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f1d5" w14:textId="961f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1997 жылғы 3 наурыздағы N 3375 Жарлығына өзгерiстер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маусым N 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Президентiнiң 1997 жылғы 3 наурыздағы N 3375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Жарлығына өзгерiстер енгiзу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 Жарлығының жобасы Қазақстан Республикасы Президентiнiң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Президентiнің 1997 жылғы 3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N 3375 Жарлығына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ҚАУЛЫ ЕТЕМIН: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Президентiнiң "Шетелде кадрлар даярлау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Президентiнiң "Болашақ" халықаралық стипендияларын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белгiлеу туралы" Қазақстан Республикасы Президентiнiң 1993 жылғы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қарашадағы N 1394 қаулысын орындау iсiндегi елеулi кемшiлiктер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жылғы 3 наурыздағы N 3375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U973375_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ПYАЖ-ы, 1997 ж., N 10, 68-құжат) мынадай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Жарлықпен бекiтiлген Шетелде кадрлар даярлау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комиссияның құрамына мыналар енгiзілсiн: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Тұрысбеков Зауытбек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Қауысбекұлы                     Мемлекеттiк қызмет iстерi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жөнiндегi агенттiгiнiң төрағасы;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Мұтанов Ғалымқайыр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Мұтанұлы                        Білім және ғылым бiрiншi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Аймақов Бауыржан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Жаңабекұлы                      Экономика және сауда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Жұмағұлов Бақытжан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Тұрсынұлы                       Президентiнiң Әкiмшiлiгi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саясат бөлiмiнiң меңгерушiсi;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жол: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"Школьник Владимир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сауда министрi;"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"Школьник Владимир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министрi";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құрамнан: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Мұхаметжанов Бауыржан Әлiмұлы, Аханов Серiк Ахметжанұлы,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Әшiмжан Сүлейменұлы, Әбiқаев Нұртай Әбiқайұлы, Ертiсбаев Ермұхамет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Қабиденұлы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Жарлық қол қойылған күнiнен бастап күшiне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