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8ad5" w14:textId="7628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Үкіметінiң 1999 жылғы 20 желтоқсандағы N 1946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 шілдедегі N 712 қаулысы. Күші жойылды - Қазақстан Республикасы Үкіметінің 2011 жылғы 20 сәуірдегі № 429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2011.04.20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жанынан Жоғары ғылыми-техникалық комиссия құру туралы" Қазақстан Республикасы Үкiметiнiң 1999 жылғы 20 желтоқсандағы N 1946 </w:t>
      </w:r>
      <w:r>
        <w:rPr>
          <w:rFonts w:ascii="Times New Roman"/>
          <w:b w:val="false"/>
          <w:i w:val="false"/>
          <w:color w:val="000000"/>
          <w:sz w:val="28"/>
        </w:rPr>
        <w:t>P991946_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ПYКЖ-ы, 1999 ж., N 57, 551-құжат)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Үкiметiнің жанындағы Жоғары ғылыми-техникалық комиссияның құрамына мыналар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Дәукеев    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Серiкбек Жүсiпбекұлы             ғылым академиясының президентi;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Күрiшбаев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Қажығұлұлы               шаруашылығы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Рақымжанов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Әмiрхан Мұратбекұлы              Премьер-Министрi Кеңсесiнiң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Әлеуметтiк-мәдени даму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меңгерушiсiнiң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"Жұмағұлов                     - Қазақстан Республикасының Бiлiм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    және ғылым бiрiншi вице-министрi"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"Жұмағұлов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    Президентiнiң Әкiмшiлiгi Iшкi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саясат бөлiмiнiң меңгерушiсi";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құрамнан Нағима Әбенқызы Айтқожина, Ахметжан Смағұлұлы Есімов, Болат Бидахметұлы Жәмішев, Ерік Мазанұлы Мусин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