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40a6" w14:textId="8884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12 шiлдедегi N 953 және Қазақстан Республикасы Yкiметiнiң 1999 жылғы 7 қыркүйектегi N 1314 қаулыларының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8 шілде N 734.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"Салық және бюджетке төленетiн басқа да мiндеттi төлемдер туралы" 
Қазақстан Республикасының 2001 жылғы 12 маусымдағы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 Кодексiне 
(Салық кодексi) сәйкес келтiру мақсатында Қазақстан Республикасының 
Yкiметi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Мыналардың күшi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"Аукциондық сатудан алынатын алымды төлеу тәртiбi туралы ереженi 
бекiту туралы" Қазақстан Республикасы Министрлер Кабинетiнiң 1995 жылғы 12 
шiлдедегi N 953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P950953_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Республикасының ПYКЖ-ы, 1995 
ж., N 24, 273-құжат);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"Қазақстан Республикасы Министрлер Кабинетiнiң 1995 жылғы 12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шiлдедегi N 953 қаулысына толықтыру енгiзу туралы" Қазақстан Республикасы 
Yкiметiнiң 1999 жылғы 7 қыркүйектегi N 1314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P991314_ </w:t>
      </w:r>
      <w:r>
        <w:rPr>
          <w:rFonts w:ascii="Times New Roman"/>
          <w:b w:val="false"/>
          <w:i w:val="false"/>
          <w:color w:val="000000"/>
          <w:sz w:val="28"/>
        </w:rPr>
        <w:t>
  қаулысы (Қазақстан 
Республикасының ПYКЖ-ы, 1999 ж., N 45, 407-құжат).
     2. Осы қаулы 2002 жылдың 1 қаңтарынан бастап күшiне енедi.
     Қазақстан Республикасының
         Премьер-Министрі
Мамандар:
     Багарова Ж.А.,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