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c4594" w14:textId="69c45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нашақорлыққа және есiрткі бизнесіне қарсы кyрестiң 2002-2003 жылдарға арналған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8 шілде N 736. Күші жойылды - Қазақстан Республикасы Үкіметінің 2009 жылғы 19 қыркүйектегі N 1411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2009.09.19. </w:t>
      </w:r>
      <w:r>
        <w:rPr>
          <w:rFonts w:ascii="Times New Roman"/>
          <w:b w:val="false"/>
          <w:i w:val="false"/>
          <w:color w:val="ff0000"/>
          <w:sz w:val="28"/>
        </w:rPr>
        <w:t>N 1411</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Қазақстан Республикасы Президентiнің 2000 жылғы 16 мамырдағы N 394  </w:t>
      </w:r>
      <w:r>
        <w:rPr>
          <w:rFonts w:ascii="Times New Roman"/>
          <w:b w:val="false"/>
          <w:i w:val="false"/>
          <w:color w:val="000000"/>
          <w:sz w:val="28"/>
        </w:rPr>
        <w:t xml:space="preserve">Жарлығымен </w:t>
      </w:r>
      <w:r>
        <w:rPr>
          <w:rFonts w:ascii="Times New Roman"/>
          <w:b w:val="false"/>
          <w:i w:val="false"/>
          <w:color w:val="000000"/>
          <w:sz w:val="28"/>
        </w:rPr>
        <w:t xml:space="preserve">бекiтілген Қазақстан Республикасында нашақорлыққа және есiрткi бизнесiне қарсы күрестiң 2001-2005 жылдарға арналған стратегиясын iске асыру мақсатында Қазақстан Республикасының Үкiметi қаулы етеді: </w:t>
      </w:r>
      <w:r>
        <w:br/>
      </w:r>
      <w:r>
        <w:rPr>
          <w:rFonts w:ascii="Times New Roman"/>
          <w:b w:val="false"/>
          <w:i w:val="false"/>
          <w:color w:val="000000"/>
          <w:sz w:val="28"/>
        </w:rPr>
        <w:t xml:space="preserve">
      1. Қоса берiлiп отырған Қазақстан Республикасында нашақорлыққа және есiрткi бизнесiне қарсы күрестiң 2002-2003 жылдарға арналған бағдарламасы (бұдан әрi - Бағдарлама) бекiтiлсiн.  </w:t>
      </w:r>
      <w:r>
        <w:br/>
      </w:r>
      <w:r>
        <w:rPr>
          <w:rFonts w:ascii="Times New Roman"/>
          <w:b w:val="false"/>
          <w:i w:val="false"/>
          <w:color w:val="000000"/>
          <w:sz w:val="28"/>
        </w:rPr>
        <w:t xml:space="preserve">
      2. Орталық және жергiлiктi атқарушы органдар, өзге де мемлекеттiк органдар Бағдарламада көзделген iс-шаралардың тиiсiнше және уақтылы орындалуын қамтамасыз етсiн. </w:t>
      </w:r>
      <w:r>
        <w:br/>
      </w:r>
      <w:r>
        <w:rPr>
          <w:rFonts w:ascii="Times New Roman"/>
          <w:b w:val="false"/>
          <w:i w:val="false"/>
          <w:color w:val="000000"/>
          <w:sz w:val="28"/>
        </w:rPr>
        <w:t xml:space="preserve">
      3. Бағдарламаны орындауды қамтамасыз ету жөнiндегi бақылау мен үйлестiру Қазақстан Республикасы Әдiлет министрлiгiнiң Нашақорлыққа және есiрткi бизнесiне қарсы күрес жөнiндегi комитетiне жүктелсiн. </w:t>
      </w:r>
      <w:r>
        <w:br/>
      </w:r>
      <w:r>
        <w:rPr>
          <w:rFonts w:ascii="Times New Roman"/>
          <w:b w:val="false"/>
          <w:i w:val="false"/>
          <w:color w:val="000000"/>
          <w:sz w:val="28"/>
        </w:rPr>
        <w:t xml:space="preserve">
      4. Осы қаулының орындалуын бақылау Қазақстан Республикасы Премьер-Министрiнiң орынбасары Б.Ә. Мұхаметжановқа жүктелсiн. </w:t>
      </w:r>
      <w:r>
        <w:br/>
      </w:r>
      <w:r>
        <w:rPr>
          <w:rFonts w:ascii="Times New Roman"/>
          <w:b w:val="false"/>
          <w:i w:val="false"/>
          <w:color w:val="000000"/>
          <w:sz w:val="28"/>
        </w:rPr>
        <w:t xml:space="preserve">
      5.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8 шілдедегі           </w:t>
      </w:r>
      <w:r>
        <w:br/>
      </w:r>
      <w:r>
        <w:rPr>
          <w:rFonts w:ascii="Times New Roman"/>
          <w:b w:val="false"/>
          <w:i w:val="false"/>
          <w:color w:val="000000"/>
          <w:sz w:val="28"/>
        </w:rPr>
        <w:t xml:space="preserve">
N 736 қаулысымен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Республикасында нашақорлыққа және есірткі бизнесіне қарсы күрестің 2002-2003 жылдарға арналған бағдарламасы </w:t>
      </w:r>
    </w:p>
    <w:bookmarkEnd w:id="1"/>
    <w:p>
      <w:pPr>
        <w:spacing w:after="0"/>
        <w:ind w:left="0"/>
        <w:jc w:val="both"/>
      </w:pPr>
      <w:r>
        <w:rPr>
          <w:rFonts w:ascii="Times New Roman"/>
          <w:b w:val="false"/>
          <w:i w:val="false"/>
          <w:color w:val="000000"/>
          <w:sz w:val="28"/>
        </w:rPr>
        <w:t xml:space="preserve">Астана, 2002 жыл </w:t>
      </w:r>
    </w:p>
    <w:bookmarkStart w:name="z3" w:id="2"/>
    <w:p>
      <w:pPr>
        <w:spacing w:after="0"/>
        <w:ind w:left="0"/>
        <w:jc w:val="left"/>
      </w:pPr>
      <w:r>
        <w:rPr>
          <w:rFonts w:ascii="Times New Roman"/>
          <w:b/>
          <w:i w:val="false"/>
          <w:color w:val="000000"/>
        </w:rPr>
        <w:t xml:space="preserve"> 
  1. Бағдарламаның паспорты </w:t>
      </w:r>
    </w:p>
    <w:bookmarkEnd w:id="2"/>
    <w:p>
      <w:pPr>
        <w:spacing w:after="0"/>
        <w:ind w:left="0"/>
        <w:jc w:val="both"/>
      </w:pPr>
      <w:r>
        <w:rPr>
          <w:rFonts w:ascii="Times New Roman"/>
          <w:b w:val="false"/>
          <w:i w:val="false"/>
          <w:color w:val="000000"/>
          <w:sz w:val="28"/>
        </w:rPr>
        <w:t xml:space="preserve">Атауы            - Қазақстан Республикасында нашақорлыққа және </w:t>
      </w:r>
      <w:r>
        <w:br/>
      </w:r>
      <w:r>
        <w:rPr>
          <w:rFonts w:ascii="Times New Roman"/>
          <w:b w:val="false"/>
          <w:i w:val="false"/>
          <w:color w:val="000000"/>
          <w:sz w:val="28"/>
        </w:rPr>
        <w:t xml:space="preserve">
                   есiрткi бизнесiне қарсы күрестiң 2002-2003 </w:t>
      </w:r>
      <w:r>
        <w:br/>
      </w:r>
      <w:r>
        <w:rPr>
          <w:rFonts w:ascii="Times New Roman"/>
          <w:b w:val="false"/>
          <w:i w:val="false"/>
          <w:color w:val="000000"/>
          <w:sz w:val="28"/>
        </w:rPr>
        <w:t xml:space="preserve">
                   жылдарға арналған бағдарламасы </w:t>
      </w:r>
    </w:p>
    <w:p>
      <w:pPr>
        <w:spacing w:after="0"/>
        <w:ind w:left="0"/>
        <w:jc w:val="both"/>
      </w:pPr>
      <w:r>
        <w:rPr>
          <w:rFonts w:ascii="Times New Roman"/>
          <w:b w:val="false"/>
          <w:i w:val="false"/>
          <w:color w:val="000000"/>
          <w:sz w:val="28"/>
        </w:rPr>
        <w:t xml:space="preserve">Әзірлеу үшін     - Ел Президентiнiң "Қазақстан - 2030. Барлық </w:t>
      </w:r>
      <w:r>
        <w:br/>
      </w:r>
      <w:r>
        <w:rPr>
          <w:rFonts w:ascii="Times New Roman"/>
          <w:b w:val="false"/>
          <w:i w:val="false"/>
          <w:color w:val="000000"/>
          <w:sz w:val="28"/>
        </w:rPr>
        <w:t xml:space="preserve">
негiздеме          қазақстандықтардың өсiп-өркендеуi, қауiпсiздiгi </w:t>
      </w:r>
      <w:r>
        <w:br/>
      </w:r>
      <w:r>
        <w:rPr>
          <w:rFonts w:ascii="Times New Roman"/>
          <w:b w:val="false"/>
          <w:i w:val="false"/>
          <w:color w:val="000000"/>
          <w:sz w:val="28"/>
        </w:rPr>
        <w:t xml:space="preserve">
                   және әл-ауқатының артуы" деген 1997 жылғы 10 </w:t>
      </w:r>
      <w:r>
        <w:br/>
      </w:r>
      <w:r>
        <w:rPr>
          <w:rFonts w:ascii="Times New Roman"/>
          <w:b w:val="false"/>
          <w:i w:val="false"/>
          <w:color w:val="000000"/>
          <w:sz w:val="28"/>
        </w:rPr>
        <w:t>
                   қазандағы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xml:space="preserve">; </w:t>
      </w:r>
      <w:r>
        <w:br/>
      </w:r>
      <w:r>
        <w:rPr>
          <w:rFonts w:ascii="Times New Roman"/>
          <w:b w:val="false"/>
          <w:i w:val="false"/>
          <w:color w:val="000000"/>
          <w:sz w:val="28"/>
        </w:rPr>
        <w:t xml:space="preserve">
                   "Есiрткі, психотроптық заттар, прекурсорлар және </w:t>
      </w:r>
      <w:r>
        <w:br/>
      </w:r>
      <w:r>
        <w:rPr>
          <w:rFonts w:ascii="Times New Roman"/>
          <w:b w:val="false"/>
          <w:i w:val="false"/>
          <w:color w:val="000000"/>
          <w:sz w:val="28"/>
        </w:rPr>
        <w:t xml:space="preserve">
                   олардың заңсыз айналымы мен терiс пайдаланылуына </w:t>
      </w:r>
      <w:r>
        <w:br/>
      </w:r>
      <w:r>
        <w:rPr>
          <w:rFonts w:ascii="Times New Roman"/>
          <w:b w:val="false"/>
          <w:i w:val="false"/>
          <w:color w:val="000000"/>
          <w:sz w:val="28"/>
        </w:rPr>
        <w:t xml:space="preserve">
                   қарсы iс-қимыл шаралары туралы" Қазақстан </w:t>
      </w:r>
      <w:r>
        <w:br/>
      </w:r>
      <w:r>
        <w:rPr>
          <w:rFonts w:ascii="Times New Roman"/>
          <w:b w:val="false"/>
          <w:i w:val="false"/>
          <w:color w:val="000000"/>
          <w:sz w:val="28"/>
        </w:rPr>
        <w:t>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Президентiнiң 2000 жылғы </w:t>
      </w:r>
      <w:r>
        <w:br/>
      </w:r>
      <w:r>
        <w:rPr>
          <w:rFonts w:ascii="Times New Roman"/>
          <w:b w:val="false"/>
          <w:i w:val="false"/>
          <w:color w:val="000000"/>
          <w:sz w:val="28"/>
        </w:rPr>
        <w:t xml:space="preserve">
                   16 мамырдағы N 394 Жарлығымен бекiтiлген  </w:t>
      </w:r>
      <w:r>
        <w:br/>
      </w:r>
      <w:r>
        <w:rPr>
          <w:rFonts w:ascii="Times New Roman"/>
          <w:b w:val="false"/>
          <w:i w:val="false"/>
          <w:color w:val="000000"/>
          <w:sz w:val="28"/>
        </w:rPr>
        <w:t xml:space="preserve">
                   Қазақстан Республикасында нашақорлыққа және </w:t>
      </w:r>
      <w:r>
        <w:br/>
      </w:r>
      <w:r>
        <w:rPr>
          <w:rFonts w:ascii="Times New Roman"/>
          <w:b w:val="false"/>
          <w:i w:val="false"/>
          <w:color w:val="000000"/>
          <w:sz w:val="28"/>
        </w:rPr>
        <w:t xml:space="preserve">
                   есiрткi бизнесiне қарсы күрестiң 2001-2005 </w:t>
      </w:r>
      <w:r>
        <w:br/>
      </w:r>
      <w:r>
        <w:rPr>
          <w:rFonts w:ascii="Times New Roman"/>
          <w:b w:val="false"/>
          <w:i w:val="false"/>
          <w:color w:val="000000"/>
          <w:sz w:val="28"/>
        </w:rPr>
        <w:t xml:space="preserve">
                   жылдарға арналған стратегиясы </w:t>
      </w:r>
    </w:p>
    <w:p>
      <w:pPr>
        <w:spacing w:after="0"/>
        <w:ind w:left="0"/>
        <w:jc w:val="both"/>
      </w:pPr>
      <w:r>
        <w:rPr>
          <w:rFonts w:ascii="Times New Roman"/>
          <w:b w:val="false"/>
          <w:i w:val="false"/>
          <w:color w:val="000000"/>
          <w:sz w:val="28"/>
        </w:rPr>
        <w:t xml:space="preserve">Негiзгi          - Әділет министрлiгі, Ұлттық қауiпсiздiк комитетi, </w:t>
      </w:r>
      <w:r>
        <w:br/>
      </w:r>
      <w:r>
        <w:rPr>
          <w:rFonts w:ascii="Times New Roman"/>
          <w:b w:val="false"/>
          <w:i w:val="false"/>
          <w:color w:val="000000"/>
          <w:sz w:val="28"/>
        </w:rPr>
        <w:t xml:space="preserve">
әзiрлеушілер       Iшкi iстер министрлiгі, Бас прокуратура, Қаржы </w:t>
      </w:r>
      <w:r>
        <w:br/>
      </w:r>
      <w:r>
        <w:rPr>
          <w:rFonts w:ascii="Times New Roman"/>
          <w:b w:val="false"/>
          <w:i w:val="false"/>
          <w:color w:val="000000"/>
          <w:sz w:val="28"/>
        </w:rPr>
        <w:t xml:space="preserve">
                   министрлiгi, Мемлекеттiк кiрiс министрлiгi, </w:t>
      </w:r>
      <w:r>
        <w:br/>
      </w:r>
      <w:r>
        <w:rPr>
          <w:rFonts w:ascii="Times New Roman"/>
          <w:b w:val="false"/>
          <w:i w:val="false"/>
          <w:color w:val="000000"/>
          <w:sz w:val="28"/>
        </w:rPr>
        <w:t xml:space="preserve">
                   Бiлiм және ғылым министрлiгі, Мәдениет, ақпарат </w:t>
      </w:r>
      <w:r>
        <w:br/>
      </w:r>
      <w:r>
        <w:rPr>
          <w:rFonts w:ascii="Times New Roman"/>
          <w:b w:val="false"/>
          <w:i w:val="false"/>
          <w:color w:val="000000"/>
          <w:sz w:val="28"/>
        </w:rPr>
        <w:t xml:space="preserve">
                   және қоғамдық келiсiм министрлігі, Денсаулық </w:t>
      </w:r>
      <w:r>
        <w:br/>
      </w:r>
      <w:r>
        <w:rPr>
          <w:rFonts w:ascii="Times New Roman"/>
          <w:b w:val="false"/>
          <w:i w:val="false"/>
          <w:color w:val="000000"/>
          <w:sz w:val="28"/>
        </w:rPr>
        <w:t xml:space="preserve">
                   сақтау министрлiгi, Жоғарғы Сот, Еңбек және </w:t>
      </w:r>
      <w:r>
        <w:br/>
      </w:r>
      <w:r>
        <w:rPr>
          <w:rFonts w:ascii="Times New Roman"/>
          <w:b w:val="false"/>
          <w:i w:val="false"/>
          <w:color w:val="000000"/>
          <w:sz w:val="28"/>
        </w:rPr>
        <w:t xml:space="preserve">
                   халықты әлеуметтiк қорғау министрлiгi, Сыртқы </w:t>
      </w:r>
      <w:r>
        <w:br/>
      </w:r>
      <w:r>
        <w:rPr>
          <w:rFonts w:ascii="Times New Roman"/>
          <w:b w:val="false"/>
          <w:i w:val="false"/>
          <w:color w:val="000000"/>
          <w:sz w:val="28"/>
        </w:rPr>
        <w:t xml:space="preserve">
                   iстер министрлiгi, Қаржы полициясы агенттiгі, </w:t>
      </w:r>
      <w:r>
        <w:br/>
      </w:r>
      <w:r>
        <w:rPr>
          <w:rFonts w:ascii="Times New Roman"/>
          <w:b w:val="false"/>
          <w:i w:val="false"/>
          <w:color w:val="000000"/>
          <w:sz w:val="28"/>
        </w:rPr>
        <w:t xml:space="preserve">
                   Туризм және спорт жөнiндегi агенттiк. </w:t>
      </w:r>
    </w:p>
    <w:p>
      <w:pPr>
        <w:spacing w:after="0"/>
        <w:ind w:left="0"/>
        <w:jc w:val="both"/>
      </w:pPr>
      <w:r>
        <w:rPr>
          <w:rFonts w:ascii="Times New Roman"/>
          <w:b w:val="false"/>
          <w:i w:val="false"/>
          <w:color w:val="000000"/>
          <w:sz w:val="28"/>
        </w:rPr>
        <w:t xml:space="preserve">Мақсаты          - Қазақстан Республикасында нашақорлықтың және </w:t>
      </w:r>
      <w:r>
        <w:br/>
      </w:r>
      <w:r>
        <w:rPr>
          <w:rFonts w:ascii="Times New Roman"/>
          <w:b w:val="false"/>
          <w:i w:val="false"/>
          <w:color w:val="000000"/>
          <w:sz w:val="28"/>
        </w:rPr>
        <w:t xml:space="preserve">
                   есiрткі бизнесiнiң одан әрi таралуына қарсы </w:t>
      </w:r>
      <w:r>
        <w:br/>
      </w:r>
      <w:r>
        <w:rPr>
          <w:rFonts w:ascii="Times New Roman"/>
          <w:b w:val="false"/>
          <w:i w:val="false"/>
          <w:color w:val="000000"/>
          <w:sz w:val="28"/>
        </w:rPr>
        <w:t xml:space="preserve">
                   тиiмдi мемлекеттік және қоғамдық іс-қимыл </w:t>
      </w:r>
      <w:r>
        <w:br/>
      </w:r>
      <w:r>
        <w:rPr>
          <w:rFonts w:ascii="Times New Roman"/>
          <w:b w:val="false"/>
          <w:i w:val="false"/>
          <w:color w:val="000000"/>
          <w:sz w:val="28"/>
        </w:rPr>
        <w:t xml:space="preserve">
                   жүйесiнiң негiзгi буындарын нығайту. </w:t>
      </w:r>
    </w:p>
    <w:p>
      <w:pPr>
        <w:spacing w:after="0"/>
        <w:ind w:left="0"/>
        <w:jc w:val="both"/>
      </w:pPr>
      <w:r>
        <w:rPr>
          <w:rFonts w:ascii="Times New Roman"/>
          <w:b w:val="false"/>
          <w:i w:val="false"/>
          <w:color w:val="000000"/>
          <w:sz w:val="28"/>
        </w:rPr>
        <w:t xml:space="preserve">Мiндеттерi       - нашақорлықтың алдын алу, оны емдеу жүйесiн </w:t>
      </w:r>
      <w:r>
        <w:br/>
      </w:r>
      <w:r>
        <w:rPr>
          <w:rFonts w:ascii="Times New Roman"/>
          <w:b w:val="false"/>
          <w:i w:val="false"/>
          <w:color w:val="000000"/>
          <w:sz w:val="28"/>
        </w:rPr>
        <w:t xml:space="preserve">
                   нығайту және есiрткiге тәуелдi адамдарды оңалту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есiрткiнiң, психотроптық заттардың және </w:t>
      </w:r>
      <w:r>
        <w:br/>
      </w:r>
      <w:r>
        <w:rPr>
          <w:rFonts w:ascii="Times New Roman"/>
          <w:b w:val="false"/>
          <w:i w:val="false"/>
          <w:color w:val="000000"/>
          <w:sz w:val="28"/>
        </w:rPr>
        <w:t xml:space="preserve">
                   прекурсорлардың заңсыз айналымына қарсы iс-қимыл </w:t>
      </w:r>
      <w:r>
        <w:br/>
      </w:r>
      <w:r>
        <w:rPr>
          <w:rFonts w:ascii="Times New Roman"/>
          <w:b w:val="false"/>
          <w:i w:val="false"/>
          <w:color w:val="000000"/>
          <w:sz w:val="28"/>
        </w:rPr>
        <w:t xml:space="preserve">
                   тетiгiн нығайту; </w:t>
      </w:r>
      <w:r>
        <w:br/>
      </w:r>
      <w:r>
        <w:rPr>
          <w:rFonts w:ascii="Times New Roman"/>
          <w:b w:val="false"/>
          <w:i w:val="false"/>
          <w:color w:val="000000"/>
          <w:sz w:val="28"/>
        </w:rPr>
        <w:t xml:space="preserve">
                   есiрткiнiң заңсыз айналымын және оларды терiс </w:t>
      </w:r>
      <w:r>
        <w:br/>
      </w:r>
      <w:r>
        <w:rPr>
          <w:rFonts w:ascii="Times New Roman"/>
          <w:b w:val="false"/>
          <w:i w:val="false"/>
          <w:color w:val="000000"/>
          <w:sz w:val="28"/>
        </w:rPr>
        <w:t xml:space="preserve">
                   пайдалануды бақылау саласында халықаралық </w:t>
      </w:r>
      <w:r>
        <w:br/>
      </w:r>
      <w:r>
        <w:rPr>
          <w:rFonts w:ascii="Times New Roman"/>
          <w:b w:val="false"/>
          <w:i w:val="false"/>
          <w:color w:val="000000"/>
          <w:sz w:val="28"/>
        </w:rPr>
        <w:t xml:space="preserve">
                   ынтымақтастықты нығайту. </w:t>
      </w:r>
    </w:p>
    <w:p>
      <w:pPr>
        <w:spacing w:after="0"/>
        <w:ind w:left="0"/>
        <w:jc w:val="both"/>
      </w:pPr>
      <w:r>
        <w:rPr>
          <w:rFonts w:ascii="Times New Roman"/>
          <w:b w:val="false"/>
          <w:i w:val="false"/>
          <w:color w:val="000000"/>
          <w:sz w:val="28"/>
        </w:rPr>
        <w:t xml:space="preserve">Қаржыландыру     - республикалық және жергiлiктi бюджеттердiң </w:t>
      </w:r>
      <w:r>
        <w:br/>
      </w:r>
      <w:r>
        <w:rPr>
          <w:rFonts w:ascii="Times New Roman"/>
          <w:b w:val="false"/>
          <w:i w:val="false"/>
          <w:color w:val="000000"/>
          <w:sz w:val="28"/>
        </w:rPr>
        <w:t xml:space="preserve">
көздерi            қаражаттары, халықаралық ұйымдар мен донор </w:t>
      </w:r>
      <w:r>
        <w:br/>
      </w:r>
      <w:r>
        <w:rPr>
          <w:rFonts w:ascii="Times New Roman"/>
          <w:b w:val="false"/>
          <w:i w:val="false"/>
          <w:color w:val="000000"/>
          <w:sz w:val="28"/>
        </w:rPr>
        <w:t xml:space="preserve">
                   елдердiң өтемсiз техникалық көмегі </w:t>
      </w:r>
      <w:r>
        <w:br/>
      </w:r>
      <w:r>
        <w:rPr>
          <w:rFonts w:ascii="Times New Roman"/>
          <w:b w:val="false"/>
          <w:i w:val="false"/>
          <w:color w:val="000000"/>
          <w:sz w:val="28"/>
        </w:rPr>
        <w:t xml:space="preserve">
                   Бағдарламаны iске асыру республикалық бюджет </w:t>
      </w:r>
      <w:r>
        <w:br/>
      </w:r>
      <w:r>
        <w:rPr>
          <w:rFonts w:ascii="Times New Roman"/>
          <w:b w:val="false"/>
          <w:i w:val="false"/>
          <w:color w:val="000000"/>
          <w:sz w:val="28"/>
        </w:rPr>
        <w:t xml:space="preserve">
                   қаражатынан 2002-2003 жылдарда 460,95 млн. </w:t>
      </w:r>
      <w:r>
        <w:br/>
      </w:r>
      <w:r>
        <w:rPr>
          <w:rFonts w:ascii="Times New Roman"/>
          <w:b w:val="false"/>
          <w:i w:val="false"/>
          <w:color w:val="000000"/>
          <w:sz w:val="28"/>
        </w:rPr>
        <w:t xml:space="preserve">
                   теңге қаржыландыруды талап етедi. </w:t>
      </w:r>
    </w:p>
    <w:p>
      <w:pPr>
        <w:spacing w:after="0"/>
        <w:ind w:left="0"/>
        <w:jc w:val="both"/>
      </w:pPr>
      <w:r>
        <w:rPr>
          <w:rFonts w:ascii="Times New Roman"/>
          <w:b w:val="false"/>
          <w:i w:val="false"/>
          <w:color w:val="000000"/>
          <w:sz w:val="28"/>
        </w:rPr>
        <w:t xml:space="preserve">Күтілетін        - Бағдарламаны iске асыру нашақорлықтың алдын алу </w:t>
      </w:r>
      <w:r>
        <w:br/>
      </w:r>
      <w:r>
        <w:rPr>
          <w:rFonts w:ascii="Times New Roman"/>
          <w:b w:val="false"/>
          <w:i w:val="false"/>
          <w:color w:val="000000"/>
          <w:sz w:val="28"/>
        </w:rPr>
        <w:t xml:space="preserve">
нәтижелер          тиiмдiлігін арттыруға, есiрткiнi заңсыз </w:t>
      </w:r>
      <w:r>
        <w:br/>
      </w:r>
      <w:r>
        <w:rPr>
          <w:rFonts w:ascii="Times New Roman"/>
          <w:b w:val="false"/>
          <w:i w:val="false"/>
          <w:color w:val="000000"/>
          <w:sz w:val="28"/>
        </w:rPr>
        <w:t xml:space="preserve">
                   пайдаланатын адамдарды уақытында анықтауға және </w:t>
      </w:r>
      <w:r>
        <w:br/>
      </w:r>
      <w:r>
        <w:rPr>
          <w:rFonts w:ascii="Times New Roman"/>
          <w:b w:val="false"/>
          <w:i w:val="false"/>
          <w:color w:val="000000"/>
          <w:sz w:val="28"/>
        </w:rPr>
        <w:t xml:space="preserve">
                   олардың санын қысқартуға, есiрткiнiң заңсыз </w:t>
      </w:r>
      <w:r>
        <w:br/>
      </w:r>
      <w:r>
        <w:rPr>
          <w:rFonts w:ascii="Times New Roman"/>
          <w:b w:val="false"/>
          <w:i w:val="false"/>
          <w:color w:val="000000"/>
          <w:sz w:val="28"/>
        </w:rPr>
        <w:t xml:space="preserve">
                   кiруiне қарсы Қазақстан Республикасының кедендiк </w:t>
      </w:r>
      <w:r>
        <w:br/>
      </w:r>
      <w:r>
        <w:rPr>
          <w:rFonts w:ascii="Times New Roman"/>
          <w:b w:val="false"/>
          <w:i w:val="false"/>
          <w:color w:val="000000"/>
          <w:sz w:val="28"/>
        </w:rPr>
        <w:t xml:space="preserve">
                   және мемлекеттiк шекарасын бақылауды күшейтуге,  </w:t>
      </w:r>
      <w:r>
        <w:br/>
      </w:r>
      <w:r>
        <w:rPr>
          <w:rFonts w:ascii="Times New Roman"/>
          <w:b w:val="false"/>
          <w:i w:val="false"/>
          <w:color w:val="000000"/>
          <w:sz w:val="28"/>
        </w:rPr>
        <w:t xml:space="preserve">
                   есiрткiнiң, психотроптық заттардың және </w:t>
      </w:r>
      <w:r>
        <w:br/>
      </w:r>
      <w:r>
        <w:rPr>
          <w:rFonts w:ascii="Times New Roman"/>
          <w:b w:val="false"/>
          <w:i w:val="false"/>
          <w:color w:val="000000"/>
          <w:sz w:val="28"/>
        </w:rPr>
        <w:t xml:space="preserve">
                   прекурсорлардың айналымын мемлекеттiк бақылау </w:t>
      </w:r>
      <w:r>
        <w:br/>
      </w:r>
      <w:r>
        <w:rPr>
          <w:rFonts w:ascii="Times New Roman"/>
          <w:b w:val="false"/>
          <w:i w:val="false"/>
          <w:color w:val="000000"/>
          <w:sz w:val="28"/>
        </w:rPr>
        <w:t xml:space="preserve">
                   жүйесiн нығайтуға, есiрткiнiң заңсыз айналымына </w:t>
      </w:r>
      <w:r>
        <w:br/>
      </w:r>
      <w:r>
        <w:rPr>
          <w:rFonts w:ascii="Times New Roman"/>
          <w:b w:val="false"/>
          <w:i w:val="false"/>
          <w:color w:val="000000"/>
          <w:sz w:val="28"/>
        </w:rPr>
        <w:t xml:space="preserve">
                   байланысты iстер бойынша сот iсiн жүргізу </w:t>
      </w:r>
      <w:r>
        <w:br/>
      </w:r>
      <w:r>
        <w:rPr>
          <w:rFonts w:ascii="Times New Roman"/>
          <w:b w:val="false"/>
          <w:i w:val="false"/>
          <w:color w:val="000000"/>
          <w:sz w:val="28"/>
        </w:rPr>
        <w:t xml:space="preserve">
                   тиiмдiлігін арттыруға, есiрткiнiң заңсыз </w:t>
      </w:r>
      <w:r>
        <w:br/>
      </w:r>
      <w:r>
        <w:rPr>
          <w:rFonts w:ascii="Times New Roman"/>
          <w:b w:val="false"/>
          <w:i w:val="false"/>
          <w:color w:val="000000"/>
          <w:sz w:val="28"/>
        </w:rPr>
        <w:t xml:space="preserve">
                   айналымын бақылау саласында халықаралық ұйымдар </w:t>
      </w:r>
      <w:r>
        <w:br/>
      </w:r>
      <w:r>
        <w:rPr>
          <w:rFonts w:ascii="Times New Roman"/>
          <w:b w:val="false"/>
          <w:i w:val="false"/>
          <w:color w:val="000000"/>
          <w:sz w:val="28"/>
        </w:rPr>
        <w:t xml:space="preserve">
                   мен донор елдердiң назарын аудару арқылы </w:t>
      </w:r>
      <w:r>
        <w:br/>
      </w:r>
      <w:r>
        <w:rPr>
          <w:rFonts w:ascii="Times New Roman"/>
          <w:b w:val="false"/>
          <w:i w:val="false"/>
          <w:color w:val="000000"/>
          <w:sz w:val="28"/>
        </w:rPr>
        <w:t xml:space="preserve">
                   есiрткiге сұранысты азайтуға, есiрткiге тәуелдi </w:t>
      </w:r>
      <w:r>
        <w:br/>
      </w:r>
      <w:r>
        <w:rPr>
          <w:rFonts w:ascii="Times New Roman"/>
          <w:b w:val="false"/>
          <w:i w:val="false"/>
          <w:color w:val="000000"/>
          <w:sz w:val="28"/>
        </w:rPr>
        <w:t xml:space="preserve">
                   адамдарды емдеу және оңалту, есiрткiнiң заңсыз </w:t>
      </w:r>
      <w:r>
        <w:br/>
      </w:r>
      <w:r>
        <w:rPr>
          <w:rFonts w:ascii="Times New Roman"/>
          <w:b w:val="false"/>
          <w:i w:val="false"/>
          <w:color w:val="000000"/>
          <w:sz w:val="28"/>
        </w:rPr>
        <w:t xml:space="preserve">
                   айналымының жолын кесу саласында перспективалы </w:t>
      </w:r>
      <w:r>
        <w:br/>
      </w:r>
      <w:r>
        <w:rPr>
          <w:rFonts w:ascii="Times New Roman"/>
          <w:b w:val="false"/>
          <w:i w:val="false"/>
          <w:color w:val="000000"/>
          <w:sz w:val="28"/>
        </w:rPr>
        <w:t xml:space="preserve">
                   бағдарламаларды әзiрлеуде және енгiзуде оларға </w:t>
      </w:r>
      <w:r>
        <w:br/>
      </w:r>
      <w:r>
        <w:rPr>
          <w:rFonts w:ascii="Times New Roman"/>
          <w:b w:val="false"/>
          <w:i w:val="false"/>
          <w:color w:val="000000"/>
          <w:sz w:val="28"/>
        </w:rPr>
        <w:t xml:space="preserve">
                   техникалық көмек көрсету үшiн халықаралық </w:t>
      </w:r>
      <w:r>
        <w:br/>
      </w:r>
      <w:r>
        <w:rPr>
          <w:rFonts w:ascii="Times New Roman"/>
          <w:b w:val="false"/>
          <w:i w:val="false"/>
          <w:color w:val="000000"/>
          <w:sz w:val="28"/>
        </w:rPr>
        <w:t xml:space="preserve">
                   ынтымақтастықты нығайтуға қол жеткiзуге </w:t>
      </w:r>
      <w:r>
        <w:br/>
      </w:r>
      <w:r>
        <w:rPr>
          <w:rFonts w:ascii="Times New Roman"/>
          <w:b w:val="false"/>
          <w:i w:val="false"/>
          <w:color w:val="000000"/>
          <w:sz w:val="28"/>
        </w:rPr>
        <w:t xml:space="preserve">
                   мүмкiндiк бередi. </w:t>
      </w:r>
    </w:p>
    <w:p>
      <w:pPr>
        <w:spacing w:after="0"/>
        <w:ind w:left="0"/>
        <w:jc w:val="both"/>
      </w:pPr>
      <w:r>
        <w:rPr>
          <w:rFonts w:ascii="Times New Roman"/>
          <w:b w:val="false"/>
          <w:i w:val="false"/>
          <w:color w:val="000000"/>
          <w:sz w:val="28"/>
        </w:rPr>
        <w:t xml:space="preserve">Iске асыру       - 2002-2003 жылдар  </w:t>
      </w:r>
      <w:r>
        <w:br/>
      </w:r>
      <w:r>
        <w:rPr>
          <w:rFonts w:ascii="Times New Roman"/>
          <w:b w:val="false"/>
          <w:i w:val="false"/>
          <w:color w:val="000000"/>
          <w:sz w:val="28"/>
        </w:rPr>
        <w:t xml:space="preserve">
мерзiмі  </w:t>
      </w:r>
    </w:p>
    <w:bookmarkStart w:name="z4" w:id="3"/>
    <w:p>
      <w:pPr>
        <w:spacing w:after="0"/>
        <w:ind w:left="0"/>
        <w:jc w:val="left"/>
      </w:pPr>
      <w:r>
        <w:rPr>
          <w:rFonts w:ascii="Times New Roman"/>
          <w:b/>
          <w:i w:val="false"/>
          <w:color w:val="000000"/>
        </w:rPr>
        <w:t xml:space="preserve"> 
  2. Кіріспе </w:t>
      </w:r>
    </w:p>
    <w:bookmarkEnd w:id="3"/>
    <w:p>
      <w:pPr>
        <w:spacing w:after="0"/>
        <w:ind w:left="0"/>
        <w:jc w:val="both"/>
      </w:pPr>
      <w:r>
        <w:rPr>
          <w:rFonts w:ascii="Times New Roman"/>
          <w:b w:val="false"/>
          <w:i w:val="false"/>
          <w:color w:val="000000"/>
          <w:sz w:val="28"/>
        </w:rPr>
        <w:t>      Қазақстан Республикасында нашақорлыққа және есiрткi бизнесiне қарсы күрестiң 2002-2003 жылдарға арналған бағдарламасы (бұдан әрi - Бағдарлама) нашақорлыққа және есiрткi бизнесiне қарсы күрес Үкiметтiң басым мiндетi ретiнде айқындалған Президенттiң "Қазақстан - 2030. Барлық қазақстандықтардың өркендеуi, қауiпсiздiгі және әл-ауқатының артуы" деген Қазақстан халқына  </w:t>
      </w:r>
      <w:r>
        <w:rPr>
          <w:rFonts w:ascii="Times New Roman"/>
          <w:b w:val="false"/>
          <w:i w:val="false"/>
          <w:color w:val="000000"/>
          <w:sz w:val="28"/>
        </w:rPr>
        <w:t xml:space="preserve">Жолдауына </w:t>
      </w:r>
      <w:r>
        <w:rPr>
          <w:rFonts w:ascii="Times New Roman"/>
          <w:b w:val="false"/>
          <w:i w:val="false"/>
          <w:color w:val="000000"/>
          <w:sz w:val="28"/>
        </w:rPr>
        <w:t>,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әзiрлендi. </w:t>
      </w:r>
      <w:r>
        <w:br/>
      </w:r>
      <w:r>
        <w:rPr>
          <w:rFonts w:ascii="Times New Roman"/>
          <w:b w:val="false"/>
          <w:i w:val="false"/>
          <w:color w:val="000000"/>
          <w:sz w:val="28"/>
        </w:rPr>
        <w:t>
      Бағдарлама Қазақстан Республикасындағы нашақорлыққа және есiрткi бизнесiне қарсы күрестiң 2000-2001 жылдарға арналған мемлекеттiк  </w:t>
      </w:r>
      <w:r>
        <w:rPr>
          <w:rFonts w:ascii="Times New Roman"/>
          <w:b w:val="false"/>
          <w:i w:val="false"/>
          <w:color w:val="000000"/>
          <w:sz w:val="28"/>
        </w:rPr>
        <w:t xml:space="preserve">бағдарламасын </w:t>
      </w:r>
      <w:r>
        <w:rPr>
          <w:rFonts w:ascii="Times New Roman"/>
          <w:b w:val="false"/>
          <w:i w:val="false"/>
          <w:color w:val="000000"/>
          <w:sz w:val="28"/>
        </w:rPr>
        <w:t>iске асыру нәтижелерi ескерiле отырып, Қазақстан Республикасында нашақорлыққа және есiрткi бизнесiне қарсы күрестiң 2001-2005 жылдарға арналған  </w:t>
      </w:r>
      <w:r>
        <w:rPr>
          <w:rFonts w:ascii="Times New Roman"/>
          <w:b w:val="false"/>
          <w:i w:val="false"/>
          <w:color w:val="000000"/>
          <w:sz w:val="28"/>
        </w:rPr>
        <w:t xml:space="preserve">стратегиясы </w:t>
      </w:r>
      <w:r>
        <w:rPr>
          <w:rFonts w:ascii="Times New Roman"/>
          <w:b w:val="false"/>
          <w:i w:val="false"/>
          <w:color w:val="000000"/>
          <w:sz w:val="28"/>
        </w:rPr>
        <w:t xml:space="preserve">негiзiнде әзiрлендi. </w:t>
      </w:r>
    </w:p>
    <w:bookmarkStart w:name="z5" w:id="4"/>
    <w:p>
      <w:pPr>
        <w:spacing w:after="0"/>
        <w:ind w:left="0"/>
        <w:jc w:val="left"/>
      </w:pPr>
      <w:r>
        <w:rPr>
          <w:rFonts w:ascii="Times New Roman"/>
          <w:b/>
          <w:i w:val="false"/>
          <w:color w:val="000000"/>
        </w:rPr>
        <w:t xml:space="preserve"> 
  3. Проблеманың қазіргі жай-күйін талдау  </w:t>
      </w:r>
    </w:p>
    <w:bookmarkEnd w:id="4"/>
    <w:p>
      <w:pPr>
        <w:spacing w:after="0"/>
        <w:ind w:left="0"/>
        <w:jc w:val="both"/>
      </w:pPr>
      <w:r>
        <w:rPr>
          <w:rFonts w:ascii="Times New Roman"/>
          <w:b w:val="false"/>
          <w:i w:val="false"/>
          <w:color w:val="000000"/>
          <w:sz w:val="28"/>
        </w:rPr>
        <w:t xml:space="preserve">      Соңғы жылдары есiрткiнi, психотроптық заттар мен прекурсорларды терiс пайдалану әрi олардың заңсыз айналымының республикада жаппай таралуы етек алды және экономиканың, құқық тәртiбiнiң жай-күйiне, қоғамдағы әлеуметтiк-психологиялық ахуалға, халықтың денсаулығы мен тектiк қорына барған сайын терiс әсер етуде. </w:t>
      </w:r>
      <w:r>
        <w:br/>
      </w:r>
      <w:r>
        <w:rPr>
          <w:rFonts w:ascii="Times New Roman"/>
          <w:b w:val="false"/>
          <w:i w:val="false"/>
          <w:color w:val="000000"/>
          <w:sz w:val="28"/>
        </w:rPr>
        <w:t xml:space="preserve">
      Орналасу ерекшелігiне орай Қазақстан Республикасының аумағы есiрткiнi Оңтүстiк-Батыс Азия елдерiнен, ең алдымен, Ауғанстаннан Еуропа елдерiндегі, соңғы жылдары Ресейдегi оларды өткiзетiн әлемдiк рыноктарға жеткiзу үшiн оны транзиттiк дәлiз ретiнде пайдаланатын халықаралық есiрткi картельдерi мүдделерiнiң аясында қалып отыр. Есiрткi транзитiнiң ертеден пайдаланылып келе жатқан Азиядан Орталық Қазақстан арқылы Ресейге және әрi қарай - Еуропаға созылған бағытын "Өлiм Жiбек жолы" деп атайды.  </w:t>
      </w:r>
      <w:r>
        <w:br/>
      </w:r>
      <w:r>
        <w:rPr>
          <w:rFonts w:ascii="Times New Roman"/>
          <w:b w:val="false"/>
          <w:i w:val="false"/>
          <w:color w:val="000000"/>
          <w:sz w:val="28"/>
        </w:rPr>
        <w:t xml:space="preserve">
      Қалыптасқан ахуал тиiсiнше мемлекеттен халықтың психикалық және тән саулығын есiрткiнiң лекіген толқынынан қорғауға бағытталған нақты пәрмендi шаралар қабылдауды талап етедi.  </w:t>
      </w:r>
      <w:r>
        <w:br/>
      </w:r>
      <w:r>
        <w:rPr>
          <w:rFonts w:ascii="Times New Roman"/>
          <w:b w:val="false"/>
          <w:i w:val="false"/>
          <w:color w:val="000000"/>
          <w:sz w:val="28"/>
        </w:rPr>
        <w:t xml:space="preserve">
      Қазақстан Республикасында есiрткiнiң таралуы мен оларды терiс пайдалануға байланысты тiркелген құқық бұзушылық санының өзгеру серпiнi олардың ұдайы өсуiн айқын көрсетiп отыр. Бұдан басқа, есiрткiнi жүйелi пайдаланатын адамдар саны да көбеюде. Бұл факторлар Қазақстандағы экономикалық және әлеуметтiк ахуалға теріс әсер етедi және үрей туғызады.  </w:t>
      </w:r>
      <w:r>
        <w:br/>
      </w:r>
      <w:r>
        <w:rPr>
          <w:rFonts w:ascii="Times New Roman"/>
          <w:b w:val="false"/>
          <w:i w:val="false"/>
          <w:color w:val="000000"/>
          <w:sz w:val="28"/>
        </w:rPr>
        <w:t xml:space="preserve">
      Осыған байланысты есiрткi айналымына бақылауды одан әрi күшейту, есiрткінi терiс пайдалануға қарсы iс-қимылға мемлекеттiк құрылымдар мен қоғамдық ұйымдардың қызметiн жандандыру мақсатында Қазақстан Республикасы Әдiлет министрлiгiнiң Нашақорлыққа және есiрткi бизнесiне қарсы күрес жөнiндегi комитетiн нығайту мақсатқа сай келедi.  </w:t>
      </w:r>
      <w:r>
        <w:br/>
      </w:r>
      <w:r>
        <w:rPr>
          <w:rFonts w:ascii="Times New Roman"/>
          <w:b w:val="false"/>
          <w:i w:val="false"/>
          <w:color w:val="000000"/>
          <w:sz w:val="28"/>
        </w:rPr>
        <w:t xml:space="preserve">
      Есiрткiнiң мемлекеттегі заңсыз айналымы проблемасы жалпы ұлттық сипат алып отыр, өйткенi халықтың барлық жiгі, соның iшiнде балалар да тартылған. Айталық, Қазақстан Республикасының Бас прокуратурасы жанындағы Құқықтық статистика және ақпарат орталығының (департаментiнiң) деректерiне сәйкес 2001 жылғы 1 қаңтардағы жағдай бойынша алдын алу есебiнде есiрткiнi терiс пайдаланатын 38320 адам тұр, соның iшiнде 1938-i кәмелетке толмағандар. 2002 жылғы 1 қаңтардағы есепте осындай 45505 адам тұр және 1927-i кәмелетке толмағандар. Алдын алу есебiндегі кәмелетке толмағандардың жалпы санының 1131-i оқушылар, 228-i - 15 жасқа дейiнгі кәмелетке толмағандар; есірткiні теріс пайдаланатын әйелдердiң саны үстiмiздегі жылдың басында 4420-ны құрады.  </w:t>
      </w:r>
      <w:r>
        <w:br/>
      </w:r>
      <w:r>
        <w:rPr>
          <w:rFonts w:ascii="Times New Roman"/>
          <w:b w:val="false"/>
          <w:i w:val="false"/>
          <w:color w:val="000000"/>
          <w:sz w:val="28"/>
        </w:rPr>
        <w:t xml:space="preserve">
      Жоғарыда көрсетiлген статистикалық және өзге де мәлiметтердi талдау есiрткiнi заңсыз таратуға және оларды медициналық емес пайдалануға байланысты қылмыстар мен өзге де құқық бұзушылықтар саны өсуiнiң тұрақты үрдiсiнiң сақталуы туралы айғақтайды.  </w:t>
      </w:r>
      <w:r>
        <w:br/>
      </w:r>
      <w:r>
        <w:rPr>
          <w:rFonts w:ascii="Times New Roman"/>
          <w:b w:val="false"/>
          <w:i w:val="false"/>
          <w:color w:val="000000"/>
          <w:sz w:val="28"/>
        </w:rPr>
        <w:t xml:space="preserve">
      Есiрткiге қол жетiмдiлiк, оларды iс жүзiнде кедергiсiз сатып алу мүмкiндiгі, салыстырмалы түрде арзандығы республикада бүгіндерi есiрткiнi терiс тұтынудың, нашақорлық пен есiрткi бизнесiнiң етек алуының басты себептерiнiң бiрi болып отыр. Бұл ретте психиатриялық және наркологиялық қызметтердiң жай-күйiн жақсарту жөнiнде мемлекет қабылдап жатқан шаралар әлi де жеткiлiксiз.  </w:t>
      </w:r>
      <w:r>
        <w:br/>
      </w:r>
      <w:r>
        <w:rPr>
          <w:rFonts w:ascii="Times New Roman"/>
          <w:b w:val="false"/>
          <w:i w:val="false"/>
          <w:color w:val="000000"/>
          <w:sz w:val="28"/>
        </w:rPr>
        <w:t xml:space="preserve">
      1990 жылмен салыстырғанда 2000 жылы диспансерлер саны бiр жарым есе, төсектер саны 2,5 есе қысқарып кетті. Соңғы үш жылда наркологиялық кабинеттердiң саны екi есеге жуық азайды, наркологиялық ұйымдардағы жасөспiрiмдер кабинеттерiнiң саны кемiдi.  </w:t>
      </w:r>
      <w:r>
        <w:br/>
      </w:r>
      <w:r>
        <w:rPr>
          <w:rFonts w:ascii="Times New Roman"/>
          <w:b w:val="false"/>
          <w:i w:val="false"/>
          <w:color w:val="000000"/>
          <w:sz w:val="28"/>
        </w:rPr>
        <w:t xml:space="preserve">
      Қазiргi кезде Қазақстан Республикасында есiрткiге қатысты ахуал: </w:t>
      </w:r>
      <w:r>
        <w:br/>
      </w:r>
      <w:r>
        <w:rPr>
          <w:rFonts w:ascii="Times New Roman"/>
          <w:b w:val="false"/>
          <w:i w:val="false"/>
          <w:color w:val="000000"/>
          <w:sz w:val="28"/>
        </w:rPr>
        <w:t xml:space="preserve">
      есiрткіге тәуелдiлiкпен азап шегуші адамдар үшiн алдын алу, емдеу және оңалту көмегінiң жеткiлiксiз дамуымен;  </w:t>
      </w:r>
      <w:r>
        <w:br/>
      </w:r>
      <w:r>
        <w:rPr>
          <w:rFonts w:ascii="Times New Roman"/>
          <w:b w:val="false"/>
          <w:i w:val="false"/>
          <w:color w:val="000000"/>
          <w:sz w:val="28"/>
        </w:rPr>
        <w:t xml:space="preserve">
      есiрткінiң заңсыз айналымына байланысты қылмыстар санының көбеюiмен;  </w:t>
      </w:r>
      <w:r>
        <w:br/>
      </w:r>
      <w:r>
        <w:rPr>
          <w:rFonts w:ascii="Times New Roman"/>
          <w:b w:val="false"/>
          <w:i w:val="false"/>
          <w:color w:val="000000"/>
          <w:sz w:val="28"/>
        </w:rPr>
        <w:t xml:space="preserve">
      Қазақстан аумағын транзиттiк дәлiз ретінде пайдаланудың жалғасуымен, соның салдарынан есiрткiнiң анағұрлым қауіпті түрлерiнiң (героиннiң, апиынның және синтетикалық есiрткілердiң) контрабандасы мен транзитiнiң ұлғаюымен;  </w:t>
      </w:r>
      <w:r>
        <w:br/>
      </w:r>
      <w:r>
        <w:rPr>
          <w:rFonts w:ascii="Times New Roman"/>
          <w:b w:val="false"/>
          <w:i w:val="false"/>
          <w:color w:val="000000"/>
          <w:sz w:val="28"/>
        </w:rPr>
        <w:t xml:space="preserve">
      есiрткiнi тұтынушылар жасының төмендеуiмен сипатталады.  </w:t>
      </w:r>
      <w:r>
        <w:br/>
      </w:r>
      <w:r>
        <w:rPr>
          <w:rFonts w:ascii="Times New Roman"/>
          <w:b w:val="false"/>
          <w:i w:val="false"/>
          <w:color w:val="000000"/>
          <w:sz w:val="28"/>
        </w:rPr>
        <w:t xml:space="preserve">
      Республикадағы есiрткілiктiң бетiн қайтару мемлекет пен қоғамның күшi толық жұмдасқанда ғана мүмкiн болмақ. </w:t>
      </w:r>
    </w:p>
    <w:p>
      <w:pPr>
        <w:spacing w:after="0"/>
        <w:ind w:left="0"/>
        <w:jc w:val="left"/>
      </w:pPr>
      <w:r>
        <w:rPr>
          <w:rFonts w:ascii="Times New Roman"/>
          <w:b/>
          <w:i w:val="false"/>
          <w:color w:val="000000"/>
        </w:rPr>
        <w:t xml:space="preserve"> 4. Бағдарламаның мақсаты мен міндеттері  </w:t>
      </w:r>
    </w:p>
    <w:p>
      <w:pPr>
        <w:spacing w:after="0"/>
        <w:ind w:left="0"/>
        <w:jc w:val="both"/>
      </w:pPr>
      <w:r>
        <w:rPr>
          <w:rFonts w:ascii="Times New Roman"/>
          <w:b w:val="false"/>
          <w:i w:val="false"/>
          <w:color w:val="000000"/>
          <w:sz w:val="28"/>
        </w:rPr>
        <w:t xml:space="preserve">      Бағдарламаның мақсаты Қазақстан Республикасында нашақорлықтың одан әрi таралуына қарсы тиiмдi мемлекеттiк және қоғамдық iс-қимыл жүйесiнiң негiзгi буындарын нығайту және есiрткi бизнесiне қарсы күресу болып табылады.  </w:t>
      </w:r>
      <w:r>
        <w:br/>
      </w:r>
      <w:r>
        <w:rPr>
          <w:rFonts w:ascii="Times New Roman"/>
          <w:b w:val="false"/>
          <w:i w:val="false"/>
          <w:color w:val="000000"/>
          <w:sz w:val="28"/>
        </w:rPr>
        <w:t xml:space="preserve">
      Бағдарламаның аса маңызды мiндеттерiнiң қатарында:  </w:t>
      </w:r>
      <w:r>
        <w:br/>
      </w:r>
      <w:r>
        <w:rPr>
          <w:rFonts w:ascii="Times New Roman"/>
          <w:b w:val="false"/>
          <w:i w:val="false"/>
          <w:color w:val="000000"/>
          <w:sz w:val="28"/>
        </w:rPr>
        <w:t xml:space="preserve">
      1) нашақорлықтың алдын алуды, оны емдеу жүйесiн нығайтуды және есiрткiге тәуелдi адамдарды оңалту жүйесiн құруды;  </w:t>
      </w:r>
      <w:r>
        <w:br/>
      </w:r>
      <w:r>
        <w:rPr>
          <w:rFonts w:ascii="Times New Roman"/>
          <w:b w:val="false"/>
          <w:i w:val="false"/>
          <w:color w:val="000000"/>
          <w:sz w:val="28"/>
        </w:rPr>
        <w:t xml:space="preserve">
      2) есірткінiң, психотроптық заттардың және прекурсорлардың заңсыз айналымына қарсы iс-қимыл тетiгін нығайтуды;  </w:t>
      </w:r>
      <w:r>
        <w:br/>
      </w:r>
      <w:r>
        <w:rPr>
          <w:rFonts w:ascii="Times New Roman"/>
          <w:b w:val="false"/>
          <w:i w:val="false"/>
          <w:color w:val="000000"/>
          <w:sz w:val="28"/>
        </w:rPr>
        <w:t xml:space="preserve">
      3) есiрткiнiң заңсыз айналымын және оларды терiс пайдалануды бақылау саласында халықаралық ынтымақтастықты нығайтуды бөлiп көрсеткен жөн. </w:t>
      </w:r>
    </w:p>
    <w:p>
      <w:pPr>
        <w:spacing w:after="0"/>
        <w:ind w:left="0"/>
        <w:jc w:val="left"/>
      </w:pPr>
      <w:r>
        <w:rPr>
          <w:rFonts w:ascii="Times New Roman"/>
          <w:b/>
          <w:i w:val="false"/>
          <w:color w:val="000000"/>
        </w:rPr>
        <w:t xml:space="preserve"> 5. Бағдарламаны іске асырудың негізгі бағыттары мен тетігі </w:t>
      </w:r>
    </w:p>
    <w:p>
      <w:pPr>
        <w:spacing w:after="0"/>
        <w:ind w:left="0"/>
        <w:jc w:val="both"/>
      </w:pPr>
      <w:r>
        <w:rPr>
          <w:rFonts w:ascii="Times New Roman"/>
          <w:b w:val="false"/>
          <w:i w:val="false"/>
          <w:color w:val="000000"/>
          <w:sz w:val="28"/>
        </w:rPr>
        <w:t xml:space="preserve">        Алға қойылған мақсаттарға қол жеткiзу әрi басты мiндеттердi шешу үшiн Бағдарламамен Қазақстан Республикасында нашақорлыққа және есiрткi бизнесiне қарсы күрестiң қазiргi жүйесiн нығайтуға бағытталған шаралар кешенiн iске асыру көзделiп отыр.  </w:t>
      </w:r>
      <w:r>
        <w:br/>
      </w:r>
      <w:r>
        <w:rPr>
          <w:rFonts w:ascii="Times New Roman"/>
          <w:b w:val="false"/>
          <w:i w:val="false"/>
          <w:color w:val="000000"/>
          <w:sz w:val="28"/>
        </w:rPr>
        <w:t xml:space="preserve">
      Нашақорлықтың алдын алу, оны емдеу жүйесiн нығайту және есiрткiге тәуелдi адамдарды оңалту жүйесiн құру iсiнде Нашақорлықтың медициналық-әлеуметтiк проблемалары республикалық орталығының, нашақорлықтан емделудiң курсынан сәтті өткен адамдарды медициналық-әлеуметтiк оңалту орталықтарының, сондай-ақ елiмiздiң медициналық жоғары оқу орындарының қызметiне зор көңiл бөлiнетiн болады. Бүгiнгi таңда алдын алу емдеу және оңалту осы келеңсiз құбылысқа қарсы күрестiң неғұрлым пәрмендi жолдары болып табылатындықтан, мәселенiң осы қыры ерекше назар аударуға лайық және нашақорлыққа "нәр беретiн" тамырларды анықтауға, жоюға немесе оқшаулауға бағытталады.  </w:t>
      </w:r>
      <w:r>
        <w:br/>
      </w:r>
      <w:r>
        <w:rPr>
          <w:rFonts w:ascii="Times New Roman"/>
          <w:b w:val="false"/>
          <w:i w:val="false"/>
          <w:color w:val="000000"/>
          <w:sz w:val="28"/>
        </w:rPr>
        <w:t xml:space="preserve">
      Мұқтаж адамдардың көмектi уақтылы алу және тиiстi қызметтерге қол жеткiзу мүмкiндiгiн туғызу керек. Бұл ретте есiрткi мен психотроптық заттарды пайдаланатын және пайдалануға бейiм жасөспiрiмдердi емдеуге және әлеуметтік оңалтуға ерекше көңiл бөлiнедi, осы орайда барлық наркологиялық диспансерде жасөспiрiмдер бөлiмдерi ашылатын болады.  </w:t>
      </w:r>
      <w:r>
        <w:br/>
      </w:r>
      <w:r>
        <w:rPr>
          <w:rFonts w:ascii="Times New Roman"/>
          <w:b w:val="false"/>
          <w:i w:val="false"/>
          <w:color w:val="000000"/>
          <w:sz w:val="28"/>
        </w:rPr>
        <w:t xml:space="preserve">
      Қазiргi кезеңде Нашақорлықтың медициналық-әлеуметтiк проблемалары республикалық орталығы нашақорлықтың алдын алу, оны емдеу және оңалту саласында елдiң басты емдеу-клиникалық, ғылыми және оқу-әдiстемелiк базасына айналуға тиiс. Орталықтың алдында қоғамда есiрткiнi терiс пайдаланудың деңгейiн жан-жақты, терең және үнемi талдау негiзiнде есiрткiге сұранысты қысқарту, алдын алу, есiрткiге тәуелдi адамдарды емдеу және оңалту жөнiндегi республикалық мақсатты бағдарламалар әзiрлеу; үйлестiрушi немесе атқарушы ретiнде оларды iске асыруға қатысу; ауруды емдеудiң қазiргi заманғы әдiстерiн жасап, оларды (сынап көрген соң) елде кеңiнен енгiзуге ұсыну; нашақорлық неғұрлым көбiрек жайлаған аймақтарды анықтау және мүдделi министрлiктер мен ведомстволарды олардың бара-бар шаралар қолдануы мақсатында хабардар ету; халықтың түрлi санаттарының арасында есiрткiнi терiс пайдаланудың тұрақты мониторингiнiң тетiгiн енгізу мiндетi тұр.  </w:t>
      </w:r>
      <w:r>
        <w:br/>
      </w:r>
      <w:r>
        <w:rPr>
          <w:rFonts w:ascii="Times New Roman"/>
          <w:b w:val="false"/>
          <w:i w:val="false"/>
          <w:color w:val="000000"/>
          <w:sz w:val="28"/>
        </w:rPr>
        <w:t xml:space="preserve">
      Сондай-ақ Орталық негізiнде халықаралық ұйымдар мен шет елдердiң мамандары қатысып тұратын тұрақты жұмыс iстейтiн курстар, семинарлар жұмыс iстеуге тиiс. Құрамында есірткісі бар өсiмдiктердiң таралу орнын анықтау, экологиялық ортаны ескерiп, оларды оқшауландыру күресiнiң әдiстерiн әзiрлеу, құрамында есiрткiсi бар өсiмдiктердi өнеркәсiптiк өндiрiсте пайдаланудың ғылыми негіздерiн жасау және нашақорлыққа қарсы күрестiң басқа да проблемалары бойынша ғылыми-зерттеу бағдарламалары орындалатын болады.  </w:t>
      </w:r>
      <w:r>
        <w:br/>
      </w:r>
      <w:r>
        <w:rPr>
          <w:rFonts w:ascii="Times New Roman"/>
          <w:b w:val="false"/>
          <w:i w:val="false"/>
          <w:color w:val="000000"/>
          <w:sz w:val="28"/>
        </w:rPr>
        <w:t xml:space="preserve">
      Есiрткiге тәуелдi адамдарды емдеу және оңалту саласындағы қазiргi заманғы стратегияның негiзiнде осы салада мемлекеттiк саясаттың негізгi бағыттары әзiрленетiн болады.  </w:t>
      </w:r>
      <w:r>
        <w:br/>
      </w:r>
      <w:r>
        <w:rPr>
          <w:rFonts w:ascii="Times New Roman"/>
          <w:b w:val="false"/>
          <w:i w:val="false"/>
          <w:color w:val="000000"/>
          <w:sz w:val="28"/>
        </w:rPr>
        <w:t xml:space="preserve">
      Наркология саласында:  </w:t>
      </w:r>
      <w:r>
        <w:br/>
      </w:r>
      <w:r>
        <w:rPr>
          <w:rFonts w:ascii="Times New Roman"/>
          <w:b w:val="false"/>
          <w:i w:val="false"/>
          <w:color w:val="000000"/>
          <w:sz w:val="28"/>
        </w:rPr>
        <w:t xml:space="preserve">
      нашақорлықты әлеуметтік қауiптi ауру ретiнде тану жағдайында наркологиялық қызметтердi жетiлдiру мен дамыту;  </w:t>
      </w:r>
      <w:r>
        <w:br/>
      </w:r>
      <w:r>
        <w:rPr>
          <w:rFonts w:ascii="Times New Roman"/>
          <w:b w:val="false"/>
          <w:i w:val="false"/>
          <w:color w:val="000000"/>
          <w:sz w:val="28"/>
        </w:rPr>
        <w:t xml:space="preserve">
      бас бостандығынан айыру орындарында наркологиялық қызметтердi ұйымдастыруды және жарақтандыруды жақсарту;  </w:t>
      </w:r>
      <w:r>
        <w:br/>
      </w:r>
      <w:r>
        <w:rPr>
          <w:rFonts w:ascii="Times New Roman"/>
          <w:b w:val="false"/>
          <w:i w:val="false"/>
          <w:color w:val="000000"/>
          <w:sz w:val="28"/>
        </w:rPr>
        <w:t xml:space="preserve">
      наркологиялық мекемелердi аса тиiмдi дәрiлермен және осы заманғы жабдықтармен қамтамасыз ету жөнiнде шаралар қолдану керек.  </w:t>
      </w:r>
      <w:r>
        <w:br/>
      </w:r>
      <w:r>
        <w:rPr>
          <w:rFonts w:ascii="Times New Roman"/>
          <w:b w:val="false"/>
          <w:i w:val="false"/>
          <w:color w:val="000000"/>
          <w:sz w:val="28"/>
        </w:rPr>
        <w:t xml:space="preserve">
      Әлеуметтiк есiрткi иммунитетiн егу мақсатында балаларға, жасөспiрiмдер мен жастарға арналған есiрткiге қарсы оқу-танымдық әдебиеттер әзiрлеу және басып шығару қажет, оқу орындарының жоспарында есiрткiге қарсы тақырыптарда лекциялар енгізiлетiн болады.  </w:t>
      </w:r>
      <w:r>
        <w:br/>
      </w:r>
      <w:r>
        <w:rPr>
          <w:rFonts w:ascii="Times New Roman"/>
          <w:b w:val="false"/>
          <w:i w:val="false"/>
          <w:color w:val="000000"/>
          <w:sz w:val="28"/>
        </w:rPr>
        <w:t xml:space="preserve">
      Бұдан басқа, есiрткiге қарсы тақырыптарда көркем шығармаларға конкурстар, спорттық жарыстар ұйымдастырып, телеарналар мен кинотеатрларда қоғам үшiн есiрткiнiң залалы туралы деректі, ғылыми-көпшiлiк және көркем фильмдер көрсете отырып, республикалық және жергiлiктi деңгейлерде Халықаралық нашақорлыққа қарсы күрес күнiне (26 маусым) арналған акциялар өткiзу белгiленiп отыр.  </w:t>
      </w:r>
      <w:r>
        <w:br/>
      </w:r>
      <w:r>
        <w:rPr>
          <w:rFonts w:ascii="Times New Roman"/>
          <w:b w:val="false"/>
          <w:i w:val="false"/>
          <w:color w:val="000000"/>
          <w:sz w:val="28"/>
        </w:rPr>
        <w:t xml:space="preserve">
      Осы Бағдарламаны iске асырудың келесi бағыты нашақорлыққа және есiрткі бизнесiне қарсы күрес саласындағы заңдарды жетiлдiруге және есiрткi, психотроптық заттар мен прекурсорлардың айналымына бақылауды күшейтуге бағытталған шаралар кешенiн қамтитын есiрткi, психотроптық заттар мен прекурсорлардың заңсыз айналымына қарсы iс-қимыл тетiгін нығайту болып табылады.  </w:t>
      </w:r>
      <w:r>
        <w:br/>
      </w:r>
      <w:r>
        <w:rPr>
          <w:rFonts w:ascii="Times New Roman"/>
          <w:b w:val="false"/>
          <w:i w:val="false"/>
          <w:color w:val="000000"/>
          <w:sz w:val="28"/>
        </w:rPr>
        <w:t xml:space="preserve">
      Нашақорлыққа және есiрткi бизнесiне қарсы күрес проблемасы тиiмдiлiгi осы салаға тартылған барлық мемлекеттiк органдардың бiрлесiп үйлестiрiлген күш-жiгерi мен iс-әрекеттерiне байланысты жан-жақты сипат алатынын ескере отырып, мемлекеттiк органдардың есiрткі, психотроптық заттар мен прекурсорлардың айналымын бақылауды жүзеге асыру тәртiбiн реттейтiн нормативтiк құқықтық кесiмдердi одан әрi әзiрлеуi қажет болады.  </w:t>
      </w:r>
      <w:r>
        <w:br/>
      </w:r>
      <w:r>
        <w:rPr>
          <w:rFonts w:ascii="Times New Roman"/>
          <w:b w:val="false"/>
          <w:i w:val="false"/>
          <w:color w:val="000000"/>
          <w:sz w:val="28"/>
        </w:rPr>
        <w:t xml:space="preserve">
      Осы кезеңде есiрткi бизнесiнде ақшаның "ағылуына" қарсы күрес стратегиясын әзiрлеуге және iске асыруға кiрiсу керек.  </w:t>
      </w:r>
      <w:r>
        <w:br/>
      </w:r>
      <w:r>
        <w:rPr>
          <w:rFonts w:ascii="Times New Roman"/>
          <w:b w:val="false"/>
          <w:i w:val="false"/>
          <w:color w:val="000000"/>
          <w:sz w:val="28"/>
        </w:rPr>
        <w:t xml:space="preserve">
      Осы қызметте келесi маңызды бағыт зертхана жабдықтарын сатуға бақылауды қамтамасыз ету, прекурсорлардың заңсыз жасалуына, таралуы мен олардың ашық айналымнан жасырын айналымға шығарылуына жол бермеу жөнiнде шаралар қолдану болып табылады.  </w:t>
      </w:r>
      <w:r>
        <w:br/>
      </w:r>
      <w:r>
        <w:rPr>
          <w:rFonts w:ascii="Times New Roman"/>
          <w:b w:val="false"/>
          <w:i w:val="false"/>
          <w:color w:val="000000"/>
          <w:sz w:val="28"/>
        </w:rPr>
        <w:t xml:space="preserve">
      Есiрткiнiң негiзгi ағыны республикаға iргелес мемлекеттерден заңсыз келiп түсетiнiн ескере отырып, республиканың кедендiк және мемлекеттiк шекарасының оңтүстiк және оңтүстiк-шығыс учаскелерiн, Алматы, Астана қалаларының халықаралық әуежайларын және Ақтау қаласының теңiз портын күшейту жөнiнде шаралар қабылдау керек.  </w:t>
      </w:r>
      <w:r>
        <w:br/>
      </w:r>
      <w:r>
        <w:rPr>
          <w:rFonts w:ascii="Times New Roman"/>
          <w:b w:val="false"/>
          <w:i w:val="false"/>
          <w:color w:val="000000"/>
          <w:sz w:val="28"/>
        </w:rPr>
        <w:t xml:space="preserve">
      Шекара арқылы есiрткi партияларын заңсыз тасу және оларды республика аумағында тасымалдау кезiнде оларды табудың анағұрлым тиiмдi әдiсi иттерді пайдалану болып табылатынын практика көрсетiп отыр. Бiрiншi кезеңде құқық қорғау органдары есiрткi бизнесiне қарсы күрес жөнiндегi арнаулы бөлiмшелердi бiлiктi кинолог-мамандармен және сапалы дайындалған иттермен қамтамасыз ету мүмкiндігін алды. Қазақстан Республикасы Мемлекеттiк кiрiс министрлiгінiң Кеден комитетi 2001 жылы Алматы қаласында Кинологиялық орталық ашты, Ұлттық қауiпсiздiк комитетi және Iшкi iстер министрлiгi қолда бар ведомстволық питомниктердi жаңғыртты, бұл есiрткiнiң заңсыз айналымына қарсы күрестi жоспарлы күшейтуге одан әрi ықпал етуi тиiс. Екiншi кезеңде осы мақсатта есiрткiнiң заңсыз айналымына қарсы күрестi жүзеге асыратын органдарда кинологиялық қызметтерді ұйымдастырушылық-кадрлық және техникалық нығайтуды жүзеге асыруға бағытталған қосымша шаралар қабылданатын болады.  </w:t>
      </w:r>
      <w:r>
        <w:br/>
      </w:r>
      <w:r>
        <w:rPr>
          <w:rFonts w:ascii="Times New Roman"/>
          <w:b w:val="false"/>
          <w:i w:val="false"/>
          <w:color w:val="000000"/>
          <w:sz w:val="28"/>
        </w:rPr>
        <w:t xml:space="preserve">
      Бас прокуратура жанындағы Құқықтық статистика және ақпарат орталығы (департаментi) жүргізген есiрткiге байланысты қылмыстар туралы ақпаратты жедел талдау негiзiнде есiрткi қылмысының серпiнiн, құбылу себептерiн зерделеу және оған қарсы iс-қимылдың тиiмдi шараларын әзiрлеу керек.  </w:t>
      </w:r>
      <w:r>
        <w:br/>
      </w:r>
      <w:r>
        <w:rPr>
          <w:rFonts w:ascii="Times New Roman"/>
          <w:b w:val="false"/>
          <w:i w:val="false"/>
          <w:color w:val="000000"/>
          <w:sz w:val="28"/>
        </w:rPr>
        <w:t xml:space="preserve">
      Есiрткiге байланысты iстердi қарау бойынша көп құрамды аудандық соттарда судьяларды мамандандыруды енгiзу процесi дамитын болады.  </w:t>
      </w:r>
      <w:r>
        <w:br/>
      </w:r>
      <w:r>
        <w:rPr>
          <w:rFonts w:ascii="Times New Roman"/>
          <w:b w:val="false"/>
          <w:i w:val="false"/>
          <w:color w:val="000000"/>
          <w:sz w:val="28"/>
        </w:rPr>
        <w:t xml:space="preserve">
      Сонымен қатар IIМ Академиясының есiрткiнiң, психотроптық заттардың заңсыз айналымына қарсы күрес жөнiндегi құқық қорғау органдары мамандарының бiлiктiлiгiн арттыру және қайта даярлау жөнiндегi оқу орталығында кадрлардың мамандандырылған оқуы жоспарлануда.  </w:t>
      </w:r>
      <w:r>
        <w:br/>
      </w:r>
      <w:r>
        <w:rPr>
          <w:rFonts w:ascii="Times New Roman"/>
          <w:b w:val="false"/>
          <w:i w:val="false"/>
          <w:color w:val="000000"/>
          <w:sz w:val="28"/>
        </w:rPr>
        <w:t xml:space="preserve">
      Заңсыз егiлетiн және жабайы өсетiн қарасора мен апиын көкнәрiн анықтау және құрту жөнiндегi жыл сайынғы науқандар, олардың жасырын айналымға түсуiнiң жолын кесу мақсатында жалғаса беретiн болады.  </w:t>
      </w:r>
      <w:r>
        <w:br/>
      </w:r>
      <w:r>
        <w:rPr>
          <w:rFonts w:ascii="Times New Roman"/>
          <w:b w:val="false"/>
          <w:i w:val="false"/>
          <w:color w:val="000000"/>
          <w:sz w:val="28"/>
        </w:rPr>
        <w:t xml:space="preserve">
      Осы мақсатта құрамында есiрткi бар өсiмдiктердiң өсуi және өсiрiлуi туралы деректер қорын құру, мүдделi мемлекеттiк органдармен өзара іс-қимыл мен ынтымақтастықты нығайту керек.  </w:t>
      </w:r>
      <w:r>
        <w:br/>
      </w:r>
      <w:r>
        <w:rPr>
          <w:rFonts w:ascii="Times New Roman"/>
          <w:b w:val="false"/>
          <w:i w:val="false"/>
          <w:color w:val="000000"/>
          <w:sz w:val="28"/>
        </w:rPr>
        <w:t xml:space="preserve">
      Есiрткiнiң заңсыз айналымын бақылау саласындағы халықаралық ынтымақтастық пен тәжiрибе алмасуды нығайту үшін ТМД елдерiнiң ғылыми-практикалық конференциясын өткiзу керек.  </w:t>
      </w:r>
      <w:r>
        <w:br/>
      </w:r>
      <w:r>
        <w:rPr>
          <w:rFonts w:ascii="Times New Roman"/>
          <w:b w:val="false"/>
          <w:i w:val="false"/>
          <w:color w:val="000000"/>
          <w:sz w:val="28"/>
        </w:rPr>
        <w:t xml:space="preserve">
      Халықаралық ұйымдар мен донор елдердi есiрткіге сұранысты қысқарту, есiрткiге тәуелдi адамдарды емдеу және оңалту, есiрткiнiң заңсыз айналымының жолын кесу саласында перспективалы бағдарламалар әзiрлеу мен енгiзуге техникалық көмек көрсетуi үшiн оларды кеңiрек тарту керек.  </w:t>
      </w:r>
      <w:r>
        <w:br/>
      </w:r>
      <w:r>
        <w:rPr>
          <w:rFonts w:ascii="Times New Roman"/>
          <w:b w:val="false"/>
          <w:i w:val="false"/>
          <w:color w:val="000000"/>
          <w:sz w:val="28"/>
        </w:rPr>
        <w:t xml:space="preserve">
      Бағдарламаны iске асыру жөнiндегі iс-шаралар жоспары оларды кезең-кезеңмен орындауды көздейдi. Iс-шаралардың кешендігі нашақорлыққа және есiрткi бизнесiне қарсы күресте мемлекеттiк және жергілiкті билiк пен басқару органдарының қызметiн барынша үйлестiруге әрi мүмкiндiктерiн шоғырландыруға септiк жасайды.  </w:t>
      </w:r>
      <w:r>
        <w:br/>
      </w:r>
      <w:r>
        <w:rPr>
          <w:rFonts w:ascii="Times New Roman"/>
          <w:b w:val="false"/>
          <w:i w:val="false"/>
          <w:color w:val="000000"/>
          <w:sz w:val="28"/>
        </w:rPr>
        <w:t>
      Жоспарланған iс-шараларды орындау Қазақстан Республикасында нашақорлыққа және есiрткi бизнесiне қарсы күрестiң 2001-2005 жылдарға арналған  </w:t>
      </w:r>
      <w:r>
        <w:rPr>
          <w:rFonts w:ascii="Times New Roman"/>
          <w:b w:val="false"/>
          <w:i w:val="false"/>
          <w:color w:val="000000"/>
          <w:sz w:val="28"/>
        </w:rPr>
        <w:t xml:space="preserve">стратегиясын </w:t>
      </w:r>
      <w:r>
        <w:rPr>
          <w:rFonts w:ascii="Times New Roman"/>
          <w:b w:val="false"/>
          <w:i w:val="false"/>
          <w:color w:val="000000"/>
          <w:sz w:val="28"/>
        </w:rPr>
        <w:t xml:space="preserve">iске асырудың екiншi кезеңiн қамтиды.  </w:t>
      </w:r>
      <w:r>
        <w:br/>
      </w:r>
      <w:r>
        <w:rPr>
          <w:rFonts w:ascii="Times New Roman"/>
          <w:b w:val="false"/>
          <w:i w:val="false"/>
          <w:color w:val="000000"/>
          <w:sz w:val="28"/>
        </w:rPr>
        <w:t xml:space="preserve">
      Бағдарлама нашақорлыққа және есірткі бизнесiне қарсы күрестiң қолданылып жүрген нысандары мен әдiстерiнiң тиiмдiлiгін арттыруға, мемлекеттiк органдардың қызметiн үйлестiрудi одан әрi дамытуға және нығайтуға бағытталған.  </w:t>
      </w:r>
      <w:r>
        <w:br/>
      </w:r>
      <w:r>
        <w:rPr>
          <w:rFonts w:ascii="Times New Roman"/>
          <w:b w:val="false"/>
          <w:i w:val="false"/>
          <w:color w:val="000000"/>
          <w:sz w:val="28"/>
        </w:rPr>
        <w:t xml:space="preserve">
      Бағдарламаның әкiмшісi Қазақстан Республикасы Әдiлет министрлiгiнiң Нашақорлыққа және есiрткi бизнесiне қарсы күрес жөнiндегі комитетi болып табылады.  </w:t>
      </w:r>
      <w:r>
        <w:br/>
      </w:r>
      <w:r>
        <w:rPr>
          <w:rFonts w:ascii="Times New Roman"/>
          <w:b w:val="false"/>
          <w:i w:val="false"/>
          <w:color w:val="000000"/>
          <w:sz w:val="28"/>
        </w:rPr>
        <w:t xml:space="preserve">
      Бағдарламаны iске асыруға республикалық және жергілiктi бюджеттерден бөлiнетiн барлық қаражат, сондай-ақ сыртқы техникалық көмек шеңберiндегi жабдықтар мен техника нақты iс-шаралардың орындалуына жауапты министрлiктер мен ведомстволарға берiлетiн болады. </w:t>
      </w:r>
    </w:p>
    <w:p>
      <w:pPr>
        <w:spacing w:after="0"/>
        <w:ind w:left="0"/>
        <w:jc w:val="left"/>
      </w:pPr>
      <w:r>
        <w:rPr>
          <w:rFonts w:ascii="Times New Roman"/>
          <w:b/>
          <w:i w:val="false"/>
          <w:color w:val="000000"/>
        </w:rPr>
        <w:t xml:space="preserve"> 6. Қажетті ресурстар және оларды қаржыландыру көздері  </w:t>
      </w:r>
    </w:p>
    <w:p>
      <w:pPr>
        <w:spacing w:after="0"/>
        <w:ind w:left="0"/>
        <w:jc w:val="both"/>
      </w:pPr>
      <w:r>
        <w:rPr>
          <w:rFonts w:ascii="Times New Roman"/>
          <w:b w:val="false"/>
          <w:i w:val="false"/>
          <w:color w:val="000000"/>
          <w:sz w:val="28"/>
        </w:rPr>
        <w:t xml:space="preserve">      Осы Бағдарламаны iске асыру жөнiндегі iс-шаралар тиiстi қаржы жылына арналған республикалық және жергiлiктi бюджеттерге берiлетiн қаражат есебiнен және шегінде әрi заңнамамен тыйым салынбаған басқа да көздерден жүзеге асырылатын болады.  </w:t>
      </w:r>
      <w:r>
        <w:br/>
      </w:r>
      <w:r>
        <w:rPr>
          <w:rFonts w:ascii="Times New Roman"/>
          <w:b w:val="false"/>
          <w:i w:val="false"/>
          <w:color w:val="000000"/>
          <w:sz w:val="28"/>
        </w:rPr>
        <w:t xml:space="preserve">
      Бағдарламаны iске асыру республикалық бюджет қаражатынан 2002 жылы - 85,95 млн. теңге, 2003 жылы - 375 млн. теңге қаржыландыруды талап етедi.  </w:t>
      </w:r>
      <w:r>
        <w:br/>
      </w:r>
      <w:r>
        <w:rPr>
          <w:rFonts w:ascii="Times New Roman"/>
          <w:b w:val="false"/>
          <w:i w:val="false"/>
          <w:color w:val="000000"/>
          <w:sz w:val="28"/>
        </w:rPr>
        <w:t>
      2002 жылы қаржыландыру сомасы нашақорлыққа және есiрткi бизнесiне қарсы күрес жөнiндегi iс-шараларды орындауға арналған республикалық бюджеттiк бағдарламалар әкiмшiлерiнiң сметаларында көзделген, 2003 жылы тиiстi жылға арналған бюджеттi қалыптастыру жөнiндегі бюджет комиссиясы белгілейдi және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түзетiлуi мүмкiн. </w:t>
      </w:r>
    </w:p>
    <w:p>
      <w:pPr>
        <w:spacing w:after="0"/>
        <w:ind w:left="0"/>
        <w:jc w:val="left"/>
      </w:pPr>
      <w:r>
        <w:rPr>
          <w:rFonts w:ascii="Times New Roman"/>
          <w:b/>
          <w:i w:val="false"/>
          <w:color w:val="000000"/>
        </w:rPr>
        <w:t xml:space="preserve"> 7. Бағдарламаны іске асырудан күтілетін нәтиже  </w:t>
      </w:r>
    </w:p>
    <w:p>
      <w:pPr>
        <w:spacing w:after="0"/>
        <w:ind w:left="0"/>
        <w:jc w:val="both"/>
      </w:pPr>
      <w:r>
        <w:rPr>
          <w:rFonts w:ascii="Times New Roman"/>
          <w:b w:val="false"/>
          <w:i w:val="false"/>
          <w:color w:val="000000"/>
          <w:sz w:val="28"/>
        </w:rPr>
        <w:t xml:space="preserve">      Бағдарламаны iске асыру кезiнде мынадай нәтижелер күтiледi:  </w:t>
      </w:r>
      <w:r>
        <w:br/>
      </w:r>
      <w:r>
        <w:rPr>
          <w:rFonts w:ascii="Times New Roman"/>
          <w:b w:val="false"/>
          <w:i w:val="false"/>
          <w:color w:val="000000"/>
          <w:sz w:val="28"/>
        </w:rPr>
        <w:t xml:space="preserve">
      нашақорлықтың алдын алу, оны емдеудiң тиiмдi жүйесiн нығайту және нашақорлықпен ауыратын адамдарды оңалту жүйесiн құру;  </w:t>
      </w:r>
      <w:r>
        <w:br/>
      </w:r>
      <w:r>
        <w:rPr>
          <w:rFonts w:ascii="Times New Roman"/>
          <w:b w:val="false"/>
          <w:i w:val="false"/>
          <w:color w:val="000000"/>
          <w:sz w:val="28"/>
        </w:rPr>
        <w:t xml:space="preserve">
      есiрткiнi, психотроптық заттарды және прекурсорларды жасырын айналымнан алу жөнiндегі қызметтi жандандыру, оларды әкелу мен әкетуде Қазақстан Республикасының кедендiк және мемлекеттік шекарасын бақылауды күшейту;  </w:t>
      </w:r>
      <w:r>
        <w:br/>
      </w:r>
      <w:r>
        <w:rPr>
          <w:rFonts w:ascii="Times New Roman"/>
          <w:b w:val="false"/>
          <w:i w:val="false"/>
          <w:color w:val="000000"/>
          <w:sz w:val="28"/>
        </w:rPr>
        <w:t xml:space="preserve">
      мүдделi органдарды ұйымдық, кадрлық және материалдық-техникалық нығайту, олардың арасында тиiмдi өзара iс-қимыл орнату арқылы олардың қызметiн жақсарту;  </w:t>
      </w:r>
      <w:r>
        <w:br/>
      </w:r>
      <w:r>
        <w:rPr>
          <w:rFonts w:ascii="Times New Roman"/>
          <w:b w:val="false"/>
          <w:i w:val="false"/>
          <w:color w:val="000000"/>
          <w:sz w:val="28"/>
        </w:rPr>
        <w:t xml:space="preserve">
      нашақорлық пен есiрткі бизнесiнiң таралуымен байланысты проблемаларды шешуде қоғамның барынша жұмдаса түсуiне қол жеткiзу; </w:t>
      </w:r>
      <w:r>
        <w:br/>
      </w:r>
      <w:r>
        <w:rPr>
          <w:rFonts w:ascii="Times New Roman"/>
          <w:b w:val="false"/>
          <w:i w:val="false"/>
          <w:color w:val="000000"/>
          <w:sz w:val="28"/>
        </w:rPr>
        <w:t xml:space="preserve">
      есiрткiнiң заңсыз айналымын және оларды терiс пайдалануды бақылау саласында халықаралық ұйымдар мен донор елдердiң назарын аудару арқылы есiрткіге сұранысты азайту, есiрткіге тәуелдi адамдарды емдеу және оңалту, есiрткiнiң заңсыз айналымының жолын кесу саласында перспективалы бағдарламаларды әзiрлеуде және енгiзуде оларға техникалық көмек көрсету үшiн халықаралық ынтымақтастықты нығайту. </w:t>
      </w:r>
    </w:p>
    <w:p>
      <w:pPr>
        <w:spacing w:after="0"/>
        <w:ind w:left="0"/>
        <w:jc w:val="left"/>
      </w:pPr>
      <w:r>
        <w:rPr>
          <w:rFonts w:ascii="Times New Roman"/>
          <w:b/>
          <w:i w:val="false"/>
          <w:color w:val="000000"/>
        </w:rPr>
        <w:t xml:space="preserve"> 8. Қазақстан Республикасында нашақорлыққа және есiрткi бизнесiне қарсы күрестiң 2002-2003 жылдарға арналған бағдарламасын iске асыру жөнiндегi iс-шаралар жоспары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Iс-шара     !Аяқтау!Орындалуына!Орындалу!Болжанып отырған!Қаржылан. </w:t>
            </w:r>
            <w:r>
              <w:br/>
            </w:r>
            <w:r>
              <w:rPr>
                <w:rFonts w:ascii="Times New Roman"/>
                <w:b w:val="false"/>
                <w:i w:val="false"/>
                <w:color w:val="000000"/>
                <w:sz w:val="20"/>
              </w:rPr>
              <w:t xml:space="preserve">
N !                !нысаны!(іске асы. !(іске   !    шығыстар    !дыру көзі </w:t>
            </w:r>
            <w:r>
              <w:br/>
            </w:r>
            <w:r>
              <w:rPr>
                <w:rFonts w:ascii="Times New Roman"/>
                <w:b w:val="false"/>
                <w:i w:val="false"/>
                <w:color w:val="000000"/>
                <w:sz w:val="20"/>
              </w:rPr>
              <w:t xml:space="preserve">
   !                !      !рылуына)   !асырылу)!----------------! </w:t>
            </w:r>
            <w:r>
              <w:br/>
            </w:r>
            <w:r>
              <w:rPr>
                <w:rFonts w:ascii="Times New Roman"/>
                <w:b w:val="false"/>
                <w:i w:val="false"/>
                <w:color w:val="000000"/>
                <w:sz w:val="20"/>
              </w:rPr>
              <w:t xml:space="preserve">
   !                !      !жауаптылар !мерзiмi !2002 !2003!2003 ! </w:t>
            </w:r>
            <w:r>
              <w:br/>
            </w:r>
            <w:r>
              <w:rPr>
                <w:rFonts w:ascii="Times New Roman"/>
                <w:b w:val="false"/>
                <w:i w:val="false"/>
                <w:color w:val="000000"/>
                <w:sz w:val="20"/>
              </w:rPr>
              <w:t xml:space="preserve">
   !                !      !           !        !жыл *!жыл !жыл  ! </w:t>
            </w:r>
            <w:r>
              <w:br/>
            </w:r>
            <w:r>
              <w:rPr>
                <w:rFonts w:ascii="Times New Roman"/>
                <w:b w:val="false"/>
                <w:i w:val="false"/>
                <w:color w:val="000000"/>
                <w:sz w:val="20"/>
              </w:rPr>
              <w:t xml:space="preserve">
   !                !      !           !        !     !**  !***  </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Есiрткіге тәуелдi адамдар арасында емдеу және оңалту жұмысын,        </w:t>
      </w:r>
      <w:r>
        <w:br/>
      </w:r>
      <w:r>
        <w:rPr>
          <w:rFonts w:ascii="Times New Roman"/>
          <w:b w:val="false"/>
          <w:i w:val="false"/>
          <w:color w:val="000000"/>
          <w:sz w:val="28"/>
        </w:rPr>
        <w:t xml:space="preserve">
                    нашақорлықтың алдын алуды нығайту      </w:t>
      </w:r>
    </w:p>
    <w:p>
      <w:pPr>
        <w:spacing w:after="0"/>
        <w:ind w:left="0"/>
        <w:jc w:val="both"/>
      </w:pPr>
      <w:r>
        <w:rPr>
          <w:rFonts w:ascii="Times New Roman"/>
          <w:b w:val="false"/>
          <w:i w:val="false"/>
          <w:color w:val="000000"/>
          <w:sz w:val="28"/>
        </w:rPr>
        <w:t xml:space="preserve">1.  Жастар мен      Үкiмет    ЕХҚМ, ДСМ,   2003             4,1  Жергілікті </w:t>
      </w:r>
      <w:r>
        <w:br/>
      </w:r>
      <w:r>
        <w:rPr>
          <w:rFonts w:ascii="Times New Roman"/>
          <w:b w:val="false"/>
          <w:i w:val="false"/>
          <w:color w:val="000000"/>
          <w:sz w:val="28"/>
        </w:rPr>
        <w:t xml:space="preserve">
    жасөспiрiмдер   қаулысы,  Алматы       жыл                     бюджет </w:t>
      </w:r>
      <w:r>
        <w:br/>
      </w:r>
      <w:r>
        <w:rPr>
          <w:rFonts w:ascii="Times New Roman"/>
          <w:b w:val="false"/>
          <w:i w:val="false"/>
          <w:color w:val="000000"/>
          <w:sz w:val="28"/>
        </w:rPr>
        <w:t xml:space="preserve">
    үшiн есiрткіге  әкiмдер   қаласы, </w:t>
      </w:r>
      <w:r>
        <w:br/>
      </w:r>
      <w:r>
        <w:rPr>
          <w:rFonts w:ascii="Times New Roman"/>
          <w:b w:val="false"/>
          <w:i w:val="false"/>
          <w:color w:val="000000"/>
          <w:sz w:val="28"/>
        </w:rPr>
        <w:t xml:space="preserve">
    байланысты      шешiмдерi Ақтөбе,                       4,0      -"- </w:t>
      </w:r>
      <w:r>
        <w:br/>
      </w:r>
      <w:r>
        <w:rPr>
          <w:rFonts w:ascii="Times New Roman"/>
          <w:b w:val="false"/>
          <w:i w:val="false"/>
          <w:color w:val="000000"/>
          <w:sz w:val="28"/>
        </w:rPr>
        <w:t xml:space="preserve">
    проблемаларды             Батыс </w:t>
      </w:r>
      <w:r>
        <w:br/>
      </w:r>
      <w:r>
        <w:rPr>
          <w:rFonts w:ascii="Times New Roman"/>
          <w:b w:val="false"/>
          <w:i w:val="false"/>
          <w:color w:val="000000"/>
          <w:sz w:val="28"/>
        </w:rPr>
        <w:t xml:space="preserve">
    шешуде оларға             Қазақстан,                    8,1      -"- </w:t>
      </w:r>
      <w:r>
        <w:br/>
      </w:r>
      <w:r>
        <w:rPr>
          <w:rFonts w:ascii="Times New Roman"/>
          <w:b w:val="false"/>
          <w:i w:val="false"/>
          <w:color w:val="000000"/>
          <w:sz w:val="28"/>
        </w:rPr>
        <w:t xml:space="preserve">
    көмек көрсету             Шығыс </w:t>
      </w:r>
      <w:r>
        <w:br/>
      </w:r>
      <w:r>
        <w:rPr>
          <w:rFonts w:ascii="Times New Roman"/>
          <w:b w:val="false"/>
          <w:i w:val="false"/>
          <w:color w:val="000000"/>
          <w:sz w:val="28"/>
        </w:rPr>
        <w:t xml:space="preserve">
    мақсатында                Қазақстан,                    3,0      -"- </w:t>
      </w:r>
      <w:r>
        <w:br/>
      </w:r>
      <w:r>
        <w:rPr>
          <w:rFonts w:ascii="Times New Roman"/>
          <w:b w:val="false"/>
          <w:i w:val="false"/>
          <w:color w:val="000000"/>
          <w:sz w:val="28"/>
        </w:rPr>
        <w:t xml:space="preserve">
    әлеуметтiк                Жамбыл </w:t>
      </w:r>
      <w:r>
        <w:br/>
      </w:r>
      <w:r>
        <w:rPr>
          <w:rFonts w:ascii="Times New Roman"/>
          <w:b w:val="false"/>
          <w:i w:val="false"/>
          <w:color w:val="000000"/>
          <w:sz w:val="28"/>
        </w:rPr>
        <w:t xml:space="preserve">
    қызметтер құру            облыстарының                  0,25     -"- </w:t>
      </w:r>
      <w:r>
        <w:br/>
      </w:r>
      <w:r>
        <w:rPr>
          <w:rFonts w:ascii="Times New Roman"/>
          <w:b w:val="false"/>
          <w:i w:val="false"/>
          <w:color w:val="000000"/>
          <w:sz w:val="28"/>
        </w:rPr>
        <w:t xml:space="preserve">
    жөнiнде шаралар           әкiмдерi </w:t>
      </w:r>
      <w:r>
        <w:br/>
      </w:r>
      <w:r>
        <w:rPr>
          <w:rFonts w:ascii="Times New Roman"/>
          <w:b w:val="false"/>
          <w:i w:val="false"/>
          <w:color w:val="000000"/>
          <w:sz w:val="28"/>
        </w:rPr>
        <w:t xml:space="preserve">
    қабылдау       </w:t>
      </w:r>
    </w:p>
    <w:p>
      <w:pPr>
        <w:spacing w:after="0"/>
        <w:ind w:left="0"/>
        <w:jc w:val="both"/>
      </w:pPr>
      <w:r>
        <w:rPr>
          <w:rFonts w:ascii="Times New Roman"/>
          <w:b w:val="false"/>
          <w:i w:val="false"/>
          <w:color w:val="000000"/>
          <w:sz w:val="28"/>
        </w:rPr>
        <w:t xml:space="preserve">2.  Әлеуметтiк      Кiтапша.  БҒМ, ДСМ,    2003       2,85        Республи. </w:t>
      </w:r>
      <w:r>
        <w:br/>
      </w:r>
      <w:r>
        <w:rPr>
          <w:rFonts w:ascii="Times New Roman"/>
          <w:b w:val="false"/>
          <w:i w:val="false"/>
          <w:color w:val="000000"/>
          <w:sz w:val="28"/>
        </w:rPr>
        <w:t xml:space="preserve">
    есiрткі         лар, бук. МАКМ, ІІМ    жыл        2,26        калық </w:t>
      </w:r>
      <w:r>
        <w:br/>
      </w:r>
      <w:r>
        <w:rPr>
          <w:rFonts w:ascii="Times New Roman"/>
          <w:b w:val="false"/>
          <w:i w:val="false"/>
          <w:color w:val="000000"/>
          <w:sz w:val="28"/>
        </w:rPr>
        <w:t xml:space="preserve">
    иммунитетiн     леттер,                                       бюджет </w:t>
      </w:r>
      <w:r>
        <w:br/>
      </w:r>
      <w:r>
        <w:rPr>
          <w:rFonts w:ascii="Times New Roman"/>
          <w:b w:val="false"/>
          <w:i w:val="false"/>
          <w:color w:val="000000"/>
          <w:sz w:val="28"/>
        </w:rPr>
        <w:t xml:space="preserve">
    егу мақсатында: плакаттар, </w:t>
      </w:r>
      <w:r>
        <w:br/>
      </w:r>
      <w:r>
        <w:rPr>
          <w:rFonts w:ascii="Times New Roman"/>
          <w:b w:val="false"/>
          <w:i w:val="false"/>
          <w:color w:val="000000"/>
          <w:sz w:val="28"/>
        </w:rPr>
        <w:t xml:space="preserve">
    2.1. Балаларға, журналдар </w:t>
      </w:r>
      <w:r>
        <w:br/>
      </w:r>
      <w:r>
        <w:rPr>
          <w:rFonts w:ascii="Times New Roman"/>
          <w:b w:val="false"/>
          <w:i w:val="false"/>
          <w:color w:val="000000"/>
          <w:sz w:val="28"/>
        </w:rPr>
        <w:t xml:space="preserve">
    жасөспiрiмдер  </w:t>
      </w:r>
      <w:r>
        <w:br/>
      </w:r>
      <w:r>
        <w:rPr>
          <w:rFonts w:ascii="Times New Roman"/>
          <w:b w:val="false"/>
          <w:i w:val="false"/>
          <w:color w:val="000000"/>
          <w:sz w:val="28"/>
        </w:rPr>
        <w:t xml:space="preserve">
    мен жастарға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есiрткіге қарсы </w:t>
      </w:r>
      <w:r>
        <w:br/>
      </w:r>
      <w:r>
        <w:rPr>
          <w:rFonts w:ascii="Times New Roman"/>
          <w:b w:val="false"/>
          <w:i w:val="false"/>
          <w:color w:val="000000"/>
          <w:sz w:val="28"/>
        </w:rPr>
        <w:t xml:space="preserve">
    оқу-танымдық  </w:t>
      </w:r>
      <w:r>
        <w:br/>
      </w:r>
      <w:r>
        <w:rPr>
          <w:rFonts w:ascii="Times New Roman"/>
          <w:b w:val="false"/>
          <w:i w:val="false"/>
          <w:color w:val="000000"/>
          <w:sz w:val="28"/>
        </w:rPr>
        <w:t xml:space="preserve">
    әдебиеттер  </w:t>
      </w:r>
      <w:r>
        <w:br/>
      </w:r>
      <w:r>
        <w:rPr>
          <w:rFonts w:ascii="Times New Roman"/>
          <w:b w:val="false"/>
          <w:i w:val="false"/>
          <w:color w:val="000000"/>
          <w:sz w:val="28"/>
        </w:rPr>
        <w:t xml:space="preserve">
    әзiрлеу және  </w:t>
      </w:r>
      <w:r>
        <w:br/>
      </w:r>
      <w:r>
        <w:rPr>
          <w:rFonts w:ascii="Times New Roman"/>
          <w:b w:val="false"/>
          <w:i w:val="false"/>
          <w:color w:val="000000"/>
          <w:sz w:val="28"/>
        </w:rPr>
        <w:t xml:space="preserve">
    басып шығару      </w:t>
      </w:r>
    </w:p>
    <w:p>
      <w:pPr>
        <w:spacing w:after="0"/>
        <w:ind w:left="0"/>
        <w:jc w:val="both"/>
      </w:pPr>
      <w:r>
        <w:rPr>
          <w:rFonts w:ascii="Times New Roman"/>
          <w:b w:val="false"/>
          <w:i w:val="false"/>
          <w:color w:val="000000"/>
          <w:sz w:val="28"/>
        </w:rPr>
        <w:t xml:space="preserve">    2.2. Ата-      Әдiстемелiк  БҒМ, ДСМ,   2003       4,27       Республи. </w:t>
      </w:r>
      <w:r>
        <w:br/>
      </w:r>
      <w:r>
        <w:rPr>
          <w:rFonts w:ascii="Times New Roman"/>
          <w:b w:val="false"/>
          <w:i w:val="false"/>
          <w:color w:val="000000"/>
          <w:sz w:val="28"/>
        </w:rPr>
        <w:t xml:space="preserve">
    аналар мен     ұсынымдар,   ІІМ, МАКМ   жыл        0,39       калық </w:t>
      </w:r>
      <w:r>
        <w:br/>
      </w:r>
      <w:r>
        <w:rPr>
          <w:rFonts w:ascii="Times New Roman"/>
          <w:b w:val="false"/>
          <w:i w:val="false"/>
          <w:color w:val="000000"/>
          <w:sz w:val="28"/>
        </w:rPr>
        <w:t xml:space="preserve">
    педагогтарға,  зерделiктер                                    бюджет </w:t>
      </w:r>
      <w:r>
        <w:br/>
      </w:r>
      <w:r>
        <w:rPr>
          <w:rFonts w:ascii="Times New Roman"/>
          <w:b w:val="false"/>
          <w:i w:val="false"/>
          <w:color w:val="000000"/>
          <w:sz w:val="28"/>
        </w:rPr>
        <w:t xml:space="preserve">
    басқа да  </w:t>
      </w:r>
      <w:r>
        <w:br/>
      </w:r>
      <w:r>
        <w:rPr>
          <w:rFonts w:ascii="Times New Roman"/>
          <w:b w:val="false"/>
          <w:i w:val="false"/>
          <w:color w:val="000000"/>
          <w:sz w:val="28"/>
        </w:rPr>
        <w:t xml:space="preserve">
    мамандарға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әдiстемелiк  </w:t>
      </w:r>
      <w:r>
        <w:br/>
      </w:r>
      <w:r>
        <w:rPr>
          <w:rFonts w:ascii="Times New Roman"/>
          <w:b w:val="false"/>
          <w:i w:val="false"/>
          <w:color w:val="000000"/>
          <w:sz w:val="28"/>
        </w:rPr>
        <w:t xml:space="preserve">
    ұсынымдар  </w:t>
      </w:r>
      <w:r>
        <w:br/>
      </w:r>
      <w:r>
        <w:rPr>
          <w:rFonts w:ascii="Times New Roman"/>
          <w:b w:val="false"/>
          <w:i w:val="false"/>
          <w:color w:val="000000"/>
          <w:sz w:val="28"/>
        </w:rPr>
        <w:t xml:space="preserve">
    әзiрлеу және  </w:t>
      </w:r>
      <w:r>
        <w:br/>
      </w:r>
      <w:r>
        <w:rPr>
          <w:rFonts w:ascii="Times New Roman"/>
          <w:b w:val="false"/>
          <w:i w:val="false"/>
          <w:color w:val="000000"/>
          <w:sz w:val="28"/>
        </w:rPr>
        <w:t xml:space="preserve">
    басып шығару  </w:t>
      </w:r>
    </w:p>
    <w:p>
      <w:pPr>
        <w:spacing w:after="0"/>
        <w:ind w:left="0"/>
        <w:jc w:val="both"/>
      </w:pPr>
      <w:r>
        <w:rPr>
          <w:rFonts w:ascii="Times New Roman"/>
          <w:b w:val="false"/>
          <w:i w:val="false"/>
          <w:color w:val="000000"/>
          <w:sz w:val="28"/>
        </w:rPr>
        <w:t xml:space="preserve">    2.3. Есiрткіге Оқу орында.  БҒМ         2002 </w:t>
      </w:r>
      <w:r>
        <w:br/>
      </w:r>
      <w:r>
        <w:rPr>
          <w:rFonts w:ascii="Times New Roman"/>
          <w:b w:val="false"/>
          <w:i w:val="false"/>
          <w:color w:val="000000"/>
          <w:sz w:val="28"/>
        </w:rPr>
        <w:t xml:space="preserve">
    қарсы          рының жос.               жылғы </w:t>
      </w:r>
      <w:r>
        <w:br/>
      </w:r>
      <w:r>
        <w:rPr>
          <w:rFonts w:ascii="Times New Roman"/>
          <w:b w:val="false"/>
          <w:i w:val="false"/>
          <w:color w:val="000000"/>
          <w:sz w:val="28"/>
        </w:rPr>
        <w:t xml:space="preserve">
    тақырыптарда   парларына                шілде - </w:t>
      </w:r>
      <w:r>
        <w:br/>
      </w:r>
      <w:r>
        <w:rPr>
          <w:rFonts w:ascii="Times New Roman"/>
          <w:b w:val="false"/>
          <w:i w:val="false"/>
          <w:color w:val="000000"/>
          <w:sz w:val="28"/>
        </w:rPr>
        <w:t xml:space="preserve">
    лекция         лекциялар                2003 </w:t>
      </w:r>
      <w:r>
        <w:br/>
      </w:r>
      <w:r>
        <w:rPr>
          <w:rFonts w:ascii="Times New Roman"/>
          <w:b w:val="false"/>
          <w:i w:val="false"/>
          <w:color w:val="000000"/>
          <w:sz w:val="28"/>
        </w:rPr>
        <w:t xml:space="preserve">
    курстарын      курстарын                жыл </w:t>
      </w:r>
      <w:r>
        <w:br/>
      </w:r>
      <w:r>
        <w:rPr>
          <w:rFonts w:ascii="Times New Roman"/>
          <w:b w:val="false"/>
          <w:i w:val="false"/>
          <w:color w:val="000000"/>
          <w:sz w:val="28"/>
        </w:rPr>
        <w:t xml:space="preserve">
    әзірлеу және   енгізу   </w:t>
      </w:r>
      <w:r>
        <w:br/>
      </w:r>
      <w:r>
        <w:rPr>
          <w:rFonts w:ascii="Times New Roman"/>
          <w:b w:val="false"/>
          <w:i w:val="false"/>
          <w:color w:val="000000"/>
          <w:sz w:val="28"/>
        </w:rPr>
        <w:t xml:space="preserve">
    оқу орындары   туралы </w:t>
      </w:r>
      <w:r>
        <w:br/>
      </w:r>
      <w:r>
        <w:rPr>
          <w:rFonts w:ascii="Times New Roman"/>
          <w:b w:val="false"/>
          <w:i w:val="false"/>
          <w:color w:val="000000"/>
          <w:sz w:val="28"/>
        </w:rPr>
        <w:t xml:space="preserve">
    жоспарларына   ведомстволық </w:t>
      </w:r>
      <w:r>
        <w:br/>
      </w:r>
      <w:r>
        <w:rPr>
          <w:rFonts w:ascii="Times New Roman"/>
          <w:b w:val="false"/>
          <w:i w:val="false"/>
          <w:color w:val="000000"/>
          <w:sz w:val="28"/>
        </w:rPr>
        <w:t xml:space="preserve">
    енгізу         бұйрық  </w:t>
      </w:r>
    </w:p>
    <w:p>
      <w:pPr>
        <w:spacing w:after="0"/>
        <w:ind w:left="0"/>
        <w:jc w:val="both"/>
      </w:pPr>
      <w:r>
        <w:rPr>
          <w:rFonts w:ascii="Times New Roman"/>
          <w:b w:val="false"/>
          <w:i w:val="false"/>
          <w:color w:val="000000"/>
          <w:sz w:val="28"/>
        </w:rPr>
        <w:t xml:space="preserve">    2.4. Есiрткіге  Нашақорлыққа   ӘдМ        2002    1,36 15,0   Республи. </w:t>
      </w:r>
      <w:r>
        <w:br/>
      </w:r>
      <w:r>
        <w:rPr>
          <w:rFonts w:ascii="Times New Roman"/>
          <w:b w:val="false"/>
          <w:i w:val="false"/>
          <w:color w:val="000000"/>
          <w:sz w:val="28"/>
        </w:rPr>
        <w:t xml:space="preserve">
    қарсы           қарсы күрес    (НЕКК),    жылғы    3,8  3,7   калық </w:t>
      </w:r>
      <w:r>
        <w:br/>
      </w:r>
      <w:r>
        <w:rPr>
          <w:rFonts w:ascii="Times New Roman"/>
          <w:b w:val="false"/>
          <w:i w:val="false"/>
          <w:color w:val="000000"/>
          <w:sz w:val="28"/>
        </w:rPr>
        <w:t xml:space="preserve">
    тақырыптарда    халықаралық    МАКМ,      маусым -     1,75   бюджет </w:t>
      </w:r>
      <w:r>
        <w:br/>
      </w:r>
      <w:r>
        <w:rPr>
          <w:rFonts w:ascii="Times New Roman"/>
          <w:b w:val="false"/>
          <w:i w:val="false"/>
          <w:color w:val="000000"/>
          <w:sz w:val="28"/>
        </w:rPr>
        <w:t xml:space="preserve">
    көркем          күнiне         БFМ, СТА,  2003 жыл      8,2    -//- </w:t>
      </w:r>
      <w:r>
        <w:br/>
      </w:r>
      <w:r>
        <w:rPr>
          <w:rFonts w:ascii="Times New Roman"/>
          <w:b w:val="false"/>
          <w:i w:val="false"/>
          <w:color w:val="000000"/>
          <w:sz w:val="28"/>
        </w:rPr>
        <w:t xml:space="preserve">
    шығармаларға    арналған       IIМ,  </w:t>
      </w:r>
      <w:r>
        <w:br/>
      </w:r>
      <w:r>
        <w:rPr>
          <w:rFonts w:ascii="Times New Roman"/>
          <w:b w:val="false"/>
          <w:i w:val="false"/>
          <w:color w:val="000000"/>
          <w:sz w:val="28"/>
        </w:rPr>
        <w:t xml:space="preserve">
    кәсiптiк        акциялар       Ақтөбе,                    3,64 Жергі. </w:t>
      </w:r>
      <w:r>
        <w:br/>
      </w:r>
      <w:r>
        <w:rPr>
          <w:rFonts w:ascii="Times New Roman"/>
          <w:b w:val="false"/>
          <w:i w:val="false"/>
          <w:color w:val="000000"/>
          <w:sz w:val="28"/>
        </w:rPr>
        <w:t xml:space="preserve">
    конкурстар,     өткiзу         Батыс                           лікті </w:t>
      </w:r>
      <w:r>
        <w:br/>
      </w:r>
      <w:r>
        <w:rPr>
          <w:rFonts w:ascii="Times New Roman"/>
          <w:b w:val="false"/>
          <w:i w:val="false"/>
          <w:color w:val="000000"/>
          <w:sz w:val="28"/>
        </w:rPr>
        <w:t xml:space="preserve">
    спорттық        туралы         Қазақстан,                      бюджет </w:t>
      </w:r>
      <w:r>
        <w:br/>
      </w:r>
      <w:r>
        <w:rPr>
          <w:rFonts w:ascii="Times New Roman"/>
          <w:b w:val="false"/>
          <w:i w:val="false"/>
          <w:color w:val="000000"/>
          <w:sz w:val="28"/>
        </w:rPr>
        <w:t xml:space="preserve">
    жарыстар        ведомстволық   Шығыс                      1,14 -//- </w:t>
      </w:r>
      <w:r>
        <w:br/>
      </w:r>
      <w:r>
        <w:rPr>
          <w:rFonts w:ascii="Times New Roman"/>
          <w:b w:val="false"/>
          <w:i w:val="false"/>
          <w:color w:val="000000"/>
          <w:sz w:val="28"/>
        </w:rPr>
        <w:t xml:space="preserve">
    ұйымдастырып,   бұйрықтар,     Қазақстан  </w:t>
      </w:r>
      <w:r>
        <w:br/>
      </w:r>
      <w:r>
        <w:rPr>
          <w:rFonts w:ascii="Times New Roman"/>
          <w:b w:val="false"/>
          <w:i w:val="false"/>
          <w:color w:val="000000"/>
          <w:sz w:val="28"/>
        </w:rPr>
        <w:t xml:space="preserve">
    телеарналарда   жарияланымдар, облыстарының                3,0 -//- </w:t>
      </w:r>
      <w:r>
        <w:br/>
      </w:r>
      <w:r>
        <w:rPr>
          <w:rFonts w:ascii="Times New Roman"/>
          <w:b w:val="false"/>
          <w:i w:val="false"/>
          <w:color w:val="000000"/>
          <w:sz w:val="28"/>
        </w:rPr>
        <w:t xml:space="preserve">
    және            сұхбаттар,     әкiмдерi </w:t>
      </w:r>
      <w:r>
        <w:br/>
      </w:r>
      <w:r>
        <w:rPr>
          <w:rFonts w:ascii="Times New Roman"/>
          <w:b w:val="false"/>
          <w:i w:val="false"/>
          <w:color w:val="000000"/>
          <w:sz w:val="28"/>
        </w:rPr>
        <w:t xml:space="preserve">
    кинотеатрларда  радио-теле- </w:t>
      </w:r>
      <w:r>
        <w:br/>
      </w:r>
      <w:r>
        <w:rPr>
          <w:rFonts w:ascii="Times New Roman"/>
          <w:b w:val="false"/>
          <w:i w:val="false"/>
          <w:color w:val="000000"/>
          <w:sz w:val="28"/>
        </w:rPr>
        <w:t xml:space="preserve">
    қоғам үшін      хабарлар,  </w:t>
      </w:r>
      <w:r>
        <w:br/>
      </w:r>
      <w:r>
        <w:rPr>
          <w:rFonts w:ascii="Times New Roman"/>
          <w:b w:val="false"/>
          <w:i w:val="false"/>
          <w:color w:val="000000"/>
          <w:sz w:val="28"/>
        </w:rPr>
        <w:t xml:space="preserve">
    есірткінің за.  "дөңгелек  </w:t>
      </w:r>
      <w:r>
        <w:br/>
      </w:r>
      <w:r>
        <w:rPr>
          <w:rFonts w:ascii="Times New Roman"/>
          <w:b w:val="false"/>
          <w:i w:val="false"/>
          <w:color w:val="000000"/>
          <w:sz w:val="28"/>
        </w:rPr>
        <w:t xml:space="preserve">
    лалы туралы де. үстелдер",  </w:t>
      </w:r>
      <w:r>
        <w:br/>
      </w:r>
      <w:r>
        <w:rPr>
          <w:rFonts w:ascii="Times New Roman"/>
          <w:b w:val="false"/>
          <w:i w:val="false"/>
          <w:color w:val="000000"/>
          <w:sz w:val="28"/>
        </w:rPr>
        <w:t xml:space="preserve">
    ректі, ғылыми-  көрнекi үгiт  </w:t>
      </w:r>
      <w:r>
        <w:br/>
      </w:r>
      <w:r>
        <w:rPr>
          <w:rFonts w:ascii="Times New Roman"/>
          <w:b w:val="false"/>
          <w:i w:val="false"/>
          <w:color w:val="000000"/>
          <w:sz w:val="28"/>
        </w:rPr>
        <w:t xml:space="preserve">
    көпшілік және   құралдары </w:t>
      </w:r>
      <w:r>
        <w:br/>
      </w:r>
      <w:r>
        <w:rPr>
          <w:rFonts w:ascii="Times New Roman"/>
          <w:b w:val="false"/>
          <w:i w:val="false"/>
          <w:color w:val="000000"/>
          <w:sz w:val="28"/>
        </w:rPr>
        <w:t xml:space="preserve">
    көркем фильмдер  </w:t>
      </w:r>
      <w:r>
        <w:br/>
      </w:r>
      <w:r>
        <w:rPr>
          <w:rFonts w:ascii="Times New Roman"/>
          <w:b w:val="false"/>
          <w:i w:val="false"/>
          <w:color w:val="000000"/>
          <w:sz w:val="28"/>
        </w:rPr>
        <w:t xml:space="preserve">
    көрсете отырып;  </w:t>
      </w:r>
      <w:r>
        <w:br/>
      </w:r>
      <w:r>
        <w:rPr>
          <w:rFonts w:ascii="Times New Roman"/>
          <w:b w:val="false"/>
          <w:i w:val="false"/>
          <w:color w:val="000000"/>
          <w:sz w:val="28"/>
        </w:rPr>
        <w:t xml:space="preserve">
    жалпы бiлiм  </w:t>
      </w:r>
      <w:r>
        <w:br/>
      </w:r>
      <w:r>
        <w:rPr>
          <w:rFonts w:ascii="Times New Roman"/>
          <w:b w:val="false"/>
          <w:i w:val="false"/>
          <w:color w:val="000000"/>
          <w:sz w:val="28"/>
        </w:rPr>
        <w:t xml:space="preserve">
    беретін, кәсiптік  </w:t>
      </w:r>
      <w:r>
        <w:br/>
      </w:r>
      <w:r>
        <w:rPr>
          <w:rFonts w:ascii="Times New Roman"/>
          <w:b w:val="false"/>
          <w:i w:val="false"/>
          <w:color w:val="000000"/>
          <w:sz w:val="28"/>
        </w:rPr>
        <w:t xml:space="preserve">
    мектептер  </w:t>
      </w:r>
      <w:r>
        <w:br/>
      </w:r>
      <w:r>
        <w:rPr>
          <w:rFonts w:ascii="Times New Roman"/>
          <w:b w:val="false"/>
          <w:i w:val="false"/>
          <w:color w:val="000000"/>
          <w:sz w:val="28"/>
        </w:rPr>
        <w:t xml:space="preserve">
    оқушылары </w:t>
      </w:r>
      <w:r>
        <w:br/>
      </w:r>
      <w:r>
        <w:rPr>
          <w:rFonts w:ascii="Times New Roman"/>
          <w:b w:val="false"/>
          <w:i w:val="false"/>
          <w:color w:val="000000"/>
          <w:sz w:val="28"/>
        </w:rPr>
        <w:t xml:space="preserve">
    арасында  </w:t>
      </w:r>
      <w:r>
        <w:br/>
      </w:r>
      <w:r>
        <w:rPr>
          <w:rFonts w:ascii="Times New Roman"/>
          <w:b w:val="false"/>
          <w:i w:val="false"/>
          <w:color w:val="000000"/>
          <w:sz w:val="28"/>
        </w:rPr>
        <w:t xml:space="preserve">
    есiрткiге қарсы  </w:t>
      </w:r>
      <w:r>
        <w:br/>
      </w:r>
      <w:r>
        <w:rPr>
          <w:rFonts w:ascii="Times New Roman"/>
          <w:b w:val="false"/>
          <w:i w:val="false"/>
          <w:color w:val="000000"/>
          <w:sz w:val="28"/>
        </w:rPr>
        <w:t xml:space="preserve">
    тақырып бойынша  </w:t>
      </w:r>
      <w:r>
        <w:br/>
      </w:r>
      <w:r>
        <w:rPr>
          <w:rFonts w:ascii="Times New Roman"/>
          <w:b w:val="false"/>
          <w:i w:val="false"/>
          <w:color w:val="000000"/>
          <w:sz w:val="28"/>
        </w:rPr>
        <w:t xml:space="preserve">
    үздiк суретке,  </w:t>
      </w:r>
      <w:r>
        <w:br/>
      </w:r>
      <w:r>
        <w:rPr>
          <w:rFonts w:ascii="Times New Roman"/>
          <w:b w:val="false"/>
          <w:i w:val="false"/>
          <w:color w:val="000000"/>
          <w:sz w:val="28"/>
        </w:rPr>
        <w:t xml:space="preserve">
    шығармаға, </w:t>
      </w:r>
      <w:r>
        <w:br/>
      </w:r>
      <w:r>
        <w:rPr>
          <w:rFonts w:ascii="Times New Roman"/>
          <w:b w:val="false"/>
          <w:i w:val="false"/>
          <w:color w:val="000000"/>
          <w:sz w:val="28"/>
        </w:rPr>
        <w:t xml:space="preserve">
    плакаттарға  </w:t>
      </w:r>
      <w:r>
        <w:br/>
      </w:r>
      <w:r>
        <w:rPr>
          <w:rFonts w:ascii="Times New Roman"/>
          <w:b w:val="false"/>
          <w:i w:val="false"/>
          <w:color w:val="000000"/>
          <w:sz w:val="28"/>
        </w:rPr>
        <w:t xml:space="preserve">
    конкурстар </w:t>
      </w:r>
      <w:r>
        <w:br/>
      </w:r>
      <w:r>
        <w:rPr>
          <w:rFonts w:ascii="Times New Roman"/>
          <w:b w:val="false"/>
          <w:i w:val="false"/>
          <w:color w:val="000000"/>
          <w:sz w:val="28"/>
        </w:rPr>
        <w:t xml:space="preserve">
    өткiзе отырып,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және жергiлiктi  </w:t>
      </w:r>
      <w:r>
        <w:br/>
      </w:r>
      <w:r>
        <w:rPr>
          <w:rFonts w:ascii="Times New Roman"/>
          <w:b w:val="false"/>
          <w:i w:val="false"/>
          <w:color w:val="000000"/>
          <w:sz w:val="28"/>
        </w:rPr>
        <w:t xml:space="preserve">
    деңгейлерде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нашақорлыққа </w:t>
      </w:r>
      <w:r>
        <w:br/>
      </w:r>
      <w:r>
        <w:rPr>
          <w:rFonts w:ascii="Times New Roman"/>
          <w:b w:val="false"/>
          <w:i w:val="false"/>
          <w:color w:val="000000"/>
          <w:sz w:val="28"/>
        </w:rPr>
        <w:t xml:space="preserve">
    қарсы күрес </w:t>
      </w:r>
      <w:r>
        <w:br/>
      </w:r>
      <w:r>
        <w:rPr>
          <w:rFonts w:ascii="Times New Roman"/>
          <w:b w:val="false"/>
          <w:i w:val="false"/>
          <w:color w:val="000000"/>
          <w:sz w:val="28"/>
        </w:rPr>
        <w:t xml:space="preserve">
    күнiне (26 маусым)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акциялар өткiзу </w:t>
      </w:r>
    </w:p>
    <w:p>
      <w:pPr>
        <w:spacing w:after="0"/>
        <w:ind w:left="0"/>
        <w:jc w:val="both"/>
      </w:pPr>
      <w:r>
        <w:rPr>
          <w:rFonts w:ascii="Times New Roman"/>
          <w:b w:val="false"/>
          <w:i w:val="false"/>
          <w:color w:val="000000"/>
          <w:sz w:val="28"/>
        </w:rPr>
        <w:t xml:space="preserve">    2.5. Бұқаралық  Радио-      МАКМ, БҒМ, Ұдайы 15,8 15,8       Республи. </w:t>
      </w:r>
      <w:r>
        <w:br/>
      </w:r>
      <w:r>
        <w:rPr>
          <w:rFonts w:ascii="Times New Roman"/>
          <w:b w:val="false"/>
          <w:i w:val="false"/>
          <w:color w:val="000000"/>
          <w:sz w:val="28"/>
        </w:rPr>
        <w:t xml:space="preserve">
    ақпарат құрал.  телехабар.  ҚПА, ӘдМ              1,0        калық </w:t>
      </w:r>
      <w:r>
        <w:br/>
      </w:r>
      <w:r>
        <w:rPr>
          <w:rFonts w:ascii="Times New Roman"/>
          <w:b w:val="false"/>
          <w:i w:val="false"/>
          <w:color w:val="000000"/>
          <w:sz w:val="28"/>
        </w:rPr>
        <w:t xml:space="preserve">
    дары арқылы     лар,        (НЕКК),               0,20       бюджет </w:t>
      </w:r>
      <w:r>
        <w:br/>
      </w:r>
      <w:r>
        <w:rPr>
          <w:rFonts w:ascii="Times New Roman"/>
          <w:b w:val="false"/>
          <w:i w:val="false"/>
          <w:color w:val="000000"/>
          <w:sz w:val="28"/>
        </w:rPr>
        <w:t xml:space="preserve">
    қоғамдық санада жарияла.    ДСМ, ІІМ,                         -//- </w:t>
      </w:r>
      <w:r>
        <w:br/>
      </w:r>
      <w:r>
        <w:rPr>
          <w:rFonts w:ascii="Times New Roman"/>
          <w:b w:val="false"/>
          <w:i w:val="false"/>
          <w:color w:val="000000"/>
          <w:sz w:val="28"/>
        </w:rPr>
        <w:t xml:space="preserve">
    әлеуметтiк      нымдар,     ҰҚК </w:t>
      </w:r>
      <w:r>
        <w:br/>
      </w:r>
      <w:r>
        <w:rPr>
          <w:rFonts w:ascii="Times New Roman"/>
          <w:b w:val="false"/>
          <w:i w:val="false"/>
          <w:color w:val="000000"/>
          <w:sz w:val="28"/>
        </w:rPr>
        <w:t xml:space="preserve">
    есiрткі         сұхбаттар,  (келісім              0,05        -//- </w:t>
      </w:r>
      <w:r>
        <w:br/>
      </w:r>
      <w:r>
        <w:rPr>
          <w:rFonts w:ascii="Times New Roman"/>
          <w:b w:val="false"/>
          <w:i w:val="false"/>
          <w:color w:val="000000"/>
          <w:sz w:val="28"/>
        </w:rPr>
        <w:t xml:space="preserve">
    иммунитетін     ақпарат.    бойынша), </w:t>
      </w:r>
      <w:r>
        <w:br/>
      </w:r>
      <w:r>
        <w:rPr>
          <w:rFonts w:ascii="Times New Roman"/>
          <w:b w:val="false"/>
          <w:i w:val="false"/>
          <w:color w:val="000000"/>
          <w:sz w:val="28"/>
        </w:rPr>
        <w:t xml:space="preserve">
    қалыптастыру    тық-насихат СТА, МКМ         1,47 1,47        -//- </w:t>
      </w:r>
      <w:r>
        <w:br/>
      </w:r>
      <w:r>
        <w:rPr>
          <w:rFonts w:ascii="Times New Roman"/>
          <w:b w:val="false"/>
          <w:i w:val="false"/>
          <w:color w:val="000000"/>
          <w:sz w:val="28"/>
        </w:rPr>
        <w:t xml:space="preserve">
    жөнiндегi       iс-шаралар, КК,                         0,5  Жергілікті </w:t>
      </w:r>
      <w:r>
        <w:br/>
      </w:r>
      <w:r>
        <w:rPr>
          <w:rFonts w:ascii="Times New Roman"/>
          <w:b w:val="false"/>
          <w:i w:val="false"/>
          <w:color w:val="000000"/>
          <w:sz w:val="28"/>
        </w:rPr>
        <w:t xml:space="preserve">
    қызметтi        семинар-    Ақтөбе,                     0,35 бюджет </w:t>
      </w:r>
      <w:r>
        <w:br/>
      </w:r>
      <w:r>
        <w:rPr>
          <w:rFonts w:ascii="Times New Roman"/>
          <w:b w:val="false"/>
          <w:i w:val="false"/>
          <w:color w:val="000000"/>
          <w:sz w:val="28"/>
        </w:rPr>
        <w:t xml:space="preserve">
    жандандыру      тренингтер, Батыс                        </w:t>
      </w:r>
      <w:r>
        <w:br/>
      </w:r>
      <w:r>
        <w:rPr>
          <w:rFonts w:ascii="Times New Roman"/>
          <w:b w:val="false"/>
          <w:i w:val="false"/>
          <w:color w:val="000000"/>
          <w:sz w:val="28"/>
        </w:rPr>
        <w:t xml:space="preserve">
    және азамат.    "дөңгелек   Қазақстан,      </w:t>
      </w:r>
      <w:r>
        <w:br/>
      </w:r>
      <w:r>
        <w:rPr>
          <w:rFonts w:ascii="Times New Roman"/>
          <w:b w:val="false"/>
          <w:i w:val="false"/>
          <w:color w:val="000000"/>
          <w:sz w:val="28"/>
        </w:rPr>
        <w:t xml:space="preserve">
    тарды мемлекет. үстелдер",  Шығыс                       5,0   -//- </w:t>
      </w:r>
      <w:r>
        <w:br/>
      </w:r>
      <w:r>
        <w:rPr>
          <w:rFonts w:ascii="Times New Roman"/>
          <w:b w:val="false"/>
          <w:i w:val="false"/>
          <w:color w:val="000000"/>
          <w:sz w:val="28"/>
        </w:rPr>
        <w:t xml:space="preserve">
    тiк органдардың конферен.   Қазақстан, </w:t>
      </w:r>
      <w:r>
        <w:br/>
      </w:r>
      <w:r>
        <w:rPr>
          <w:rFonts w:ascii="Times New Roman"/>
          <w:b w:val="false"/>
          <w:i w:val="false"/>
          <w:color w:val="000000"/>
          <w:sz w:val="28"/>
        </w:rPr>
        <w:t xml:space="preserve">
    нашақорлыққа    циялар,     Жамбыл </w:t>
      </w:r>
      <w:r>
        <w:br/>
      </w:r>
      <w:r>
        <w:rPr>
          <w:rFonts w:ascii="Times New Roman"/>
          <w:b w:val="false"/>
          <w:i w:val="false"/>
          <w:color w:val="000000"/>
          <w:sz w:val="28"/>
        </w:rPr>
        <w:t xml:space="preserve">
    және есiрткі    бейнеро.    облыстар.                   1,62  -//- </w:t>
      </w:r>
      <w:r>
        <w:br/>
      </w:r>
      <w:r>
        <w:rPr>
          <w:rFonts w:ascii="Times New Roman"/>
          <w:b w:val="false"/>
          <w:i w:val="false"/>
          <w:color w:val="000000"/>
          <w:sz w:val="28"/>
        </w:rPr>
        <w:t xml:space="preserve">
    бизнесiне қарсы ликтер      ының </w:t>
      </w:r>
      <w:r>
        <w:br/>
      </w:r>
      <w:r>
        <w:rPr>
          <w:rFonts w:ascii="Times New Roman"/>
          <w:b w:val="false"/>
          <w:i w:val="false"/>
          <w:color w:val="000000"/>
          <w:sz w:val="28"/>
        </w:rPr>
        <w:t xml:space="preserve">
    күресте қолданып            әкімдері </w:t>
      </w:r>
      <w:r>
        <w:br/>
      </w:r>
      <w:r>
        <w:rPr>
          <w:rFonts w:ascii="Times New Roman"/>
          <w:b w:val="false"/>
          <w:i w:val="false"/>
          <w:color w:val="000000"/>
          <w:sz w:val="28"/>
        </w:rPr>
        <w:t xml:space="preserve">
    жатқан шаралары  </w:t>
      </w:r>
      <w:r>
        <w:br/>
      </w:r>
      <w:r>
        <w:rPr>
          <w:rFonts w:ascii="Times New Roman"/>
          <w:b w:val="false"/>
          <w:i w:val="false"/>
          <w:color w:val="000000"/>
          <w:sz w:val="28"/>
        </w:rPr>
        <w:t xml:space="preserve">
    туралы, соның </w:t>
      </w:r>
      <w:r>
        <w:br/>
      </w:r>
      <w:r>
        <w:rPr>
          <w:rFonts w:ascii="Times New Roman"/>
          <w:b w:val="false"/>
          <w:i w:val="false"/>
          <w:color w:val="000000"/>
          <w:sz w:val="28"/>
        </w:rPr>
        <w:t xml:space="preserve">
    iшiнде танымал </w:t>
      </w:r>
      <w:r>
        <w:br/>
      </w:r>
      <w:r>
        <w:rPr>
          <w:rFonts w:ascii="Times New Roman"/>
          <w:b w:val="false"/>
          <w:i w:val="false"/>
          <w:color w:val="000000"/>
          <w:sz w:val="28"/>
        </w:rPr>
        <w:t xml:space="preserve">
    қоғам қайрат. </w:t>
      </w:r>
      <w:r>
        <w:br/>
      </w:r>
      <w:r>
        <w:rPr>
          <w:rFonts w:ascii="Times New Roman"/>
          <w:b w:val="false"/>
          <w:i w:val="false"/>
          <w:color w:val="000000"/>
          <w:sz w:val="28"/>
        </w:rPr>
        <w:t xml:space="preserve">
    керлерiн, ғылым  </w:t>
      </w:r>
      <w:r>
        <w:br/>
      </w:r>
      <w:r>
        <w:rPr>
          <w:rFonts w:ascii="Times New Roman"/>
          <w:b w:val="false"/>
          <w:i w:val="false"/>
          <w:color w:val="000000"/>
          <w:sz w:val="28"/>
        </w:rPr>
        <w:t xml:space="preserve">
    және мәдениет  </w:t>
      </w:r>
      <w:r>
        <w:br/>
      </w:r>
      <w:r>
        <w:rPr>
          <w:rFonts w:ascii="Times New Roman"/>
          <w:b w:val="false"/>
          <w:i w:val="false"/>
          <w:color w:val="000000"/>
          <w:sz w:val="28"/>
        </w:rPr>
        <w:t xml:space="preserve">
    өкiлдерiн,  </w:t>
      </w:r>
      <w:r>
        <w:br/>
      </w:r>
      <w:r>
        <w:rPr>
          <w:rFonts w:ascii="Times New Roman"/>
          <w:b w:val="false"/>
          <w:i w:val="false"/>
          <w:color w:val="000000"/>
          <w:sz w:val="28"/>
        </w:rPr>
        <w:t xml:space="preserve">
    дәрiгерлердi </w:t>
      </w:r>
      <w:r>
        <w:br/>
      </w:r>
      <w:r>
        <w:rPr>
          <w:rFonts w:ascii="Times New Roman"/>
          <w:b w:val="false"/>
          <w:i w:val="false"/>
          <w:color w:val="000000"/>
          <w:sz w:val="28"/>
        </w:rPr>
        <w:t xml:space="preserve">
    және басқа да  </w:t>
      </w:r>
      <w:r>
        <w:br/>
      </w:r>
      <w:r>
        <w:rPr>
          <w:rFonts w:ascii="Times New Roman"/>
          <w:b w:val="false"/>
          <w:i w:val="false"/>
          <w:color w:val="000000"/>
          <w:sz w:val="28"/>
        </w:rPr>
        <w:t xml:space="preserve">
    мамандарды тарта </w:t>
      </w:r>
      <w:r>
        <w:br/>
      </w:r>
      <w:r>
        <w:rPr>
          <w:rFonts w:ascii="Times New Roman"/>
          <w:b w:val="false"/>
          <w:i w:val="false"/>
          <w:color w:val="000000"/>
          <w:sz w:val="28"/>
        </w:rPr>
        <w:t xml:space="preserve">
    отырып хабардар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2.6. Балалардың  Спорт      Солтүстiк   2003 жыл        4,1  Жергiлiктi </w:t>
      </w:r>
      <w:r>
        <w:br/>
      </w:r>
      <w:r>
        <w:rPr>
          <w:rFonts w:ascii="Times New Roman"/>
          <w:b w:val="false"/>
          <w:i w:val="false"/>
          <w:color w:val="000000"/>
          <w:sz w:val="28"/>
        </w:rPr>
        <w:t xml:space="preserve">
    және жасөспiрiм. мектептерi Қазақстан,                         бюджет </w:t>
      </w:r>
      <w:r>
        <w:br/>
      </w:r>
      <w:r>
        <w:rPr>
          <w:rFonts w:ascii="Times New Roman"/>
          <w:b w:val="false"/>
          <w:i w:val="false"/>
          <w:color w:val="000000"/>
          <w:sz w:val="28"/>
        </w:rPr>
        <w:t xml:space="preserve">
    дердiң бос       мен сек.   Батыс                       7,5     -//- </w:t>
      </w:r>
      <w:r>
        <w:br/>
      </w:r>
      <w:r>
        <w:rPr>
          <w:rFonts w:ascii="Times New Roman"/>
          <w:b w:val="false"/>
          <w:i w:val="false"/>
          <w:color w:val="000000"/>
          <w:sz w:val="28"/>
        </w:rPr>
        <w:t xml:space="preserve">
    уақытын ұйым.    цияларын   Қазақстан, </w:t>
      </w:r>
      <w:r>
        <w:br/>
      </w:r>
      <w:r>
        <w:rPr>
          <w:rFonts w:ascii="Times New Roman"/>
          <w:b w:val="false"/>
          <w:i w:val="false"/>
          <w:color w:val="000000"/>
          <w:sz w:val="28"/>
        </w:rPr>
        <w:t xml:space="preserve">
    дастыру          ашу туралы Шығыс                       6,0     -//- </w:t>
      </w:r>
      <w:r>
        <w:br/>
      </w:r>
      <w:r>
        <w:rPr>
          <w:rFonts w:ascii="Times New Roman"/>
          <w:b w:val="false"/>
          <w:i w:val="false"/>
          <w:color w:val="000000"/>
          <w:sz w:val="28"/>
        </w:rPr>
        <w:t xml:space="preserve">
    мақсатында осы   әкiмдердiң Қазақстан </w:t>
      </w:r>
      <w:r>
        <w:br/>
      </w:r>
      <w:r>
        <w:rPr>
          <w:rFonts w:ascii="Times New Roman"/>
          <w:b w:val="false"/>
          <w:i w:val="false"/>
          <w:color w:val="000000"/>
          <w:sz w:val="28"/>
        </w:rPr>
        <w:t xml:space="preserve">
    жұмысқа ПИК пен  шешiмдерi  облыстарының </w:t>
      </w:r>
      <w:r>
        <w:br/>
      </w:r>
      <w:r>
        <w:rPr>
          <w:rFonts w:ascii="Times New Roman"/>
          <w:b w:val="false"/>
          <w:i w:val="false"/>
          <w:color w:val="000000"/>
          <w:sz w:val="28"/>
        </w:rPr>
        <w:t xml:space="preserve">
    нашақорлыққа                әкiмдерi </w:t>
      </w:r>
      <w:r>
        <w:br/>
      </w:r>
      <w:r>
        <w:rPr>
          <w:rFonts w:ascii="Times New Roman"/>
          <w:b w:val="false"/>
          <w:i w:val="false"/>
          <w:color w:val="000000"/>
          <w:sz w:val="28"/>
        </w:rPr>
        <w:t xml:space="preserve">
    және есiрткі </w:t>
      </w:r>
      <w:r>
        <w:br/>
      </w:r>
      <w:r>
        <w:rPr>
          <w:rFonts w:ascii="Times New Roman"/>
          <w:b w:val="false"/>
          <w:i w:val="false"/>
          <w:color w:val="000000"/>
          <w:sz w:val="28"/>
        </w:rPr>
        <w:t xml:space="preserve">
    бизнесiне қарсы </w:t>
      </w:r>
      <w:r>
        <w:br/>
      </w:r>
      <w:r>
        <w:rPr>
          <w:rFonts w:ascii="Times New Roman"/>
          <w:b w:val="false"/>
          <w:i w:val="false"/>
          <w:color w:val="000000"/>
          <w:sz w:val="28"/>
        </w:rPr>
        <w:t xml:space="preserve">
    күрес жөнiндегi  </w:t>
      </w:r>
      <w:r>
        <w:br/>
      </w:r>
      <w:r>
        <w:rPr>
          <w:rFonts w:ascii="Times New Roman"/>
          <w:b w:val="false"/>
          <w:i w:val="false"/>
          <w:color w:val="000000"/>
          <w:sz w:val="28"/>
        </w:rPr>
        <w:t xml:space="preserve">
    аймақтық комис. </w:t>
      </w:r>
      <w:r>
        <w:br/>
      </w:r>
      <w:r>
        <w:rPr>
          <w:rFonts w:ascii="Times New Roman"/>
          <w:b w:val="false"/>
          <w:i w:val="false"/>
          <w:color w:val="000000"/>
          <w:sz w:val="28"/>
        </w:rPr>
        <w:t xml:space="preserve">
    сияларды тарта  </w:t>
      </w:r>
      <w:r>
        <w:br/>
      </w:r>
      <w:r>
        <w:rPr>
          <w:rFonts w:ascii="Times New Roman"/>
          <w:b w:val="false"/>
          <w:i w:val="false"/>
          <w:color w:val="000000"/>
          <w:sz w:val="28"/>
        </w:rPr>
        <w:t xml:space="preserve">
    отырып, спорт  </w:t>
      </w:r>
      <w:r>
        <w:br/>
      </w:r>
      <w:r>
        <w:rPr>
          <w:rFonts w:ascii="Times New Roman"/>
          <w:b w:val="false"/>
          <w:i w:val="false"/>
          <w:color w:val="000000"/>
          <w:sz w:val="28"/>
        </w:rPr>
        <w:t xml:space="preserve">
    мектептерi,  </w:t>
      </w:r>
      <w:r>
        <w:br/>
      </w:r>
      <w:r>
        <w:rPr>
          <w:rFonts w:ascii="Times New Roman"/>
          <w:b w:val="false"/>
          <w:i w:val="false"/>
          <w:color w:val="000000"/>
          <w:sz w:val="28"/>
        </w:rPr>
        <w:t xml:space="preserve">
    жасөспiрiм </w:t>
      </w:r>
      <w:r>
        <w:br/>
      </w:r>
      <w:r>
        <w:rPr>
          <w:rFonts w:ascii="Times New Roman"/>
          <w:b w:val="false"/>
          <w:i w:val="false"/>
          <w:color w:val="000000"/>
          <w:sz w:val="28"/>
        </w:rPr>
        <w:t xml:space="preserve">
    секциялары  </w:t>
      </w:r>
      <w:r>
        <w:br/>
      </w:r>
      <w:r>
        <w:rPr>
          <w:rFonts w:ascii="Times New Roman"/>
          <w:b w:val="false"/>
          <w:i w:val="false"/>
          <w:color w:val="000000"/>
          <w:sz w:val="28"/>
        </w:rPr>
        <w:t xml:space="preserve">
    жүйесiн дамыту       </w:t>
      </w:r>
    </w:p>
    <w:p>
      <w:pPr>
        <w:spacing w:after="0"/>
        <w:ind w:left="0"/>
        <w:jc w:val="both"/>
      </w:pPr>
      <w:r>
        <w:rPr>
          <w:rFonts w:ascii="Times New Roman"/>
          <w:b w:val="false"/>
          <w:i w:val="false"/>
          <w:color w:val="000000"/>
          <w:sz w:val="28"/>
        </w:rPr>
        <w:t xml:space="preserve">3.  Балалар,        Оқу-әдiс.   БFМ, ДСМ, 2002 жылғы     1,4      Республи. </w:t>
      </w:r>
      <w:r>
        <w:br/>
      </w:r>
      <w:r>
        <w:rPr>
          <w:rFonts w:ascii="Times New Roman"/>
          <w:b w:val="false"/>
          <w:i w:val="false"/>
          <w:color w:val="000000"/>
          <w:sz w:val="28"/>
        </w:rPr>
        <w:t xml:space="preserve">
    жасөспiрiмдер   темелiк     Алматы      қазан    0,05    0,05 калық </w:t>
      </w:r>
      <w:r>
        <w:br/>
      </w:r>
      <w:r>
        <w:rPr>
          <w:rFonts w:ascii="Times New Roman"/>
          <w:b w:val="false"/>
          <w:i w:val="false"/>
          <w:color w:val="000000"/>
          <w:sz w:val="28"/>
        </w:rPr>
        <w:t xml:space="preserve">
    және жастар     көп сатылы  қаласы,   - 2003                  бюджет </w:t>
      </w:r>
      <w:r>
        <w:br/>
      </w:r>
      <w:r>
        <w:rPr>
          <w:rFonts w:ascii="Times New Roman"/>
          <w:b w:val="false"/>
          <w:i w:val="false"/>
          <w:color w:val="000000"/>
          <w:sz w:val="28"/>
        </w:rPr>
        <w:t xml:space="preserve">
    арасында        бiлiм беру  Ақтөбе,     жылғы                 Жергілік. </w:t>
      </w:r>
      <w:r>
        <w:br/>
      </w:r>
      <w:r>
        <w:rPr>
          <w:rFonts w:ascii="Times New Roman"/>
          <w:b w:val="false"/>
          <w:i w:val="false"/>
          <w:color w:val="000000"/>
          <w:sz w:val="28"/>
        </w:rPr>
        <w:t xml:space="preserve">
    есiрткі,        бағдарла.   Батыс       тамыз                 ті бюджет </w:t>
      </w:r>
      <w:r>
        <w:br/>
      </w:r>
      <w:r>
        <w:rPr>
          <w:rFonts w:ascii="Times New Roman"/>
          <w:b w:val="false"/>
          <w:i w:val="false"/>
          <w:color w:val="000000"/>
          <w:sz w:val="28"/>
        </w:rPr>
        <w:t xml:space="preserve">
    темекi шегудің  масын       Қазақстан,                   1,0    -//- </w:t>
      </w:r>
      <w:r>
        <w:br/>
      </w:r>
      <w:r>
        <w:rPr>
          <w:rFonts w:ascii="Times New Roman"/>
          <w:b w:val="false"/>
          <w:i w:val="false"/>
          <w:color w:val="000000"/>
          <w:sz w:val="28"/>
        </w:rPr>
        <w:t xml:space="preserve">
    алдын алу       әзiрлеу     Шығыс  </w:t>
      </w:r>
      <w:r>
        <w:br/>
      </w:r>
      <w:r>
        <w:rPr>
          <w:rFonts w:ascii="Times New Roman"/>
          <w:b w:val="false"/>
          <w:i w:val="false"/>
          <w:color w:val="000000"/>
          <w:sz w:val="28"/>
        </w:rPr>
        <w:t xml:space="preserve">
    жөнiнде көп     туралы      Қазақстан,                   1,3    -//- </w:t>
      </w:r>
      <w:r>
        <w:br/>
      </w:r>
      <w:r>
        <w:rPr>
          <w:rFonts w:ascii="Times New Roman"/>
          <w:b w:val="false"/>
          <w:i w:val="false"/>
          <w:color w:val="000000"/>
          <w:sz w:val="28"/>
        </w:rPr>
        <w:t xml:space="preserve">
    сатылы бiлiм    ведомст.    Жамбыл  </w:t>
      </w:r>
      <w:r>
        <w:br/>
      </w:r>
      <w:r>
        <w:rPr>
          <w:rFonts w:ascii="Times New Roman"/>
          <w:b w:val="false"/>
          <w:i w:val="false"/>
          <w:color w:val="000000"/>
          <w:sz w:val="28"/>
        </w:rPr>
        <w:t xml:space="preserve">
    беру бағдар.    волық       облыстар.                    2,0    -//- </w:t>
      </w:r>
      <w:r>
        <w:br/>
      </w:r>
      <w:r>
        <w:rPr>
          <w:rFonts w:ascii="Times New Roman"/>
          <w:b w:val="false"/>
          <w:i w:val="false"/>
          <w:color w:val="000000"/>
          <w:sz w:val="28"/>
        </w:rPr>
        <w:t xml:space="preserve">
    ламасын         бұйрықтар,  ының </w:t>
      </w:r>
      <w:r>
        <w:br/>
      </w:r>
      <w:r>
        <w:rPr>
          <w:rFonts w:ascii="Times New Roman"/>
          <w:b w:val="false"/>
          <w:i w:val="false"/>
          <w:color w:val="000000"/>
          <w:sz w:val="28"/>
        </w:rPr>
        <w:t xml:space="preserve">
    әзiрлеу         оқу-әдiс.   әкiмдерi                     4,74   -//- </w:t>
      </w:r>
      <w:r>
        <w:br/>
      </w:r>
      <w:r>
        <w:rPr>
          <w:rFonts w:ascii="Times New Roman"/>
          <w:b w:val="false"/>
          <w:i w:val="false"/>
          <w:color w:val="000000"/>
          <w:sz w:val="28"/>
        </w:rPr>
        <w:t xml:space="preserve">
                    темелiк      </w:t>
      </w:r>
      <w:r>
        <w:br/>
      </w:r>
      <w:r>
        <w:rPr>
          <w:rFonts w:ascii="Times New Roman"/>
          <w:b w:val="false"/>
          <w:i w:val="false"/>
          <w:color w:val="000000"/>
          <w:sz w:val="28"/>
        </w:rPr>
        <w:t xml:space="preserve">
                    ұсынымдар,  </w:t>
      </w:r>
      <w:r>
        <w:br/>
      </w:r>
      <w:r>
        <w:rPr>
          <w:rFonts w:ascii="Times New Roman"/>
          <w:b w:val="false"/>
          <w:i w:val="false"/>
          <w:color w:val="000000"/>
          <w:sz w:val="28"/>
        </w:rPr>
        <w:t xml:space="preserve">
                    мамандардың </w:t>
      </w:r>
      <w:r>
        <w:br/>
      </w:r>
      <w:r>
        <w:rPr>
          <w:rFonts w:ascii="Times New Roman"/>
          <w:b w:val="false"/>
          <w:i w:val="false"/>
          <w:color w:val="000000"/>
          <w:sz w:val="28"/>
        </w:rPr>
        <w:t xml:space="preserve">
                    тағылым. </w:t>
      </w:r>
      <w:r>
        <w:br/>
      </w:r>
      <w:r>
        <w:rPr>
          <w:rFonts w:ascii="Times New Roman"/>
          <w:b w:val="false"/>
          <w:i w:val="false"/>
          <w:color w:val="000000"/>
          <w:sz w:val="28"/>
        </w:rPr>
        <w:t xml:space="preserve">
                    дамасы </w:t>
      </w:r>
    </w:p>
    <w:p>
      <w:pPr>
        <w:spacing w:after="0"/>
        <w:ind w:left="0"/>
        <w:jc w:val="both"/>
      </w:pPr>
      <w:r>
        <w:rPr>
          <w:rFonts w:ascii="Times New Roman"/>
          <w:b w:val="false"/>
          <w:i w:val="false"/>
          <w:color w:val="000000"/>
          <w:sz w:val="28"/>
        </w:rPr>
        <w:t xml:space="preserve">4.  Кәмелетке       Кәмелетке   ДСМ,       2002 жылғы </w:t>
      </w:r>
      <w:r>
        <w:br/>
      </w:r>
      <w:r>
        <w:rPr>
          <w:rFonts w:ascii="Times New Roman"/>
          <w:b w:val="false"/>
          <w:i w:val="false"/>
          <w:color w:val="000000"/>
          <w:sz w:val="28"/>
        </w:rPr>
        <w:t xml:space="preserve">
    толмағандарды   толмаған.   Солтүстік   қазан -          2,2 Жергілікті </w:t>
      </w:r>
      <w:r>
        <w:br/>
      </w:r>
      <w:r>
        <w:rPr>
          <w:rFonts w:ascii="Times New Roman"/>
          <w:b w:val="false"/>
          <w:i w:val="false"/>
          <w:color w:val="000000"/>
          <w:sz w:val="28"/>
        </w:rPr>
        <w:t xml:space="preserve">
    емдеу үшiн      дарға       Қазақстан, 2003 жылғы        5,0   бюджет </w:t>
      </w:r>
      <w:r>
        <w:br/>
      </w:r>
      <w:r>
        <w:rPr>
          <w:rFonts w:ascii="Times New Roman"/>
          <w:b w:val="false"/>
          <w:i w:val="false"/>
          <w:color w:val="000000"/>
          <w:sz w:val="28"/>
        </w:rPr>
        <w:t xml:space="preserve">
    наркологиялық   арналған    Ақтөбе,     желтоқсан </w:t>
      </w:r>
      <w:r>
        <w:br/>
      </w:r>
      <w:r>
        <w:rPr>
          <w:rFonts w:ascii="Times New Roman"/>
          <w:b w:val="false"/>
          <w:i w:val="false"/>
          <w:color w:val="000000"/>
          <w:sz w:val="28"/>
        </w:rPr>
        <w:t xml:space="preserve">
    диспансерлер    стацио.     Шығыс                       5,75    -//- </w:t>
      </w:r>
      <w:r>
        <w:br/>
      </w:r>
      <w:r>
        <w:rPr>
          <w:rFonts w:ascii="Times New Roman"/>
          <w:b w:val="false"/>
          <w:i w:val="false"/>
          <w:color w:val="000000"/>
          <w:sz w:val="28"/>
        </w:rPr>
        <w:t xml:space="preserve">
    құрылымында     нарлық      Қазақстан,                   0,5    -//- </w:t>
      </w:r>
      <w:r>
        <w:br/>
      </w:r>
      <w:r>
        <w:rPr>
          <w:rFonts w:ascii="Times New Roman"/>
          <w:b w:val="false"/>
          <w:i w:val="false"/>
          <w:color w:val="000000"/>
          <w:sz w:val="28"/>
        </w:rPr>
        <w:t xml:space="preserve">
    стационарлық    бөлiмдер    Жамбыл  </w:t>
      </w:r>
      <w:r>
        <w:br/>
      </w:r>
      <w:r>
        <w:rPr>
          <w:rFonts w:ascii="Times New Roman"/>
          <w:b w:val="false"/>
          <w:i w:val="false"/>
          <w:color w:val="000000"/>
          <w:sz w:val="28"/>
        </w:rPr>
        <w:t xml:space="preserve">
    бөлiмдер        құру туралы облыстар. </w:t>
      </w:r>
      <w:r>
        <w:br/>
      </w:r>
      <w:r>
        <w:rPr>
          <w:rFonts w:ascii="Times New Roman"/>
          <w:b w:val="false"/>
          <w:i w:val="false"/>
          <w:color w:val="000000"/>
          <w:sz w:val="28"/>
        </w:rPr>
        <w:t xml:space="preserve">
    құру және       ведомст.    ының </w:t>
      </w:r>
      <w:r>
        <w:br/>
      </w:r>
      <w:r>
        <w:rPr>
          <w:rFonts w:ascii="Times New Roman"/>
          <w:b w:val="false"/>
          <w:i w:val="false"/>
          <w:color w:val="000000"/>
          <w:sz w:val="28"/>
        </w:rPr>
        <w:t xml:space="preserve">
    нығайту         волық       әкiмдерi </w:t>
      </w:r>
      <w:r>
        <w:br/>
      </w:r>
      <w:r>
        <w:rPr>
          <w:rFonts w:ascii="Times New Roman"/>
          <w:b w:val="false"/>
          <w:i w:val="false"/>
          <w:color w:val="000000"/>
          <w:sz w:val="28"/>
        </w:rPr>
        <w:t xml:space="preserve">
                    бұйрық, </w:t>
      </w:r>
      <w:r>
        <w:br/>
      </w:r>
      <w:r>
        <w:rPr>
          <w:rFonts w:ascii="Times New Roman"/>
          <w:b w:val="false"/>
          <w:i w:val="false"/>
          <w:color w:val="000000"/>
          <w:sz w:val="28"/>
        </w:rPr>
        <w:t xml:space="preserve">
                    әкiмдердiң </w:t>
      </w:r>
      <w:r>
        <w:br/>
      </w:r>
      <w:r>
        <w:rPr>
          <w:rFonts w:ascii="Times New Roman"/>
          <w:b w:val="false"/>
          <w:i w:val="false"/>
          <w:color w:val="000000"/>
          <w:sz w:val="28"/>
        </w:rPr>
        <w:t xml:space="preserve">
                    шешiмдерi        </w:t>
      </w:r>
    </w:p>
    <w:p>
      <w:pPr>
        <w:spacing w:after="0"/>
        <w:ind w:left="0"/>
        <w:jc w:val="both"/>
      </w:pPr>
      <w:r>
        <w:rPr>
          <w:rFonts w:ascii="Times New Roman"/>
          <w:b w:val="false"/>
          <w:i w:val="false"/>
          <w:color w:val="000000"/>
          <w:sz w:val="28"/>
        </w:rPr>
        <w:t xml:space="preserve">5.  5.1. Мыналарды  Есірткіні   ДСМ, БҒМ,   2002  0,58 0,58     Республи.   </w:t>
      </w:r>
      <w:r>
        <w:br/>
      </w:r>
      <w:r>
        <w:rPr>
          <w:rFonts w:ascii="Times New Roman"/>
          <w:b w:val="false"/>
          <w:i w:val="false"/>
          <w:color w:val="000000"/>
          <w:sz w:val="28"/>
        </w:rPr>
        <w:t xml:space="preserve">
    әзiрлеу:        теріс пай.  облыстар,   жылғы               калық </w:t>
      </w:r>
      <w:r>
        <w:br/>
      </w:r>
      <w:r>
        <w:rPr>
          <w:rFonts w:ascii="Times New Roman"/>
          <w:b w:val="false"/>
          <w:i w:val="false"/>
          <w:color w:val="000000"/>
          <w:sz w:val="28"/>
        </w:rPr>
        <w:t xml:space="preserve">
    - және халық.   далануға    Астана      қараша              бюджет </w:t>
      </w:r>
      <w:r>
        <w:br/>
      </w:r>
      <w:r>
        <w:rPr>
          <w:rFonts w:ascii="Times New Roman"/>
          <w:b w:val="false"/>
          <w:i w:val="false"/>
          <w:color w:val="000000"/>
          <w:sz w:val="28"/>
        </w:rPr>
        <w:t xml:space="preserve">
    тың әр түрлi    тұрақты     және        - 2003  </w:t>
      </w:r>
      <w:r>
        <w:br/>
      </w:r>
      <w:r>
        <w:rPr>
          <w:rFonts w:ascii="Times New Roman"/>
          <w:b w:val="false"/>
          <w:i w:val="false"/>
          <w:color w:val="000000"/>
          <w:sz w:val="28"/>
        </w:rPr>
        <w:t xml:space="preserve">
    санаттарының    мониторинг  Алматы      жылғы </w:t>
      </w:r>
      <w:r>
        <w:br/>
      </w:r>
      <w:r>
        <w:rPr>
          <w:rFonts w:ascii="Times New Roman"/>
          <w:b w:val="false"/>
          <w:i w:val="false"/>
          <w:color w:val="000000"/>
          <w:sz w:val="28"/>
        </w:rPr>
        <w:t xml:space="preserve">
    есiрткiнi       тетігі,     қалаларының жел. </w:t>
      </w:r>
      <w:r>
        <w:br/>
      </w:r>
      <w:r>
        <w:rPr>
          <w:rFonts w:ascii="Times New Roman"/>
          <w:b w:val="false"/>
          <w:i w:val="false"/>
          <w:color w:val="000000"/>
          <w:sz w:val="28"/>
        </w:rPr>
        <w:t xml:space="preserve">
    терiс пайдала.  мониторинг  әкімдері**  тоқсан </w:t>
      </w:r>
      <w:r>
        <w:br/>
      </w:r>
      <w:r>
        <w:rPr>
          <w:rFonts w:ascii="Times New Roman"/>
          <w:b w:val="false"/>
          <w:i w:val="false"/>
          <w:color w:val="000000"/>
          <w:sz w:val="28"/>
        </w:rPr>
        <w:t xml:space="preserve">
    нуына тұрақты   тетігін </w:t>
      </w:r>
      <w:r>
        <w:br/>
      </w:r>
      <w:r>
        <w:rPr>
          <w:rFonts w:ascii="Times New Roman"/>
          <w:b w:val="false"/>
          <w:i w:val="false"/>
          <w:color w:val="000000"/>
          <w:sz w:val="28"/>
        </w:rPr>
        <w:t xml:space="preserve">
    мониторинг      енгізу </w:t>
      </w:r>
      <w:r>
        <w:br/>
      </w:r>
      <w:r>
        <w:rPr>
          <w:rFonts w:ascii="Times New Roman"/>
          <w:b w:val="false"/>
          <w:i w:val="false"/>
          <w:color w:val="000000"/>
          <w:sz w:val="28"/>
        </w:rPr>
        <w:t xml:space="preserve">
    тетiгiн         туралы </w:t>
      </w:r>
      <w:r>
        <w:br/>
      </w:r>
      <w:r>
        <w:rPr>
          <w:rFonts w:ascii="Times New Roman"/>
          <w:b w:val="false"/>
          <w:i w:val="false"/>
          <w:color w:val="000000"/>
          <w:sz w:val="28"/>
        </w:rPr>
        <w:t xml:space="preserve">
    енгiзу;         бірлескен </w:t>
      </w:r>
      <w:r>
        <w:br/>
      </w:r>
      <w:r>
        <w:rPr>
          <w:rFonts w:ascii="Times New Roman"/>
          <w:b w:val="false"/>
          <w:i w:val="false"/>
          <w:color w:val="000000"/>
          <w:sz w:val="28"/>
        </w:rPr>
        <w:t xml:space="preserve">
    - есiрткiге     бұйрық. </w:t>
      </w:r>
      <w:r>
        <w:br/>
      </w:r>
      <w:r>
        <w:rPr>
          <w:rFonts w:ascii="Times New Roman"/>
          <w:b w:val="false"/>
          <w:i w:val="false"/>
          <w:color w:val="000000"/>
          <w:sz w:val="28"/>
        </w:rPr>
        <w:t xml:space="preserve">
    сұранысты       Бағдарла. </w:t>
      </w:r>
      <w:r>
        <w:br/>
      </w:r>
      <w:r>
        <w:rPr>
          <w:rFonts w:ascii="Times New Roman"/>
          <w:b w:val="false"/>
          <w:i w:val="false"/>
          <w:color w:val="000000"/>
          <w:sz w:val="28"/>
        </w:rPr>
        <w:t xml:space="preserve">
    қысқарту,       малар, </w:t>
      </w:r>
      <w:r>
        <w:br/>
      </w:r>
      <w:r>
        <w:rPr>
          <w:rFonts w:ascii="Times New Roman"/>
          <w:b w:val="false"/>
          <w:i w:val="false"/>
          <w:color w:val="000000"/>
          <w:sz w:val="28"/>
        </w:rPr>
        <w:t xml:space="preserve">
    есiрткіге       мақсатты </w:t>
      </w:r>
      <w:r>
        <w:br/>
      </w:r>
      <w:r>
        <w:rPr>
          <w:rFonts w:ascii="Times New Roman"/>
          <w:b w:val="false"/>
          <w:i w:val="false"/>
          <w:color w:val="000000"/>
          <w:sz w:val="28"/>
        </w:rPr>
        <w:t xml:space="preserve">
    тәуелдi         республика. </w:t>
      </w:r>
      <w:r>
        <w:br/>
      </w:r>
      <w:r>
        <w:rPr>
          <w:rFonts w:ascii="Times New Roman"/>
          <w:b w:val="false"/>
          <w:i w:val="false"/>
          <w:color w:val="000000"/>
          <w:sz w:val="28"/>
        </w:rPr>
        <w:t xml:space="preserve">
    адамдарды       лық және </w:t>
      </w:r>
      <w:r>
        <w:br/>
      </w:r>
      <w:r>
        <w:rPr>
          <w:rFonts w:ascii="Times New Roman"/>
          <w:b w:val="false"/>
          <w:i w:val="false"/>
          <w:color w:val="000000"/>
          <w:sz w:val="28"/>
        </w:rPr>
        <w:t xml:space="preserve">
    емдеу және      аймақтық </w:t>
      </w:r>
      <w:r>
        <w:br/>
      </w:r>
      <w:r>
        <w:rPr>
          <w:rFonts w:ascii="Times New Roman"/>
          <w:b w:val="false"/>
          <w:i w:val="false"/>
          <w:color w:val="000000"/>
          <w:sz w:val="28"/>
        </w:rPr>
        <w:t xml:space="preserve">
    оңалту          бағдар. </w:t>
      </w:r>
      <w:r>
        <w:br/>
      </w:r>
      <w:r>
        <w:rPr>
          <w:rFonts w:ascii="Times New Roman"/>
          <w:b w:val="false"/>
          <w:i w:val="false"/>
          <w:color w:val="000000"/>
          <w:sz w:val="28"/>
        </w:rPr>
        <w:t xml:space="preserve">
    жөнiндегi       ламалар </w:t>
      </w:r>
      <w:r>
        <w:br/>
      </w:r>
      <w:r>
        <w:rPr>
          <w:rFonts w:ascii="Times New Roman"/>
          <w:b w:val="false"/>
          <w:i w:val="false"/>
          <w:color w:val="000000"/>
          <w:sz w:val="28"/>
        </w:rPr>
        <w:t xml:space="preserve">
    мақсатты        әзірлеу </w:t>
      </w:r>
      <w:r>
        <w:br/>
      </w:r>
      <w:r>
        <w:rPr>
          <w:rFonts w:ascii="Times New Roman"/>
          <w:b w:val="false"/>
          <w:i w:val="false"/>
          <w:color w:val="000000"/>
          <w:sz w:val="28"/>
        </w:rPr>
        <w:t xml:space="preserve">
    республикалық   туралы </w:t>
      </w:r>
      <w:r>
        <w:br/>
      </w:r>
      <w:r>
        <w:rPr>
          <w:rFonts w:ascii="Times New Roman"/>
          <w:b w:val="false"/>
          <w:i w:val="false"/>
          <w:color w:val="000000"/>
          <w:sz w:val="28"/>
        </w:rPr>
        <w:t xml:space="preserve">
    және аймақтық   ведомст. </w:t>
      </w:r>
      <w:r>
        <w:br/>
      </w:r>
      <w:r>
        <w:rPr>
          <w:rFonts w:ascii="Times New Roman"/>
          <w:b w:val="false"/>
          <w:i w:val="false"/>
          <w:color w:val="000000"/>
          <w:sz w:val="28"/>
        </w:rPr>
        <w:t xml:space="preserve">
    бағдарламалар   волық </w:t>
      </w:r>
      <w:r>
        <w:br/>
      </w:r>
      <w:r>
        <w:rPr>
          <w:rFonts w:ascii="Times New Roman"/>
          <w:b w:val="false"/>
          <w:i w:val="false"/>
          <w:color w:val="000000"/>
          <w:sz w:val="28"/>
        </w:rPr>
        <w:t xml:space="preserve">
                    бұйрықтар, </w:t>
      </w:r>
      <w:r>
        <w:br/>
      </w:r>
      <w:r>
        <w:rPr>
          <w:rFonts w:ascii="Times New Roman"/>
          <w:b w:val="false"/>
          <w:i w:val="false"/>
          <w:color w:val="000000"/>
          <w:sz w:val="28"/>
        </w:rPr>
        <w:t xml:space="preserve">
                    әкімдер </w:t>
      </w:r>
      <w:r>
        <w:br/>
      </w:r>
      <w:r>
        <w:rPr>
          <w:rFonts w:ascii="Times New Roman"/>
          <w:b w:val="false"/>
          <w:i w:val="false"/>
          <w:color w:val="000000"/>
          <w:sz w:val="28"/>
        </w:rPr>
        <w:t xml:space="preserve">
                    шешімдері </w:t>
      </w:r>
    </w:p>
    <w:p>
      <w:pPr>
        <w:spacing w:after="0"/>
        <w:ind w:left="0"/>
        <w:jc w:val="both"/>
      </w:pPr>
      <w:r>
        <w:rPr>
          <w:rFonts w:ascii="Times New Roman"/>
          <w:b w:val="false"/>
          <w:i w:val="false"/>
          <w:color w:val="000000"/>
          <w:sz w:val="28"/>
        </w:rPr>
        <w:t xml:space="preserve">    5.2. Есiрткі    Есiрткiнi    ДСМ       2002 </w:t>
      </w:r>
      <w:r>
        <w:br/>
      </w:r>
      <w:r>
        <w:rPr>
          <w:rFonts w:ascii="Times New Roman"/>
          <w:b w:val="false"/>
          <w:i w:val="false"/>
          <w:color w:val="000000"/>
          <w:sz w:val="28"/>
        </w:rPr>
        <w:t xml:space="preserve">
    құралдарын      пайдалануды            жылғы </w:t>
      </w:r>
      <w:r>
        <w:br/>
      </w:r>
      <w:r>
        <w:rPr>
          <w:rFonts w:ascii="Times New Roman"/>
          <w:b w:val="false"/>
          <w:i w:val="false"/>
          <w:color w:val="000000"/>
          <w:sz w:val="28"/>
        </w:rPr>
        <w:t xml:space="preserve">
    пайдалануды     ерте анықтау           жел. </w:t>
      </w:r>
      <w:r>
        <w:br/>
      </w:r>
      <w:r>
        <w:rPr>
          <w:rFonts w:ascii="Times New Roman"/>
          <w:b w:val="false"/>
          <w:i w:val="false"/>
          <w:color w:val="000000"/>
          <w:sz w:val="28"/>
        </w:rPr>
        <w:t xml:space="preserve">
    ерте анықтау    мен емдеу              тоқсан </w:t>
      </w:r>
      <w:r>
        <w:br/>
      </w:r>
      <w:r>
        <w:rPr>
          <w:rFonts w:ascii="Times New Roman"/>
          <w:b w:val="false"/>
          <w:i w:val="false"/>
          <w:color w:val="000000"/>
          <w:sz w:val="28"/>
        </w:rPr>
        <w:t xml:space="preserve">
    мен науқасты    әдiстеме.              - 2003 </w:t>
      </w:r>
      <w:r>
        <w:br/>
      </w:r>
      <w:r>
        <w:rPr>
          <w:rFonts w:ascii="Times New Roman"/>
          <w:b w:val="false"/>
          <w:i w:val="false"/>
          <w:color w:val="000000"/>
          <w:sz w:val="28"/>
        </w:rPr>
        <w:t xml:space="preserve">
    емдеудiң        лерiн                  жылғы </w:t>
      </w:r>
      <w:r>
        <w:br/>
      </w:r>
      <w:r>
        <w:rPr>
          <w:rFonts w:ascii="Times New Roman"/>
          <w:b w:val="false"/>
          <w:i w:val="false"/>
          <w:color w:val="000000"/>
          <w:sz w:val="28"/>
        </w:rPr>
        <w:t xml:space="preserve">
    қазiргi         әзiрлеу                жел. </w:t>
      </w:r>
      <w:r>
        <w:br/>
      </w:r>
      <w:r>
        <w:rPr>
          <w:rFonts w:ascii="Times New Roman"/>
          <w:b w:val="false"/>
          <w:i w:val="false"/>
          <w:color w:val="000000"/>
          <w:sz w:val="28"/>
        </w:rPr>
        <w:t xml:space="preserve">
    заманғы         туралы                 тоқсан </w:t>
      </w:r>
      <w:r>
        <w:br/>
      </w:r>
      <w:r>
        <w:rPr>
          <w:rFonts w:ascii="Times New Roman"/>
          <w:b w:val="false"/>
          <w:i w:val="false"/>
          <w:color w:val="000000"/>
          <w:sz w:val="28"/>
        </w:rPr>
        <w:t xml:space="preserve">
    әдістерiн       ведомст. </w:t>
      </w:r>
      <w:r>
        <w:br/>
      </w:r>
      <w:r>
        <w:rPr>
          <w:rFonts w:ascii="Times New Roman"/>
          <w:b w:val="false"/>
          <w:i w:val="false"/>
          <w:color w:val="000000"/>
          <w:sz w:val="28"/>
        </w:rPr>
        <w:t xml:space="preserve">
    әзiрлеу         волық </w:t>
      </w:r>
      <w:r>
        <w:br/>
      </w:r>
      <w:r>
        <w:rPr>
          <w:rFonts w:ascii="Times New Roman"/>
          <w:b w:val="false"/>
          <w:i w:val="false"/>
          <w:color w:val="000000"/>
          <w:sz w:val="28"/>
        </w:rPr>
        <w:t xml:space="preserve">
                    бұйрықтар      </w:t>
      </w:r>
    </w:p>
    <w:p>
      <w:pPr>
        <w:spacing w:after="0"/>
        <w:ind w:left="0"/>
        <w:jc w:val="both"/>
      </w:pPr>
      <w:r>
        <w:rPr>
          <w:rFonts w:ascii="Times New Roman"/>
          <w:b w:val="false"/>
          <w:i w:val="false"/>
          <w:color w:val="000000"/>
          <w:sz w:val="28"/>
        </w:rPr>
        <w:t xml:space="preserve">    5.3. Есiрткі    Yкiметке   ӘдМ (НЕКК), 2002  </w:t>
      </w:r>
      <w:r>
        <w:br/>
      </w:r>
      <w:r>
        <w:rPr>
          <w:rFonts w:ascii="Times New Roman"/>
          <w:b w:val="false"/>
          <w:i w:val="false"/>
          <w:color w:val="000000"/>
          <w:sz w:val="28"/>
        </w:rPr>
        <w:t xml:space="preserve">
    анағұрлым көп   ақпарат    IIМ, ДСМ,   жылғы  </w:t>
      </w:r>
      <w:r>
        <w:br/>
      </w:r>
      <w:r>
        <w:rPr>
          <w:rFonts w:ascii="Times New Roman"/>
          <w:b w:val="false"/>
          <w:i w:val="false"/>
          <w:color w:val="000000"/>
          <w:sz w:val="28"/>
        </w:rPr>
        <w:t xml:space="preserve">
    тараған                    БҒМ         желтоқсан </w:t>
      </w:r>
      <w:r>
        <w:br/>
      </w:r>
      <w:r>
        <w:rPr>
          <w:rFonts w:ascii="Times New Roman"/>
          <w:b w:val="false"/>
          <w:i w:val="false"/>
          <w:color w:val="000000"/>
          <w:sz w:val="28"/>
        </w:rPr>
        <w:t xml:space="preserve">
    аймақтарды                             - 2003  </w:t>
      </w:r>
      <w:r>
        <w:br/>
      </w:r>
      <w:r>
        <w:rPr>
          <w:rFonts w:ascii="Times New Roman"/>
          <w:b w:val="false"/>
          <w:i w:val="false"/>
          <w:color w:val="000000"/>
          <w:sz w:val="28"/>
        </w:rPr>
        <w:t xml:space="preserve">
    анықтау                                жылғы </w:t>
      </w:r>
      <w:r>
        <w:br/>
      </w:r>
      <w:r>
        <w:rPr>
          <w:rFonts w:ascii="Times New Roman"/>
          <w:b w:val="false"/>
          <w:i w:val="false"/>
          <w:color w:val="000000"/>
          <w:sz w:val="28"/>
        </w:rPr>
        <w:t xml:space="preserve">
                                           желтоқсан </w:t>
      </w:r>
    </w:p>
    <w:p>
      <w:pPr>
        <w:spacing w:after="0"/>
        <w:ind w:left="0"/>
        <w:jc w:val="both"/>
      </w:pPr>
      <w:r>
        <w:rPr>
          <w:rFonts w:ascii="Times New Roman"/>
          <w:b w:val="false"/>
          <w:i w:val="false"/>
          <w:color w:val="000000"/>
          <w:sz w:val="28"/>
        </w:rPr>
        <w:t xml:space="preserve">    5.4. Құрамында  Құрамында  БҒМ         2003       5,0       Республи. </w:t>
      </w:r>
      <w:r>
        <w:br/>
      </w:r>
      <w:r>
        <w:rPr>
          <w:rFonts w:ascii="Times New Roman"/>
          <w:b w:val="false"/>
          <w:i w:val="false"/>
          <w:color w:val="000000"/>
          <w:sz w:val="28"/>
        </w:rPr>
        <w:t xml:space="preserve">
    есiрткi бар     есірткі                жылғы                калық </w:t>
      </w:r>
      <w:r>
        <w:br/>
      </w:r>
      <w:r>
        <w:rPr>
          <w:rFonts w:ascii="Times New Roman"/>
          <w:b w:val="false"/>
          <w:i w:val="false"/>
          <w:color w:val="000000"/>
          <w:sz w:val="28"/>
        </w:rPr>
        <w:t xml:space="preserve">
    өсiмдiктер      бар                    желтоқсан            бюджет </w:t>
      </w:r>
      <w:r>
        <w:br/>
      </w:r>
      <w:r>
        <w:rPr>
          <w:rFonts w:ascii="Times New Roman"/>
          <w:b w:val="false"/>
          <w:i w:val="false"/>
          <w:color w:val="000000"/>
          <w:sz w:val="28"/>
        </w:rPr>
        <w:t xml:space="preserve">
    таралатын       өсімдік. </w:t>
      </w:r>
      <w:r>
        <w:br/>
      </w:r>
      <w:r>
        <w:rPr>
          <w:rFonts w:ascii="Times New Roman"/>
          <w:b w:val="false"/>
          <w:i w:val="false"/>
          <w:color w:val="000000"/>
          <w:sz w:val="28"/>
        </w:rPr>
        <w:t xml:space="preserve">
    аудандарды      терді </w:t>
      </w:r>
      <w:r>
        <w:br/>
      </w:r>
      <w:r>
        <w:rPr>
          <w:rFonts w:ascii="Times New Roman"/>
          <w:b w:val="false"/>
          <w:i w:val="false"/>
          <w:color w:val="000000"/>
          <w:sz w:val="28"/>
        </w:rPr>
        <w:t xml:space="preserve">
    анықтау және    жою </w:t>
      </w:r>
      <w:r>
        <w:br/>
      </w:r>
      <w:r>
        <w:rPr>
          <w:rFonts w:ascii="Times New Roman"/>
          <w:b w:val="false"/>
          <w:i w:val="false"/>
          <w:color w:val="000000"/>
          <w:sz w:val="28"/>
        </w:rPr>
        <w:t xml:space="preserve">
    экологиялық     әдістемесі </w:t>
      </w:r>
      <w:r>
        <w:br/>
      </w:r>
      <w:r>
        <w:rPr>
          <w:rFonts w:ascii="Times New Roman"/>
          <w:b w:val="false"/>
          <w:i w:val="false"/>
          <w:color w:val="000000"/>
          <w:sz w:val="28"/>
        </w:rPr>
        <w:t xml:space="preserve">
    ортаны назарға  </w:t>
      </w:r>
      <w:r>
        <w:br/>
      </w:r>
      <w:r>
        <w:rPr>
          <w:rFonts w:ascii="Times New Roman"/>
          <w:b w:val="false"/>
          <w:i w:val="false"/>
          <w:color w:val="000000"/>
          <w:sz w:val="28"/>
        </w:rPr>
        <w:t xml:space="preserve">
    ала отырып,  </w:t>
      </w:r>
      <w:r>
        <w:br/>
      </w:r>
      <w:r>
        <w:rPr>
          <w:rFonts w:ascii="Times New Roman"/>
          <w:b w:val="false"/>
          <w:i w:val="false"/>
          <w:color w:val="000000"/>
          <w:sz w:val="28"/>
        </w:rPr>
        <w:t xml:space="preserve">
    оларды жою </w:t>
      </w:r>
      <w:r>
        <w:br/>
      </w:r>
      <w:r>
        <w:rPr>
          <w:rFonts w:ascii="Times New Roman"/>
          <w:b w:val="false"/>
          <w:i w:val="false"/>
          <w:color w:val="000000"/>
          <w:sz w:val="28"/>
        </w:rPr>
        <w:t xml:space="preserve">
    жөнiндегi күрес  </w:t>
      </w:r>
      <w:r>
        <w:br/>
      </w:r>
      <w:r>
        <w:rPr>
          <w:rFonts w:ascii="Times New Roman"/>
          <w:b w:val="false"/>
          <w:i w:val="false"/>
          <w:color w:val="000000"/>
          <w:sz w:val="28"/>
        </w:rPr>
        <w:t xml:space="preserve">
    әдiстерiн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5.5. Құрамында  Құрамында  БҒМ         2003       5,5       Республи. </w:t>
      </w:r>
      <w:r>
        <w:br/>
      </w:r>
      <w:r>
        <w:rPr>
          <w:rFonts w:ascii="Times New Roman"/>
          <w:b w:val="false"/>
          <w:i w:val="false"/>
          <w:color w:val="000000"/>
          <w:sz w:val="28"/>
        </w:rPr>
        <w:t xml:space="preserve">
    есiрткi бар     есірткі                жылғы                калық </w:t>
      </w:r>
      <w:r>
        <w:br/>
      </w:r>
      <w:r>
        <w:rPr>
          <w:rFonts w:ascii="Times New Roman"/>
          <w:b w:val="false"/>
          <w:i w:val="false"/>
          <w:color w:val="000000"/>
          <w:sz w:val="28"/>
        </w:rPr>
        <w:t xml:space="preserve">
    өсiмдiктерді    бар                    желтоқсан            бюджет </w:t>
      </w:r>
      <w:r>
        <w:br/>
      </w:r>
      <w:r>
        <w:rPr>
          <w:rFonts w:ascii="Times New Roman"/>
          <w:b w:val="false"/>
          <w:i w:val="false"/>
          <w:color w:val="000000"/>
          <w:sz w:val="28"/>
        </w:rPr>
        <w:t xml:space="preserve">
    өнеркәсіптік    өсімдік. </w:t>
      </w:r>
      <w:r>
        <w:br/>
      </w:r>
      <w:r>
        <w:rPr>
          <w:rFonts w:ascii="Times New Roman"/>
          <w:b w:val="false"/>
          <w:i w:val="false"/>
          <w:color w:val="000000"/>
          <w:sz w:val="28"/>
        </w:rPr>
        <w:t xml:space="preserve">
    өндіріске       терді </w:t>
      </w:r>
      <w:r>
        <w:br/>
      </w:r>
      <w:r>
        <w:rPr>
          <w:rFonts w:ascii="Times New Roman"/>
          <w:b w:val="false"/>
          <w:i w:val="false"/>
          <w:color w:val="000000"/>
          <w:sz w:val="28"/>
        </w:rPr>
        <w:t xml:space="preserve">
    пайдаланудың    өнеркәсіп. </w:t>
      </w:r>
      <w:r>
        <w:br/>
      </w:r>
      <w:r>
        <w:rPr>
          <w:rFonts w:ascii="Times New Roman"/>
          <w:b w:val="false"/>
          <w:i w:val="false"/>
          <w:color w:val="000000"/>
          <w:sz w:val="28"/>
        </w:rPr>
        <w:t xml:space="preserve">
    ғылыми негіз.   тік қолдану </w:t>
      </w:r>
      <w:r>
        <w:br/>
      </w:r>
      <w:r>
        <w:rPr>
          <w:rFonts w:ascii="Times New Roman"/>
          <w:b w:val="false"/>
          <w:i w:val="false"/>
          <w:color w:val="000000"/>
          <w:sz w:val="28"/>
        </w:rPr>
        <w:t xml:space="preserve">
    дерін әзірлеу   әдістемесі      </w:t>
      </w:r>
    </w:p>
    <w:p>
      <w:pPr>
        <w:spacing w:after="0"/>
        <w:ind w:left="0"/>
        <w:jc w:val="both"/>
      </w:pPr>
      <w:r>
        <w:rPr>
          <w:rFonts w:ascii="Times New Roman"/>
          <w:b w:val="false"/>
          <w:i w:val="false"/>
          <w:color w:val="000000"/>
          <w:sz w:val="28"/>
        </w:rPr>
        <w:t xml:space="preserve">6.  Есірткінiң      Әкiмдердiң    Облыстар, 2002 </w:t>
      </w:r>
      <w:r>
        <w:br/>
      </w:r>
      <w:r>
        <w:rPr>
          <w:rFonts w:ascii="Times New Roman"/>
          <w:b w:val="false"/>
          <w:i w:val="false"/>
          <w:color w:val="000000"/>
          <w:sz w:val="28"/>
        </w:rPr>
        <w:t xml:space="preserve">
    таралуының жаңа шешiмдерi,    Астана    жылғы  </w:t>
      </w:r>
      <w:r>
        <w:br/>
      </w:r>
      <w:r>
        <w:rPr>
          <w:rFonts w:ascii="Times New Roman"/>
          <w:b w:val="false"/>
          <w:i w:val="false"/>
          <w:color w:val="000000"/>
          <w:sz w:val="28"/>
        </w:rPr>
        <w:t xml:space="preserve">
    үрдістерін      наркологиялық және      қазан - </w:t>
      </w:r>
      <w:r>
        <w:br/>
      </w:r>
      <w:r>
        <w:rPr>
          <w:rFonts w:ascii="Times New Roman"/>
          <w:b w:val="false"/>
          <w:i w:val="false"/>
          <w:color w:val="000000"/>
          <w:sz w:val="28"/>
        </w:rPr>
        <w:t xml:space="preserve">
    ескере отырып,  қызметтердi   Алматы    2003 </w:t>
      </w:r>
      <w:r>
        <w:br/>
      </w:r>
      <w:r>
        <w:rPr>
          <w:rFonts w:ascii="Times New Roman"/>
          <w:b w:val="false"/>
          <w:i w:val="false"/>
          <w:color w:val="000000"/>
          <w:sz w:val="28"/>
        </w:rPr>
        <w:t xml:space="preserve">
    республика      жетiлдiру     қалалар.  жылғы </w:t>
      </w:r>
      <w:r>
        <w:br/>
      </w:r>
      <w:r>
        <w:rPr>
          <w:rFonts w:ascii="Times New Roman"/>
          <w:b w:val="false"/>
          <w:i w:val="false"/>
          <w:color w:val="000000"/>
          <w:sz w:val="28"/>
        </w:rPr>
        <w:t xml:space="preserve">
    аймақтарындағы  туралы        ының      желтоқсан </w:t>
      </w:r>
      <w:r>
        <w:br/>
      </w:r>
      <w:r>
        <w:rPr>
          <w:rFonts w:ascii="Times New Roman"/>
          <w:b w:val="false"/>
          <w:i w:val="false"/>
          <w:color w:val="000000"/>
          <w:sz w:val="28"/>
        </w:rPr>
        <w:t xml:space="preserve">
    наркологиялық   бұйрық        әкiмдерi,  </w:t>
      </w:r>
      <w:r>
        <w:br/>
      </w:r>
      <w:r>
        <w:rPr>
          <w:rFonts w:ascii="Times New Roman"/>
          <w:b w:val="false"/>
          <w:i w:val="false"/>
          <w:color w:val="000000"/>
          <w:sz w:val="28"/>
        </w:rPr>
        <w:t xml:space="preserve">
    қызметтердi                   ДСМ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жұмысты </w:t>
      </w:r>
      <w:r>
        <w:br/>
      </w:r>
      <w:r>
        <w:rPr>
          <w:rFonts w:ascii="Times New Roman"/>
          <w:b w:val="false"/>
          <w:i w:val="false"/>
          <w:color w:val="000000"/>
          <w:sz w:val="28"/>
        </w:rPr>
        <w:t xml:space="preserve">
    жалғастыру     </w:t>
      </w:r>
    </w:p>
    <w:p>
      <w:pPr>
        <w:spacing w:after="0"/>
        <w:ind w:left="0"/>
        <w:jc w:val="both"/>
      </w:pPr>
      <w:r>
        <w:rPr>
          <w:rFonts w:ascii="Times New Roman"/>
          <w:b w:val="false"/>
          <w:i w:val="false"/>
          <w:color w:val="000000"/>
          <w:sz w:val="28"/>
        </w:rPr>
        <w:t xml:space="preserve">7.  Бас бостанды.   Ведомстволық  ӘдМ       2003      10,0      Республи. </w:t>
      </w:r>
      <w:r>
        <w:br/>
      </w:r>
      <w:r>
        <w:rPr>
          <w:rFonts w:ascii="Times New Roman"/>
          <w:b w:val="false"/>
          <w:i w:val="false"/>
          <w:color w:val="000000"/>
          <w:sz w:val="28"/>
        </w:rPr>
        <w:t xml:space="preserve">
    ғынан айыру     бұйрықтар     (ҚАЖК),   жылғы               калық </w:t>
      </w:r>
      <w:r>
        <w:br/>
      </w:r>
      <w:r>
        <w:rPr>
          <w:rFonts w:ascii="Times New Roman"/>
          <w:b w:val="false"/>
          <w:i w:val="false"/>
          <w:color w:val="000000"/>
          <w:sz w:val="28"/>
        </w:rPr>
        <w:t xml:space="preserve">
    орындарында                   ДСМ       қараша              бюджет </w:t>
      </w:r>
      <w:r>
        <w:br/>
      </w:r>
      <w:r>
        <w:rPr>
          <w:rFonts w:ascii="Times New Roman"/>
          <w:b w:val="false"/>
          <w:i w:val="false"/>
          <w:color w:val="000000"/>
          <w:sz w:val="28"/>
        </w:rPr>
        <w:t xml:space="preserve">
    наркологиялық </w:t>
      </w:r>
      <w:r>
        <w:br/>
      </w:r>
      <w:r>
        <w:rPr>
          <w:rFonts w:ascii="Times New Roman"/>
          <w:b w:val="false"/>
          <w:i w:val="false"/>
          <w:color w:val="000000"/>
          <w:sz w:val="28"/>
        </w:rPr>
        <w:t xml:space="preserve">
    қызметтi </w:t>
      </w:r>
      <w:r>
        <w:br/>
      </w:r>
      <w:r>
        <w:rPr>
          <w:rFonts w:ascii="Times New Roman"/>
          <w:b w:val="false"/>
          <w:i w:val="false"/>
          <w:color w:val="000000"/>
          <w:sz w:val="28"/>
        </w:rPr>
        <w:t xml:space="preserve">
    ұйымдастыруды, </w:t>
      </w:r>
      <w:r>
        <w:br/>
      </w:r>
      <w:r>
        <w:rPr>
          <w:rFonts w:ascii="Times New Roman"/>
          <w:b w:val="false"/>
          <w:i w:val="false"/>
          <w:color w:val="000000"/>
          <w:sz w:val="28"/>
        </w:rPr>
        <w:t xml:space="preserve">
    жарақтандыруды  </w:t>
      </w:r>
      <w:r>
        <w:br/>
      </w:r>
      <w:r>
        <w:rPr>
          <w:rFonts w:ascii="Times New Roman"/>
          <w:b w:val="false"/>
          <w:i w:val="false"/>
          <w:color w:val="000000"/>
          <w:sz w:val="28"/>
        </w:rPr>
        <w:t xml:space="preserve">
    жақсарту      </w:t>
      </w:r>
    </w:p>
    <w:p>
      <w:pPr>
        <w:spacing w:after="0"/>
        <w:ind w:left="0"/>
        <w:jc w:val="both"/>
      </w:pPr>
      <w:r>
        <w:rPr>
          <w:rFonts w:ascii="Times New Roman"/>
          <w:b w:val="false"/>
          <w:i w:val="false"/>
          <w:color w:val="000000"/>
          <w:sz w:val="28"/>
        </w:rPr>
        <w:t xml:space="preserve">8.  Есiрткiнi       Үкiметке      ДСМ, БҒМ, 2002 </w:t>
      </w:r>
      <w:r>
        <w:br/>
      </w:r>
      <w:r>
        <w:rPr>
          <w:rFonts w:ascii="Times New Roman"/>
          <w:b w:val="false"/>
          <w:i w:val="false"/>
          <w:color w:val="000000"/>
          <w:sz w:val="28"/>
        </w:rPr>
        <w:t xml:space="preserve">
    терiс           ақпарат       ІІМ       жылғы </w:t>
      </w:r>
      <w:r>
        <w:br/>
      </w:r>
      <w:r>
        <w:rPr>
          <w:rFonts w:ascii="Times New Roman"/>
          <w:b w:val="false"/>
          <w:i w:val="false"/>
          <w:color w:val="000000"/>
          <w:sz w:val="28"/>
        </w:rPr>
        <w:t xml:space="preserve">
    пайдалануды                             желтоқсан   </w:t>
      </w:r>
      <w:r>
        <w:br/>
      </w:r>
      <w:r>
        <w:rPr>
          <w:rFonts w:ascii="Times New Roman"/>
          <w:b w:val="false"/>
          <w:i w:val="false"/>
          <w:color w:val="000000"/>
          <w:sz w:val="28"/>
        </w:rPr>
        <w:t xml:space="preserve">
    қысқартуға                              - 2003 </w:t>
      </w:r>
      <w:r>
        <w:br/>
      </w:r>
      <w:r>
        <w:rPr>
          <w:rFonts w:ascii="Times New Roman"/>
          <w:b w:val="false"/>
          <w:i w:val="false"/>
          <w:color w:val="000000"/>
          <w:sz w:val="28"/>
        </w:rPr>
        <w:t xml:space="preserve">
    және ЖҚТБ/АҚТҚ                          жылғы </w:t>
      </w:r>
      <w:r>
        <w:br/>
      </w:r>
      <w:r>
        <w:rPr>
          <w:rFonts w:ascii="Times New Roman"/>
          <w:b w:val="false"/>
          <w:i w:val="false"/>
          <w:color w:val="000000"/>
          <w:sz w:val="28"/>
        </w:rPr>
        <w:t xml:space="preserve">
    бақылауға                               желтоқсан </w:t>
      </w:r>
      <w:r>
        <w:br/>
      </w:r>
      <w:r>
        <w:rPr>
          <w:rFonts w:ascii="Times New Roman"/>
          <w:b w:val="false"/>
          <w:i w:val="false"/>
          <w:color w:val="000000"/>
          <w:sz w:val="28"/>
        </w:rPr>
        <w:t xml:space="preserve">
    бағытталған  </w:t>
      </w:r>
      <w:r>
        <w:br/>
      </w:r>
      <w:r>
        <w:rPr>
          <w:rFonts w:ascii="Times New Roman"/>
          <w:b w:val="false"/>
          <w:i w:val="false"/>
          <w:color w:val="000000"/>
          <w:sz w:val="28"/>
        </w:rPr>
        <w:t xml:space="preserve">
    жобаларды </w:t>
      </w:r>
      <w:r>
        <w:br/>
      </w:r>
      <w:r>
        <w:rPr>
          <w:rFonts w:ascii="Times New Roman"/>
          <w:b w:val="false"/>
          <w:i w:val="false"/>
          <w:color w:val="000000"/>
          <w:sz w:val="28"/>
        </w:rPr>
        <w:t xml:space="preserve">
    iске асыру     </w:t>
      </w:r>
    </w:p>
    <w:p>
      <w:pPr>
        <w:spacing w:after="0"/>
        <w:ind w:left="0"/>
        <w:jc w:val="both"/>
      </w:pPr>
      <w:r>
        <w:rPr>
          <w:rFonts w:ascii="Times New Roman"/>
          <w:b w:val="false"/>
          <w:i w:val="false"/>
          <w:color w:val="000000"/>
          <w:sz w:val="28"/>
        </w:rPr>
        <w:t xml:space="preserve">9.  Нашақорлықтың   Нашақорлықтың  ДСМ      2002      4,5       Республи. </w:t>
      </w:r>
      <w:r>
        <w:br/>
      </w:r>
      <w:r>
        <w:rPr>
          <w:rFonts w:ascii="Times New Roman"/>
          <w:b w:val="false"/>
          <w:i w:val="false"/>
          <w:color w:val="000000"/>
          <w:sz w:val="28"/>
        </w:rPr>
        <w:t xml:space="preserve">
    медициналық-    медициналық-            жылғы               калық </w:t>
      </w:r>
      <w:r>
        <w:br/>
      </w:r>
      <w:r>
        <w:rPr>
          <w:rFonts w:ascii="Times New Roman"/>
          <w:b w:val="false"/>
          <w:i w:val="false"/>
          <w:color w:val="000000"/>
          <w:sz w:val="28"/>
        </w:rPr>
        <w:t xml:space="preserve">
    әлеуметтiк      әлеуметтiк              қазан -             бюджет </w:t>
      </w:r>
      <w:r>
        <w:br/>
      </w:r>
      <w:r>
        <w:rPr>
          <w:rFonts w:ascii="Times New Roman"/>
          <w:b w:val="false"/>
          <w:i w:val="false"/>
          <w:color w:val="000000"/>
          <w:sz w:val="28"/>
        </w:rPr>
        <w:t xml:space="preserve">
    проблемалары    проблемалары            2003 </w:t>
      </w:r>
      <w:r>
        <w:br/>
      </w:r>
      <w:r>
        <w:rPr>
          <w:rFonts w:ascii="Times New Roman"/>
          <w:b w:val="false"/>
          <w:i w:val="false"/>
          <w:color w:val="000000"/>
          <w:sz w:val="28"/>
        </w:rPr>
        <w:t xml:space="preserve">
    республикалық   республикалық           жылғы </w:t>
      </w:r>
      <w:r>
        <w:br/>
      </w:r>
      <w:r>
        <w:rPr>
          <w:rFonts w:ascii="Times New Roman"/>
          <w:b w:val="false"/>
          <w:i w:val="false"/>
          <w:color w:val="000000"/>
          <w:sz w:val="28"/>
        </w:rPr>
        <w:t xml:space="preserve">
    ғылыми-прак.    ғылыми-                 желтоқсан </w:t>
      </w:r>
      <w:r>
        <w:br/>
      </w:r>
      <w:r>
        <w:rPr>
          <w:rFonts w:ascii="Times New Roman"/>
          <w:b w:val="false"/>
          <w:i w:val="false"/>
          <w:color w:val="000000"/>
          <w:sz w:val="28"/>
        </w:rPr>
        <w:t xml:space="preserve">
    тикалық         практикалық  </w:t>
      </w:r>
      <w:r>
        <w:br/>
      </w:r>
      <w:r>
        <w:rPr>
          <w:rFonts w:ascii="Times New Roman"/>
          <w:b w:val="false"/>
          <w:i w:val="false"/>
          <w:color w:val="000000"/>
          <w:sz w:val="28"/>
        </w:rPr>
        <w:t xml:space="preserve">
    орталығын оны   орталығы және </w:t>
      </w:r>
      <w:r>
        <w:br/>
      </w:r>
      <w:r>
        <w:rPr>
          <w:rFonts w:ascii="Times New Roman"/>
          <w:b w:val="false"/>
          <w:i w:val="false"/>
          <w:color w:val="000000"/>
          <w:sz w:val="28"/>
        </w:rPr>
        <w:t xml:space="preserve">
    елдегi наша.    есiрткiнi  </w:t>
      </w:r>
      <w:r>
        <w:br/>
      </w:r>
      <w:r>
        <w:rPr>
          <w:rFonts w:ascii="Times New Roman"/>
          <w:b w:val="false"/>
          <w:i w:val="false"/>
          <w:color w:val="000000"/>
          <w:sz w:val="28"/>
        </w:rPr>
        <w:t xml:space="preserve">
    қорлықты емдеу, терiс пайдала. </w:t>
      </w:r>
      <w:r>
        <w:br/>
      </w:r>
      <w:r>
        <w:rPr>
          <w:rFonts w:ascii="Times New Roman"/>
          <w:b w:val="false"/>
          <w:i w:val="false"/>
          <w:color w:val="000000"/>
          <w:sz w:val="28"/>
        </w:rPr>
        <w:t xml:space="preserve">
    оңалту, оның    нудың тұрақты </w:t>
      </w:r>
      <w:r>
        <w:br/>
      </w:r>
      <w:r>
        <w:rPr>
          <w:rFonts w:ascii="Times New Roman"/>
          <w:b w:val="false"/>
          <w:i w:val="false"/>
          <w:color w:val="000000"/>
          <w:sz w:val="28"/>
        </w:rPr>
        <w:t xml:space="preserve">
    алдын алу       мониторингі </w:t>
      </w:r>
      <w:r>
        <w:br/>
      </w:r>
      <w:r>
        <w:rPr>
          <w:rFonts w:ascii="Times New Roman"/>
          <w:b w:val="false"/>
          <w:i w:val="false"/>
          <w:color w:val="000000"/>
          <w:sz w:val="28"/>
        </w:rPr>
        <w:t xml:space="preserve">
    саласындағы     тетігін </w:t>
      </w:r>
      <w:r>
        <w:br/>
      </w:r>
      <w:r>
        <w:rPr>
          <w:rFonts w:ascii="Times New Roman"/>
          <w:b w:val="false"/>
          <w:i w:val="false"/>
          <w:color w:val="000000"/>
          <w:sz w:val="28"/>
        </w:rPr>
        <w:t xml:space="preserve">
    басты емдеу-    бекіту туралы </w:t>
      </w:r>
      <w:r>
        <w:br/>
      </w:r>
      <w:r>
        <w:rPr>
          <w:rFonts w:ascii="Times New Roman"/>
          <w:b w:val="false"/>
          <w:i w:val="false"/>
          <w:color w:val="000000"/>
          <w:sz w:val="28"/>
        </w:rPr>
        <w:t xml:space="preserve">
    клиникалық,     ведомстволық </w:t>
      </w:r>
      <w:r>
        <w:br/>
      </w:r>
      <w:r>
        <w:rPr>
          <w:rFonts w:ascii="Times New Roman"/>
          <w:b w:val="false"/>
          <w:i w:val="false"/>
          <w:color w:val="000000"/>
          <w:sz w:val="28"/>
        </w:rPr>
        <w:t xml:space="preserve">
    ғылыми, оқу-    бұйрықтар </w:t>
      </w:r>
      <w:r>
        <w:br/>
      </w:r>
      <w:r>
        <w:rPr>
          <w:rFonts w:ascii="Times New Roman"/>
          <w:b w:val="false"/>
          <w:i w:val="false"/>
          <w:color w:val="000000"/>
          <w:sz w:val="28"/>
        </w:rPr>
        <w:t xml:space="preserve">
    әдiстемелiк  </w:t>
      </w:r>
      <w:r>
        <w:br/>
      </w:r>
      <w:r>
        <w:rPr>
          <w:rFonts w:ascii="Times New Roman"/>
          <w:b w:val="false"/>
          <w:i w:val="false"/>
          <w:color w:val="000000"/>
          <w:sz w:val="28"/>
        </w:rPr>
        <w:t xml:space="preserve">
    базасына  </w:t>
      </w:r>
      <w:r>
        <w:br/>
      </w:r>
      <w:r>
        <w:rPr>
          <w:rFonts w:ascii="Times New Roman"/>
          <w:b w:val="false"/>
          <w:i w:val="false"/>
          <w:color w:val="000000"/>
          <w:sz w:val="28"/>
        </w:rPr>
        <w:t xml:space="preserve">
    айналдыру </w:t>
      </w:r>
      <w:r>
        <w:br/>
      </w:r>
      <w:r>
        <w:rPr>
          <w:rFonts w:ascii="Times New Roman"/>
          <w:b w:val="false"/>
          <w:i w:val="false"/>
          <w:color w:val="000000"/>
          <w:sz w:val="28"/>
        </w:rPr>
        <w:t xml:space="preserve">
    арқылы кеңейту;  </w:t>
      </w:r>
      <w:r>
        <w:br/>
      </w:r>
      <w:r>
        <w:rPr>
          <w:rFonts w:ascii="Times New Roman"/>
          <w:b w:val="false"/>
          <w:i w:val="false"/>
          <w:color w:val="000000"/>
          <w:sz w:val="28"/>
        </w:rPr>
        <w:t xml:space="preserve">
    халықтың әр </w:t>
      </w:r>
      <w:r>
        <w:br/>
      </w:r>
      <w:r>
        <w:rPr>
          <w:rFonts w:ascii="Times New Roman"/>
          <w:b w:val="false"/>
          <w:i w:val="false"/>
          <w:color w:val="000000"/>
          <w:sz w:val="28"/>
        </w:rPr>
        <w:t xml:space="preserve">
    түрлi санат. </w:t>
      </w:r>
      <w:r>
        <w:br/>
      </w:r>
      <w:r>
        <w:rPr>
          <w:rFonts w:ascii="Times New Roman"/>
          <w:b w:val="false"/>
          <w:i w:val="false"/>
          <w:color w:val="000000"/>
          <w:sz w:val="28"/>
        </w:rPr>
        <w:t xml:space="preserve">
    тарында  </w:t>
      </w:r>
      <w:r>
        <w:br/>
      </w:r>
      <w:r>
        <w:rPr>
          <w:rFonts w:ascii="Times New Roman"/>
          <w:b w:val="false"/>
          <w:i w:val="false"/>
          <w:color w:val="000000"/>
          <w:sz w:val="28"/>
        </w:rPr>
        <w:t xml:space="preserve">
    есiрткiнi терiс  </w:t>
      </w:r>
      <w:r>
        <w:br/>
      </w:r>
      <w:r>
        <w:rPr>
          <w:rFonts w:ascii="Times New Roman"/>
          <w:b w:val="false"/>
          <w:i w:val="false"/>
          <w:color w:val="000000"/>
          <w:sz w:val="28"/>
        </w:rPr>
        <w:t xml:space="preserve">
    пайдаланудың  </w:t>
      </w:r>
      <w:r>
        <w:br/>
      </w:r>
      <w:r>
        <w:rPr>
          <w:rFonts w:ascii="Times New Roman"/>
          <w:b w:val="false"/>
          <w:i w:val="false"/>
          <w:color w:val="000000"/>
          <w:sz w:val="28"/>
        </w:rPr>
        <w:t xml:space="preserve">
    тұрақты  </w:t>
      </w:r>
      <w:r>
        <w:br/>
      </w:r>
      <w:r>
        <w:rPr>
          <w:rFonts w:ascii="Times New Roman"/>
          <w:b w:val="false"/>
          <w:i w:val="false"/>
          <w:color w:val="000000"/>
          <w:sz w:val="28"/>
        </w:rPr>
        <w:t xml:space="preserve">
    мониторингi  </w:t>
      </w:r>
      <w:r>
        <w:br/>
      </w:r>
      <w:r>
        <w:rPr>
          <w:rFonts w:ascii="Times New Roman"/>
          <w:b w:val="false"/>
          <w:i w:val="false"/>
          <w:color w:val="000000"/>
          <w:sz w:val="28"/>
        </w:rPr>
        <w:t xml:space="preserve">
    тетiгiн әзiрлеу  </w:t>
      </w:r>
      <w:r>
        <w:br/>
      </w:r>
      <w:r>
        <w:rPr>
          <w:rFonts w:ascii="Times New Roman"/>
          <w:b w:val="false"/>
          <w:i w:val="false"/>
          <w:color w:val="000000"/>
          <w:sz w:val="28"/>
        </w:rPr>
        <w:t xml:space="preserve">
    және енгiзу </w:t>
      </w:r>
    </w:p>
    <w:p>
      <w:pPr>
        <w:spacing w:after="0"/>
        <w:ind w:left="0"/>
        <w:jc w:val="both"/>
      </w:pPr>
      <w:r>
        <w:rPr>
          <w:rFonts w:ascii="Times New Roman"/>
          <w:b w:val="false"/>
          <w:i w:val="false"/>
          <w:color w:val="000000"/>
          <w:sz w:val="28"/>
        </w:rPr>
        <w:t xml:space="preserve">10. Медициналық    Ведомстволық БҒМ, ДСМ   2002 </w:t>
      </w:r>
      <w:r>
        <w:br/>
      </w:r>
      <w:r>
        <w:rPr>
          <w:rFonts w:ascii="Times New Roman"/>
          <w:b w:val="false"/>
          <w:i w:val="false"/>
          <w:color w:val="000000"/>
          <w:sz w:val="28"/>
        </w:rPr>
        <w:t xml:space="preserve">
    жоғарғы оқу    бұйрықтар,              жылғы </w:t>
      </w:r>
      <w:r>
        <w:br/>
      </w:r>
      <w:r>
        <w:rPr>
          <w:rFonts w:ascii="Times New Roman"/>
          <w:b w:val="false"/>
          <w:i w:val="false"/>
          <w:color w:val="000000"/>
          <w:sz w:val="28"/>
        </w:rPr>
        <w:t xml:space="preserve">
    орындарына     ғылыми                  желтоқсан </w:t>
      </w:r>
      <w:r>
        <w:br/>
      </w:r>
      <w:r>
        <w:rPr>
          <w:rFonts w:ascii="Times New Roman"/>
          <w:b w:val="false"/>
          <w:i w:val="false"/>
          <w:color w:val="000000"/>
          <w:sz w:val="28"/>
        </w:rPr>
        <w:t xml:space="preserve">
    нашақорлықты   әзірленімдер            - 2003 </w:t>
      </w:r>
      <w:r>
        <w:br/>
      </w:r>
      <w:r>
        <w:rPr>
          <w:rFonts w:ascii="Times New Roman"/>
          <w:b w:val="false"/>
          <w:i w:val="false"/>
          <w:color w:val="000000"/>
          <w:sz w:val="28"/>
        </w:rPr>
        <w:t xml:space="preserve">
    емдеу мен оның                         жылғы </w:t>
      </w:r>
      <w:r>
        <w:br/>
      </w:r>
      <w:r>
        <w:rPr>
          <w:rFonts w:ascii="Times New Roman"/>
          <w:b w:val="false"/>
          <w:i w:val="false"/>
          <w:color w:val="000000"/>
          <w:sz w:val="28"/>
        </w:rPr>
        <w:t xml:space="preserve">
    алдын алу                              желтоқсан </w:t>
      </w:r>
      <w:r>
        <w:br/>
      </w:r>
      <w:r>
        <w:rPr>
          <w:rFonts w:ascii="Times New Roman"/>
          <w:b w:val="false"/>
          <w:i w:val="false"/>
          <w:color w:val="000000"/>
          <w:sz w:val="28"/>
        </w:rPr>
        <w:t xml:space="preserve">
    саласында  </w:t>
      </w:r>
      <w:r>
        <w:br/>
      </w:r>
      <w:r>
        <w:rPr>
          <w:rFonts w:ascii="Times New Roman"/>
          <w:b w:val="false"/>
          <w:i w:val="false"/>
          <w:color w:val="000000"/>
          <w:sz w:val="28"/>
        </w:rPr>
        <w:t xml:space="preserve">
    тиісті ғылыми  </w:t>
      </w:r>
      <w:r>
        <w:br/>
      </w:r>
      <w:r>
        <w:rPr>
          <w:rFonts w:ascii="Times New Roman"/>
          <w:b w:val="false"/>
          <w:i w:val="false"/>
          <w:color w:val="000000"/>
          <w:sz w:val="28"/>
        </w:rPr>
        <w:t xml:space="preserve">
    тақырыптар  </w:t>
      </w:r>
      <w:r>
        <w:br/>
      </w: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11. Наркологиялық  Үкіметке     ДСМ,       2002 </w:t>
      </w:r>
      <w:r>
        <w:br/>
      </w:r>
      <w:r>
        <w:rPr>
          <w:rFonts w:ascii="Times New Roman"/>
          <w:b w:val="false"/>
          <w:i w:val="false"/>
          <w:color w:val="000000"/>
          <w:sz w:val="28"/>
        </w:rPr>
        <w:t xml:space="preserve">
    мекемелердi    ақпарат      облыстар,  жылғы </w:t>
      </w:r>
      <w:r>
        <w:br/>
      </w:r>
      <w:r>
        <w:rPr>
          <w:rFonts w:ascii="Times New Roman"/>
          <w:b w:val="false"/>
          <w:i w:val="false"/>
          <w:color w:val="000000"/>
          <w:sz w:val="28"/>
        </w:rPr>
        <w:t xml:space="preserve">
    тиiмділігi                  Астана     желтоқсан </w:t>
      </w:r>
      <w:r>
        <w:br/>
      </w:r>
      <w:r>
        <w:rPr>
          <w:rFonts w:ascii="Times New Roman"/>
          <w:b w:val="false"/>
          <w:i w:val="false"/>
          <w:color w:val="000000"/>
          <w:sz w:val="28"/>
        </w:rPr>
        <w:t xml:space="preserve">
    жоғары дәрi-                және       - 2003 </w:t>
      </w:r>
      <w:r>
        <w:br/>
      </w:r>
      <w:r>
        <w:rPr>
          <w:rFonts w:ascii="Times New Roman"/>
          <w:b w:val="false"/>
          <w:i w:val="false"/>
          <w:color w:val="000000"/>
          <w:sz w:val="28"/>
        </w:rPr>
        <w:t xml:space="preserve">
    дәрмек құрал.               Алматы қа. жылғы </w:t>
      </w:r>
      <w:r>
        <w:br/>
      </w:r>
      <w:r>
        <w:rPr>
          <w:rFonts w:ascii="Times New Roman"/>
          <w:b w:val="false"/>
          <w:i w:val="false"/>
          <w:color w:val="000000"/>
          <w:sz w:val="28"/>
        </w:rPr>
        <w:t xml:space="preserve">
    дарымен және                лаларының  желтоқсан </w:t>
      </w:r>
      <w:r>
        <w:br/>
      </w:r>
      <w:r>
        <w:rPr>
          <w:rFonts w:ascii="Times New Roman"/>
          <w:b w:val="false"/>
          <w:i w:val="false"/>
          <w:color w:val="000000"/>
          <w:sz w:val="28"/>
        </w:rPr>
        <w:t xml:space="preserve">
    қазiргi                     әкімдері </w:t>
      </w:r>
      <w:r>
        <w:br/>
      </w:r>
      <w:r>
        <w:rPr>
          <w:rFonts w:ascii="Times New Roman"/>
          <w:b w:val="false"/>
          <w:i w:val="false"/>
          <w:color w:val="000000"/>
          <w:sz w:val="28"/>
        </w:rPr>
        <w:t xml:space="preserve">
    заманғы жаб.                *** </w:t>
      </w:r>
      <w:r>
        <w:br/>
      </w:r>
      <w:r>
        <w:rPr>
          <w:rFonts w:ascii="Times New Roman"/>
          <w:b w:val="false"/>
          <w:i w:val="false"/>
          <w:color w:val="000000"/>
          <w:sz w:val="28"/>
        </w:rPr>
        <w:t xml:space="preserve">
    дықтармен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етуге шаралар  </w:t>
      </w:r>
      <w:r>
        <w:br/>
      </w:r>
      <w:r>
        <w:rPr>
          <w:rFonts w:ascii="Times New Roman"/>
          <w:b w:val="false"/>
          <w:i w:val="false"/>
          <w:color w:val="000000"/>
          <w:sz w:val="28"/>
        </w:rPr>
        <w:t xml:space="preserve">
    қабылдау </w:t>
      </w:r>
    </w:p>
    <w:p>
      <w:pPr>
        <w:spacing w:after="0"/>
        <w:ind w:left="0"/>
        <w:jc w:val="both"/>
      </w:pPr>
      <w:r>
        <w:rPr>
          <w:rFonts w:ascii="Times New Roman"/>
          <w:b w:val="false"/>
          <w:i w:val="false"/>
          <w:color w:val="000000"/>
          <w:sz w:val="28"/>
        </w:rPr>
        <w:t xml:space="preserve">12. Нашақорлыққа   Мерзімді     ӘдМ        2002     2,3  3,93   Республи. </w:t>
      </w:r>
      <w:r>
        <w:br/>
      </w:r>
      <w:r>
        <w:rPr>
          <w:rFonts w:ascii="Times New Roman"/>
          <w:b w:val="false"/>
          <w:i w:val="false"/>
          <w:color w:val="000000"/>
          <w:sz w:val="28"/>
        </w:rPr>
        <w:t xml:space="preserve">
    және есiрткi   журнал       (НЕКК),    жылғы                калық </w:t>
      </w:r>
      <w:r>
        <w:br/>
      </w:r>
      <w:r>
        <w:rPr>
          <w:rFonts w:ascii="Times New Roman"/>
          <w:b w:val="false"/>
          <w:i w:val="false"/>
          <w:color w:val="000000"/>
          <w:sz w:val="28"/>
        </w:rPr>
        <w:t xml:space="preserve">
    бизнесiне                   ДСМ, ІІМ,  қыркүйек             бюджет </w:t>
      </w:r>
      <w:r>
        <w:br/>
      </w:r>
      <w:r>
        <w:rPr>
          <w:rFonts w:ascii="Times New Roman"/>
          <w:b w:val="false"/>
          <w:i w:val="false"/>
          <w:color w:val="000000"/>
          <w:sz w:val="28"/>
        </w:rPr>
        <w:t xml:space="preserve">
    қарсы күрес                 МКМ КК,                           -//- </w:t>
      </w:r>
      <w:r>
        <w:br/>
      </w:r>
      <w:r>
        <w:rPr>
          <w:rFonts w:ascii="Times New Roman"/>
          <w:b w:val="false"/>
          <w:i w:val="false"/>
          <w:color w:val="000000"/>
          <w:sz w:val="28"/>
        </w:rPr>
        <w:t xml:space="preserve">
    проблемаларына              БҒМ, БП </w:t>
      </w:r>
      <w:r>
        <w:br/>
      </w:r>
      <w:r>
        <w:rPr>
          <w:rFonts w:ascii="Times New Roman"/>
          <w:b w:val="false"/>
          <w:i w:val="false"/>
          <w:color w:val="000000"/>
          <w:sz w:val="28"/>
        </w:rPr>
        <w:t xml:space="preserve">
    арналған                    (келісім </w:t>
      </w:r>
      <w:r>
        <w:br/>
      </w:r>
      <w:r>
        <w:rPr>
          <w:rFonts w:ascii="Times New Roman"/>
          <w:b w:val="false"/>
          <w:i w:val="false"/>
          <w:color w:val="000000"/>
          <w:sz w:val="28"/>
        </w:rPr>
        <w:t xml:space="preserve">
    мерзiмдi                    бойынша) </w:t>
      </w:r>
      <w:r>
        <w:br/>
      </w:r>
      <w:r>
        <w:rPr>
          <w:rFonts w:ascii="Times New Roman"/>
          <w:b w:val="false"/>
          <w:i w:val="false"/>
          <w:color w:val="000000"/>
          <w:sz w:val="28"/>
        </w:rPr>
        <w:t xml:space="preserve">
    журнал шығару      </w:t>
      </w:r>
    </w:p>
    <w:p>
      <w:pPr>
        <w:spacing w:after="0"/>
        <w:ind w:left="0"/>
        <w:jc w:val="both"/>
      </w:pPr>
      <w:r>
        <w:rPr>
          <w:rFonts w:ascii="Times New Roman"/>
          <w:b w:val="false"/>
          <w:i w:val="false"/>
          <w:color w:val="000000"/>
          <w:sz w:val="28"/>
        </w:rPr>
        <w:t xml:space="preserve">13. Дiнге          Үкіметке     МАКМ, ДСМ, 2002 </w:t>
      </w:r>
      <w:r>
        <w:br/>
      </w:r>
      <w:r>
        <w:rPr>
          <w:rFonts w:ascii="Times New Roman"/>
          <w:b w:val="false"/>
          <w:i w:val="false"/>
          <w:color w:val="000000"/>
          <w:sz w:val="28"/>
        </w:rPr>
        <w:t xml:space="preserve">
    сенушiлер мен  ақпарат      БҒА, ӘдМ   жылғы </w:t>
      </w:r>
      <w:r>
        <w:br/>
      </w:r>
      <w:r>
        <w:rPr>
          <w:rFonts w:ascii="Times New Roman"/>
          <w:b w:val="false"/>
          <w:i w:val="false"/>
          <w:color w:val="000000"/>
          <w:sz w:val="28"/>
        </w:rPr>
        <w:t xml:space="preserve">
    олардың жа.                            желтоқсан </w:t>
      </w:r>
      <w:r>
        <w:br/>
      </w:r>
      <w:r>
        <w:rPr>
          <w:rFonts w:ascii="Times New Roman"/>
          <w:b w:val="false"/>
          <w:i w:val="false"/>
          <w:color w:val="000000"/>
          <w:sz w:val="28"/>
        </w:rPr>
        <w:t xml:space="preserve">
    қындарының                             - 2003 </w:t>
      </w:r>
      <w:r>
        <w:br/>
      </w:r>
      <w:r>
        <w:rPr>
          <w:rFonts w:ascii="Times New Roman"/>
          <w:b w:val="false"/>
          <w:i w:val="false"/>
          <w:color w:val="000000"/>
          <w:sz w:val="28"/>
        </w:rPr>
        <w:t xml:space="preserve">
    есiрткіні                              жылғы </w:t>
      </w:r>
      <w:r>
        <w:br/>
      </w:r>
      <w:r>
        <w:rPr>
          <w:rFonts w:ascii="Times New Roman"/>
          <w:b w:val="false"/>
          <w:i w:val="false"/>
          <w:color w:val="000000"/>
          <w:sz w:val="28"/>
        </w:rPr>
        <w:t xml:space="preserve">
    тұрақты қа.                            желтоқсан </w:t>
      </w:r>
      <w:r>
        <w:br/>
      </w:r>
      <w:r>
        <w:rPr>
          <w:rFonts w:ascii="Times New Roman"/>
          <w:b w:val="false"/>
          <w:i w:val="false"/>
          <w:color w:val="000000"/>
          <w:sz w:val="28"/>
        </w:rPr>
        <w:t xml:space="preserve">
    былдамауын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бойынша дiни  </w:t>
      </w:r>
      <w:r>
        <w:br/>
      </w:r>
      <w:r>
        <w:rPr>
          <w:rFonts w:ascii="Times New Roman"/>
          <w:b w:val="false"/>
          <w:i w:val="false"/>
          <w:color w:val="000000"/>
          <w:sz w:val="28"/>
        </w:rPr>
        <w:t xml:space="preserve">
    конфессиялар. </w:t>
      </w:r>
      <w:r>
        <w:br/>
      </w:r>
      <w:r>
        <w:rPr>
          <w:rFonts w:ascii="Times New Roman"/>
          <w:b w:val="false"/>
          <w:i w:val="false"/>
          <w:color w:val="000000"/>
          <w:sz w:val="28"/>
        </w:rPr>
        <w:t xml:space="preserve">
    мен өзара  </w:t>
      </w:r>
      <w:r>
        <w:br/>
      </w:r>
      <w:r>
        <w:rPr>
          <w:rFonts w:ascii="Times New Roman"/>
          <w:b w:val="false"/>
          <w:i w:val="false"/>
          <w:color w:val="000000"/>
          <w:sz w:val="28"/>
        </w:rPr>
        <w:t xml:space="preserve">
    iс-әрекет  </w:t>
      </w:r>
      <w:r>
        <w:br/>
      </w:r>
      <w:r>
        <w:rPr>
          <w:rFonts w:ascii="Times New Roman"/>
          <w:b w:val="false"/>
          <w:i w:val="false"/>
          <w:color w:val="000000"/>
          <w:sz w:val="28"/>
        </w:rPr>
        <w:t xml:space="preserve">
    жасау      </w:t>
      </w:r>
    </w:p>
    <w:p>
      <w:pPr>
        <w:spacing w:after="0"/>
        <w:ind w:left="0"/>
        <w:jc w:val="both"/>
      </w:pPr>
      <w:r>
        <w:rPr>
          <w:rFonts w:ascii="Times New Roman"/>
          <w:b w:val="false"/>
          <w:i w:val="false"/>
          <w:color w:val="000000"/>
          <w:sz w:val="28"/>
        </w:rPr>
        <w:t xml:space="preserve">14. Елiмiзде       Үкiметке     ӘдМ        2002     1,27  8,0   Республи. </w:t>
      </w:r>
      <w:r>
        <w:br/>
      </w:r>
      <w:r>
        <w:rPr>
          <w:rFonts w:ascii="Times New Roman"/>
          <w:b w:val="false"/>
          <w:i w:val="false"/>
          <w:color w:val="000000"/>
          <w:sz w:val="28"/>
        </w:rPr>
        <w:t xml:space="preserve">
    есiрткіге      ақпарат,     (НЕКК)     жылғы                калық </w:t>
      </w:r>
      <w:r>
        <w:br/>
      </w:r>
      <w:r>
        <w:rPr>
          <w:rFonts w:ascii="Times New Roman"/>
          <w:b w:val="false"/>
          <w:i w:val="false"/>
          <w:color w:val="000000"/>
          <w:sz w:val="28"/>
        </w:rPr>
        <w:t xml:space="preserve">
    қарсы күрес    семинарлар,             қыркүйек             бюджет </w:t>
      </w:r>
      <w:r>
        <w:br/>
      </w:r>
      <w:r>
        <w:rPr>
          <w:rFonts w:ascii="Times New Roman"/>
          <w:b w:val="false"/>
          <w:i w:val="false"/>
          <w:color w:val="000000"/>
          <w:sz w:val="28"/>
        </w:rPr>
        <w:t xml:space="preserve">
    жұмыстарын     "дөңгелек               - 2003 </w:t>
      </w:r>
      <w:r>
        <w:br/>
      </w:r>
      <w:r>
        <w:rPr>
          <w:rFonts w:ascii="Times New Roman"/>
          <w:b w:val="false"/>
          <w:i w:val="false"/>
          <w:color w:val="000000"/>
          <w:sz w:val="28"/>
        </w:rPr>
        <w:t xml:space="preserve">
    үйлестiру      үстелдер",              жылғы </w:t>
      </w:r>
      <w:r>
        <w:br/>
      </w:r>
      <w:r>
        <w:rPr>
          <w:rFonts w:ascii="Times New Roman"/>
          <w:b w:val="false"/>
          <w:i w:val="false"/>
          <w:color w:val="000000"/>
          <w:sz w:val="28"/>
        </w:rPr>
        <w:t xml:space="preserve">
    мақсатында     конференциялар          желтоқсан </w:t>
      </w:r>
      <w:r>
        <w:br/>
      </w:r>
      <w:r>
        <w:rPr>
          <w:rFonts w:ascii="Times New Roman"/>
          <w:b w:val="false"/>
          <w:i w:val="false"/>
          <w:color w:val="000000"/>
          <w:sz w:val="28"/>
        </w:rPr>
        <w:t xml:space="preserve">
    семинарлар,  </w:t>
      </w:r>
      <w:r>
        <w:br/>
      </w:r>
      <w:r>
        <w:rPr>
          <w:rFonts w:ascii="Times New Roman"/>
          <w:b w:val="false"/>
          <w:i w:val="false"/>
          <w:color w:val="000000"/>
          <w:sz w:val="28"/>
        </w:rPr>
        <w:t xml:space="preserve">
    "дөңгелек </w:t>
      </w:r>
      <w:r>
        <w:br/>
      </w:r>
      <w:r>
        <w:rPr>
          <w:rFonts w:ascii="Times New Roman"/>
          <w:b w:val="false"/>
          <w:i w:val="false"/>
          <w:color w:val="000000"/>
          <w:sz w:val="28"/>
        </w:rPr>
        <w:t xml:space="preserve">
    үстелдер",  </w:t>
      </w:r>
      <w:r>
        <w:br/>
      </w:r>
      <w:r>
        <w:rPr>
          <w:rFonts w:ascii="Times New Roman"/>
          <w:b w:val="false"/>
          <w:i w:val="false"/>
          <w:color w:val="000000"/>
          <w:sz w:val="28"/>
        </w:rPr>
        <w:t xml:space="preserve">
    конференциялар  </w:t>
      </w:r>
      <w:r>
        <w:br/>
      </w: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        Есiрткiнiң, психотроптық заттар мен прекурсорлардың заңсыз  </w:t>
      </w:r>
      <w:r>
        <w:br/>
      </w:r>
      <w:r>
        <w:rPr>
          <w:rFonts w:ascii="Times New Roman"/>
          <w:b w:val="false"/>
          <w:i w:val="false"/>
          <w:color w:val="000000"/>
          <w:sz w:val="28"/>
        </w:rPr>
        <w:t xml:space="preserve">
                 айналымына қарсы іс-әрекет тетігін нығайту      </w:t>
      </w:r>
    </w:p>
    <w:p>
      <w:pPr>
        <w:spacing w:after="0"/>
        <w:ind w:left="0"/>
        <w:jc w:val="both"/>
      </w:pPr>
      <w:r>
        <w:rPr>
          <w:rFonts w:ascii="Times New Roman"/>
          <w:b w:val="false"/>
          <w:i w:val="false"/>
          <w:color w:val="000000"/>
          <w:sz w:val="28"/>
        </w:rPr>
        <w:t xml:space="preserve">15. Есiрткі        Есiрткі      ҚПА, МКМ   2003        0,25     Республи. </w:t>
      </w:r>
      <w:r>
        <w:br/>
      </w:r>
      <w:r>
        <w:rPr>
          <w:rFonts w:ascii="Times New Roman"/>
          <w:b w:val="false"/>
          <w:i w:val="false"/>
          <w:color w:val="000000"/>
          <w:sz w:val="28"/>
        </w:rPr>
        <w:t xml:space="preserve">
    бизнесi        бизнесi      КК, БП     жылғы                калық </w:t>
      </w:r>
      <w:r>
        <w:br/>
      </w:r>
      <w:r>
        <w:rPr>
          <w:rFonts w:ascii="Times New Roman"/>
          <w:b w:val="false"/>
          <w:i w:val="false"/>
          <w:color w:val="000000"/>
          <w:sz w:val="28"/>
        </w:rPr>
        <w:t xml:space="preserve">
    ақшасының      ақшасының    (келісім   мамыр                бюджет </w:t>
      </w:r>
      <w:r>
        <w:br/>
      </w:r>
      <w:r>
        <w:rPr>
          <w:rFonts w:ascii="Times New Roman"/>
          <w:b w:val="false"/>
          <w:i w:val="false"/>
          <w:color w:val="000000"/>
          <w:sz w:val="28"/>
        </w:rPr>
        <w:t xml:space="preserve">
    "ағылуына"     "ағылуына"   бойынша), </w:t>
      </w:r>
      <w:r>
        <w:br/>
      </w:r>
      <w:r>
        <w:rPr>
          <w:rFonts w:ascii="Times New Roman"/>
          <w:b w:val="false"/>
          <w:i w:val="false"/>
          <w:color w:val="000000"/>
          <w:sz w:val="28"/>
        </w:rPr>
        <w:t xml:space="preserve">
    қарсы күрес    қарсы күрес  ҰҚК </w:t>
      </w:r>
      <w:r>
        <w:br/>
      </w:r>
      <w:r>
        <w:rPr>
          <w:rFonts w:ascii="Times New Roman"/>
          <w:b w:val="false"/>
          <w:i w:val="false"/>
          <w:color w:val="000000"/>
          <w:sz w:val="28"/>
        </w:rPr>
        <w:t xml:space="preserve">
    стратегиясын   стратегиясы, (келісім </w:t>
      </w:r>
      <w:r>
        <w:br/>
      </w:r>
      <w:r>
        <w:rPr>
          <w:rFonts w:ascii="Times New Roman"/>
          <w:b w:val="false"/>
          <w:i w:val="false"/>
          <w:color w:val="000000"/>
          <w:sz w:val="28"/>
        </w:rPr>
        <w:t xml:space="preserve">
    әзiрлеу және   әдiстемелiк  бойынша) </w:t>
      </w:r>
      <w:r>
        <w:br/>
      </w:r>
      <w:r>
        <w:rPr>
          <w:rFonts w:ascii="Times New Roman"/>
          <w:b w:val="false"/>
          <w:i w:val="false"/>
          <w:color w:val="000000"/>
          <w:sz w:val="28"/>
        </w:rPr>
        <w:t xml:space="preserve">
    iске асыру     ұсынымдар       </w:t>
      </w:r>
    </w:p>
    <w:p>
      <w:pPr>
        <w:spacing w:after="0"/>
        <w:ind w:left="0"/>
        <w:jc w:val="both"/>
      </w:pPr>
      <w:r>
        <w:rPr>
          <w:rFonts w:ascii="Times New Roman"/>
          <w:b w:val="false"/>
          <w:i w:val="false"/>
          <w:color w:val="000000"/>
          <w:sz w:val="28"/>
        </w:rPr>
        <w:t xml:space="preserve">16. Заңсыз         Қылмыстық    ӘдМ, ІІМ,  2003 </w:t>
      </w:r>
      <w:r>
        <w:br/>
      </w:r>
      <w:r>
        <w:rPr>
          <w:rFonts w:ascii="Times New Roman"/>
          <w:b w:val="false"/>
          <w:i w:val="false"/>
          <w:color w:val="000000"/>
          <w:sz w:val="28"/>
        </w:rPr>
        <w:t xml:space="preserve">
    айналымнан     iс жүргізу   МКМ КК,    жылғы </w:t>
      </w:r>
      <w:r>
        <w:br/>
      </w:r>
      <w:r>
        <w:rPr>
          <w:rFonts w:ascii="Times New Roman"/>
          <w:b w:val="false"/>
          <w:i w:val="false"/>
          <w:color w:val="000000"/>
          <w:sz w:val="28"/>
        </w:rPr>
        <w:t xml:space="preserve">
    алынған        кодексiне    ҚПА, ҰҚК   мамыр </w:t>
      </w:r>
      <w:r>
        <w:br/>
      </w:r>
      <w:r>
        <w:rPr>
          <w:rFonts w:ascii="Times New Roman"/>
          <w:b w:val="false"/>
          <w:i w:val="false"/>
          <w:color w:val="000000"/>
          <w:sz w:val="28"/>
        </w:rPr>
        <w:t xml:space="preserve">
    есiрткiнi,     және         (келісім </w:t>
      </w:r>
      <w:r>
        <w:br/>
      </w:r>
      <w:r>
        <w:rPr>
          <w:rFonts w:ascii="Times New Roman"/>
          <w:b w:val="false"/>
          <w:i w:val="false"/>
          <w:color w:val="000000"/>
          <w:sz w:val="28"/>
        </w:rPr>
        <w:t xml:space="preserve">
    психотроптық   "Соттардың,  бойынша), </w:t>
      </w:r>
      <w:r>
        <w:br/>
      </w:r>
      <w:r>
        <w:rPr>
          <w:rFonts w:ascii="Times New Roman"/>
          <w:b w:val="false"/>
          <w:i w:val="false"/>
          <w:color w:val="000000"/>
          <w:sz w:val="28"/>
        </w:rPr>
        <w:t xml:space="preserve">
    заттар мен     прокуратура, Жоғарғы </w:t>
      </w:r>
      <w:r>
        <w:br/>
      </w:r>
      <w:r>
        <w:rPr>
          <w:rFonts w:ascii="Times New Roman"/>
          <w:b w:val="false"/>
          <w:i w:val="false"/>
          <w:color w:val="000000"/>
          <w:sz w:val="28"/>
        </w:rPr>
        <w:t xml:space="preserve">
    прекурсорларды алдын ала    Сот </w:t>
      </w:r>
      <w:r>
        <w:br/>
      </w:r>
      <w:r>
        <w:rPr>
          <w:rFonts w:ascii="Times New Roman"/>
          <w:b w:val="false"/>
          <w:i w:val="false"/>
          <w:color w:val="000000"/>
          <w:sz w:val="28"/>
        </w:rPr>
        <w:t xml:space="preserve">
    олардың        тергеу,      (келісім </w:t>
      </w:r>
      <w:r>
        <w:br/>
      </w:r>
      <w:r>
        <w:rPr>
          <w:rFonts w:ascii="Times New Roman"/>
          <w:b w:val="false"/>
          <w:i w:val="false"/>
          <w:color w:val="000000"/>
          <w:sz w:val="28"/>
        </w:rPr>
        <w:t xml:space="preserve">
    "қайталама"     анықтау,     бойынша), </w:t>
      </w:r>
      <w:r>
        <w:br/>
      </w:r>
      <w:r>
        <w:rPr>
          <w:rFonts w:ascii="Times New Roman"/>
          <w:b w:val="false"/>
          <w:i w:val="false"/>
          <w:color w:val="000000"/>
          <w:sz w:val="28"/>
        </w:rPr>
        <w:t xml:space="preserve">
    айналымына     сот          БП </w:t>
      </w:r>
      <w:r>
        <w:br/>
      </w:r>
      <w:r>
        <w:rPr>
          <w:rFonts w:ascii="Times New Roman"/>
          <w:b w:val="false"/>
          <w:i w:val="false"/>
          <w:color w:val="000000"/>
          <w:sz w:val="28"/>
        </w:rPr>
        <w:t xml:space="preserve">
    жол бермеу     сараптамасы  (келісім </w:t>
      </w:r>
      <w:r>
        <w:br/>
      </w:r>
      <w:r>
        <w:rPr>
          <w:rFonts w:ascii="Times New Roman"/>
          <w:b w:val="false"/>
          <w:i w:val="false"/>
          <w:color w:val="000000"/>
          <w:sz w:val="28"/>
        </w:rPr>
        <w:t xml:space="preserve">
    мақсатында     органдарының бойынша) </w:t>
      </w:r>
      <w:r>
        <w:br/>
      </w:r>
      <w:r>
        <w:rPr>
          <w:rFonts w:ascii="Times New Roman"/>
          <w:b w:val="false"/>
          <w:i w:val="false"/>
          <w:color w:val="000000"/>
          <w:sz w:val="28"/>
        </w:rPr>
        <w:t xml:space="preserve">
    сақтау, iске   қылмыстық  </w:t>
      </w:r>
      <w:r>
        <w:br/>
      </w:r>
      <w:r>
        <w:rPr>
          <w:rFonts w:ascii="Times New Roman"/>
          <w:b w:val="false"/>
          <w:i w:val="false"/>
          <w:color w:val="000000"/>
          <w:sz w:val="28"/>
        </w:rPr>
        <w:t xml:space="preserve">
    асыру және     iстер,  </w:t>
      </w:r>
      <w:r>
        <w:br/>
      </w:r>
      <w:r>
        <w:rPr>
          <w:rFonts w:ascii="Times New Roman"/>
          <w:b w:val="false"/>
          <w:i w:val="false"/>
          <w:color w:val="000000"/>
          <w:sz w:val="28"/>
        </w:rPr>
        <w:t xml:space="preserve">
    жою мәселе.    азаматтық  </w:t>
      </w:r>
      <w:r>
        <w:br/>
      </w:r>
      <w:r>
        <w:rPr>
          <w:rFonts w:ascii="Times New Roman"/>
          <w:b w:val="false"/>
          <w:i w:val="false"/>
          <w:color w:val="000000"/>
          <w:sz w:val="28"/>
        </w:rPr>
        <w:t xml:space="preserve">
    лерiн          iстер  </w:t>
      </w:r>
      <w:r>
        <w:br/>
      </w:r>
      <w:r>
        <w:rPr>
          <w:rFonts w:ascii="Times New Roman"/>
          <w:b w:val="false"/>
          <w:i w:val="false"/>
          <w:color w:val="000000"/>
          <w:sz w:val="28"/>
        </w:rPr>
        <w:t xml:space="preserve">
    реттейтiн      жөнiндегi  </w:t>
      </w:r>
      <w:r>
        <w:br/>
      </w:r>
      <w:r>
        <w:rPr>
          <w:rFonts w:ascii="Times New Roman"/>
          <w:b w:val="false"/>
          <w:i w:val="false"/>
          <w:color w:val="000000"/>
          <w:sz w:val="28"/>
        </w:rPr>
        <w:t xml:space="preserve">
    нормативтiк    және  </w:t>
      </w:r>
      <w:r>
        <w:br/>
      </w:r>
      <w:r>
        <w:rPr>
          <w:rFonts w:ascii="Times New Roman"/>
          <w:b w:val="false"/>
          <w:i w:val="false"/>
          <w:color w:val="000000"/>
          <w:sz w:val="28"/>
        </w:rPr>
        <w:t xml:space="preserve">
    құқықтық       әкiмшiлiк  </w:t>
      </w:r>
      <w:r>
        <w:br/>
      </w:r>
      <w:r>
        <w:rPr>
          <w:rFonts w:ascii="Times New Roman"/>
          <w:b w:val="false"/>
          <w:i w:val="false"/>
          <w:color w:val="000000"/>
          <w:sz w:val="28"/>
        </w:rPr>
        <w:t xml:space="preserve">
    кесiмдерге     құқық  </w:t>
      </w:r>
      <w:r>
        <w:br/>
      </w:r>
      <w:r>
        <w:rPr>
          <w:rFonts w:ascii="Times New Roman"/>
          <w:b w:val="false"/>
          <w:i w:val="false"/>
          <w:color w:val="000000"/>
          <w:sz w:val="28"/>
        </w:rPr>
        <w:t xml:space="preserve">
    өзгерiстер     бұзушылық  </w:t>
      </w:r>
      <w:r>
        <w:br/>
      </w:r>
      <w:r>
        <w:rPr>
          <w:rFonts w:ascii="Times New Roman"/>
          <w:b w:val="false"/>
          <w:i w:val="false"/>
          <w:color w:val="000000"/>
          <w:sz w:val="28"/>
        </w:rPr>
        <w:t xml:space="preserve">
    мен толық.     iстер </w:t>
      </w:r>
      <w:r>
        <w:br/>
      </w:r>
      <w:r>
        <w:rPr>
          <w:rFonts w:ascii="Times New Roman"/>
          <w:b w:val="false"/>
          <w:i w:val="false"/>
          <w:color w:val="000000"/>
          <w:sz w:val="28"/>
        </w:rPr>
        <w:t xml:space="preserve">
    тырулар        туралы  </w:t>
      </w:r>
      <w:r>
        <w:br/>
      </w:r>
      <w:r>
        <w:rPr>
          <w:rFonts w:ascii="Times New Roman"/>
          <w:b w:val="false"/>
          <w:i w:val="false"/>
          <w:color w:val="000000"/>
          <w:sz w:val="28"/>
        </w:rPr>
        <w:t xml:space="preserve">
    енгiзу         заттай дәлел. </w:t>
      </w:r>
      <w:r>
        <w:br/>
      </w:r>
      <w:r>
        <w:rPr>
          <w:rFonts w:ascii="Times New Roman"/>
          <w:b w:val="false"/>
          <w:i w:val="false"/>
          <w:color w:val="000000"/>
          <w:sz w:val="28"/>
        </w:rPr>
        <w:t xml:space="preserve">
                   демелердi,  </w:t>
      </w:r>
      <w:r>
        <w:br/>
      </w:r>
      <w:r>
        <w:rPr>
          <w:rFonts w:ascii="Times New Roman"/>
          <w:b w:val="false"/>
          <w:i w:val="false"/>
          <w:color w:val="000000"/>
          <w:sz w:val="28"/>
        </w:rPr>
        <w:t xml:space="preserve">
                   құжаттарды  </w:t>
      </w:r>
      <w:r>
        <w:br/>
      </w:r>
      <w:r>
        <w:rPr>
          <w:rFonts w:ascii="Times New Roman"/>
          <w:b w:val="false"/>
          <w:i w:val="false"/>
          <w:color w:val="000000"/>
          <w:sz w:val="28"/>
        </w:rPr>
        <w:t xml:space="preserve">
                   алу, есепке  </w:t>
      </w:r>
      <w:r>
        <w:br/>
      </w:r>
      <w:r>
        <w:rPr>
          <w:rFonts w:ascii="Times New Roman"/>
          <w:b w:val="false"/>
          <w:i w:val="false"/>
          <w:color w:val="000000"/>
          <w:sz w:val="28"/>
        </w:rPr>
        <w:t xml:space="preserve">
                   алу, сақтау, </w:t>
      </w:r>
      <w:r>
        <w:br/>
      </w:r>
      <w:r>
        <w:rPr>
          <w:rFonts w:ascii="Times New Roman"/>
          <w:b w:val="false"/>
          <w:i w:val="false"/>
          <w:color w:val="000000"/>
          <w:sz w:val="28"/>
        </w:rPr>
        <w:t xml:space="preserve">
                   беру және жою </w:t>
      </w:r>
      <w:r>
        <w:br/>
      </w:r>
      <w:r>
        <w:rPr>
          <w:rFonts w:ascii="Times New Roman"/>
          <w:b w:val="false"/>
          <w:i w:val="false"/>
          <w:color w:val="000000"/>
          <w:sz w:val="28"/>
        </w:rPr>
        <w:t xml:space="preserve">
                   тәртібi  </w:t>
      </w:r>
      <w:r>
        <w:br/>
      </w:r>
      <w:r>
        <w:rPr>
          <w:rFonts w:ascii="Times New Roman"/>
          <w:b w:val="false"/>
          <w:i w:val="false"/>
          <w:color w:val="000000"/>
          <w:sz w:val="28"/>
        </w:rPr>
        <w:t xml:space="preserve">
                   туралы" </w:t>
      </w:r>
      <w:r>
        <w:br/>
      </w:r>
      <w:r>
        <w:rPr>
          <w:rFonts w:ascii="Times New Roman"/>
          <w:b w:val="false"/>
          <w:i w:val="false"/>
          <w:color w:val="000000"/>
          <w:sz w:val="28"/>
        </w:rPr>
        <w:t>
</w:t>
      </w:r>
      <w:r>
        <w:rPr>
          <w:rFonts w:ascii="Times New Roman"/>
          <w:b w:val="false"/>
          <w:i w:val="false"/>
          <w:color w:val="000000"/>
          <w:sz w:val="28"/>
        </w:rPr>
        <w:t xml:space="preserve">                    нұсқаулыққа </w:t>
      </w:r>
      <w:r>
        <w:br/>
      </w:r>
      <w:r>
        <w:rPr>
          <w:rFonts w:ascii="Times New Roman"/>
          <w:b w:val="false"/>
          <w:i w:val="false"/>
          <w:color w:val="000000"/>
          <w:sz w:val="28"/>
        </w:rPr>
        <w:t xml:space="preserve">
                   өзгерiстер  </w:t>
      </w:r>
      <w:r>
        <w:br/>
      </w:r>
      <w:r>
        <w:rPr>
          <w:rFonts w:ascii="Times New Roman"/>
          <w:b w:val="false"/>
          <w:i w:val="false"/>
          <w:color w:val="000000"/>
          <w:sz w:val="28"/>
        </w:rPr>
        <w:t xml:space="preserve">
                   мен </w:t>
      </w:r>
      <w:r>
        <w:br/>
      </w:r>
      <w:r>
        <w:rPr>
          <w:rFonts w:ascii="Times New Roman"/>
          <w:b w:val="false"/>
          <w:i w:val="false"/>
          <w:color w:val="000000"/>
          <w:sz w:val="28"/>
        </w:rPr>
        <w:t xml:space="preserve">
                   толықтырулар </w:t>
      </w:r>
      <w:r>
        <w:br/>
      </w:r>
      <w:r>
        <w:rPr>
          <w:rFonts w:ascii="Times New Roman"/>
          <w:b w:val="false"/>
          <w:i w:val="false"/>
          <w:color w:val="000000"/>
          <w:sz w:val="28"/>
        </w:rPr>
        <w:t xml:space="preserve">
                   енгiзу туралы </w:t>
      </w:r>
      <w:r>
        <w:br/>
      </w:r>
      <w:r>
        <w:rPr>
          <w:rFonts w:ascii="Times New Roman"/>
          <w:b w:val="false"/>
          <w:i w:val="false"/>
          <w:color w:val="000000"/>
          <w:sz w:val="28"/>
        </w:rPr>
        <w:t xml:space="preserve">
                   нормативтiк </w:t>
      </w:r>
      <w:r>
        <w:br/>
      </w:r>
      <w:r>
        <w:rPr>
          <w:rFonts w:ascii="Times New Roman"/>
          <w:b w:val="false"/>
          <w:i w:val="false"/>
          <w:color w:val="000000"/>
          <w:sz w:val="28"/>
        </w:rPr>
        <w:t xml:space="preserve">
                   құқықтық </w:t>
      </w:r>
      <w:r>
        <w:br/>
      </w:r>
      <w:r>
        <w:rPr>
          <w:rFonts w:ascii="Times New Roman"/>
          <w:b w:val="false"/>
          <w:i w:val="false"/>
          <w:color w:val="000000"/>
          <w:sz w:val="28"/>
        </w:rPr>
        <w:t xml:space="preserve">
                   кесiмдер      </w:t>
      </w:r>
    </w:p>
    <w:p>
      <w:pPr>
        <w:spacing w:after="0"/>
        <w:ind w:left="0"/>
        <w:jc w:val="both"/>
      </w:pPr>
      <w:r>
        <w:rPr>
          <w:rFonts w:ascii="Times New Roman"/>
          <w:b w:val="false"/>
          <w:i w:val="false"/>
          <w:color w:val="000000"/>
          <w:sz w:val="28"/>
        </w:rPr>
        <w:t xml:space="preserve">17. Нашақорлықты   Үкіметке      ДСМ, БҒА, 2002 </w:t>
      </w:r>
      <w:r>
        <w:br/>
      </w:r>
      <w:r>
        <w:rPr>
          <w:rFonts w:ascii="Times New Roman"/>
          <w:b w:val="false"/>
          <w:i w:val="false"/>
          <w:color w:val="000000"/>
          <w:sz w:val="28"/>
        </w:rPr>
        <w:t xml:space="preserve">
    емдеуге және   ақпарат       ӘдМ       жылғы </w:t>
      </w:r>
      <w:r>
        <w:br/>
      </w:r>
      <w:r>
        <w:rPr>
          <w:rFonts w:ascii="Times New Roman"/>
          <w:b w:val="false"/>
          <w:i w:val="false"/>
          <w:color w:val="000000"/>
          <w:sz w:val="28"/>
        </w:rPr>
        <w:t xml:space="preserve">
    алдын алуға                            желтоқсан </w:t>
      </w:r>
      <w:r>
        <w:br/>
      </w:r>
      <w:r>
        <w:rPr>
          <w:rFonts w:ascii="Times New Roman"/>
          <w:b w:val="false"/>
          <w:i w:val="false"/>
          <w:color w:val="000000"/>
          <w:sz w:val="28"/>
        </w:rPr>
        <w:t xml:space="preserve">
    маманданды.                            - 2003 </w:t>
      </w:r>
      <w:r>
        <w:br/>
      </w:r>
      <w:r>
        <w:rPr>
          <w:rFonts w:ascii="Times New Roman"/>
          <w:b w:val="false"/>
          <w:i w:val="false"/>
          <w:color w:val="000000"/>
          <w:sz w:val="28"/>
        </w:rPr>
        <w:t xml:space="preserve">
    рылған                                 жылғы </w:t>
      </w:r>
      <w:r>
        <w:br/>
      </w:r>
      <w:r>
        <w:rPr>
          <w:rFonts w:ascii="Times New Roman"/>
          <w:b w:val="false"/>
          <w:i w:val="false"/>
          <w:color w:val="000000"/>
          <w:sz w:val="28"/>
        </w:rPr>
        <w:t xml:space="preserve">
    мемлекеттiк                            желтоқсан </w:t>
      </w:r>
      <w:r>
        <w:br/>
      </w:r>
      <w:r>
        <w:rPr>
          <w:rFonts w:ascii="Times New Roman"/>
          <w:b w:val="false"/>
          <w:i w:val="false"/>
          <w:color w:val="000000"/>
          <w:sz w:val="28"/>
        </w:rPr>
        <w:t xml:space="preserve">
    емес  </w:t>
      </w:r>
      <w:r>
        <w:br/>
      </w:r>
      <w:r>
        <w:rPr>
          <w:rFonts w:ascii="Times New Roman"/>
          <w:b w:val="false"/>
          <w:i w:val="false"/>
          <w:color w:val="000000"/>
          <w:sz w:val="28"/>
        </w:rPr>
        <w:t xml:space="preserve">
    мекемелермен, </w:t>
      </w:r>
      <w:r>
        <w:br/>
      </w:r>
      <w:r>
        <w:rPr>
          <w:rFonts w:ascii="Times New Roman"/>
          <w:b w:val="false"/>
          <w:i w:val="false"/>
          <w:color w:val="000000"/>
          <w:sz w:val="28"/>
        </w:rPr>
        <w:t xml:space="preserve">
    қоғамдық </w:t>
      </w:r>
      <w:r>
        <w:br/>
      </w:r>
      <w:r>
        <w:rPr>
          <w:rFonts w:ascii="Times New Roman"/>
          <w:b w:val="false"/>
          <w:i w:val="false"/>
          <w:color w:val="000000"/>
          <w:sz w:val="28"/>
        </w:rPr>
        <w:t xml:space="preserve">
    ұйымдармен  </w:t>
      </w:r>
      <w:r>
        <w:br/>
      </w:r>
      <w:r>
        <w:rPr>
          <w:rFonts w:ascii="Times New Roman"/>
          <w:b w:val="false"/>
          <w:i w:val="false"/>
          <w:color w:val="000000"/>
          <w:sz w:val="28"/>
        </w:rPr>
        <w:t xml:space="preserve">
    өзара iс- </w:t>
      </w:r>
      <w:r>
        <w:br/>
      </w:r>
      <w:r>
        <w:rPr>
          <w:rFonts w:ascii="Times New Roman"/>
          <w:b w:val="false"/>
          <w:i w:val="false"/>
          <w:color w:val="000000"/>
          <w:sz w:val="28"/>
        </w:rPr>
        <w:t xml:space="preserve">
    әрекеттерді </w:t>
      </w:r>
      <w:r>
        <w:br/>
      </w:r>
      <w:r>
        <w:rPr>
          <w:rFonts w:ascii="Times New Roman"/>
          <w:b w:val="false"/>
          <w:i w:val="false"/>
          <w:color w:val="000000"/>
          <w:sz w:val="28"/>
        </w:rPr>
        <w:t xml:space="preserve">
    нығайту     </w:t>
      </w:r>
    </w:p>
    <w:p>
      <w:pPr>
        <w:spacing w:after="0"/>
        <w:ind w:left="0"/>
        <w:jc w:val="both"/>
      </w:pPr>
      <w:r>
        <w:rPr>
          <w:rFonts w:ascii="Times New Roman"/>
          <w:b w:val="false"/>
          <w:i w:val="false"/>
          <w:color w:val="000000"/>
          <w:sz w:val="28"/>
        </w:rPr>
        <w:t xml:space="preserve">    17.1. Наша.    Үкіметке     ДСМ, БҒА,  2002 </w:t>
      </w:r>
      <w:r>
        <w:br/>
      </w:r>
      <w:r>
        <w:rPr>
          <w:rFonts w:ascii="Times New Roman"/>
          <w:b w:val="false"/>
          <w:i w:val="false"/>
          <w:color w:val="000000"/>
          <w:sz w:val="28"/>
        </w:rPr>
        <w:t xml:space="preserve">
    қорлықты       ақпарат      ӘдМ        жылғы </w:t>
      </w:r>
      <w:r>
        <w:br/>
      </w:r>
      <w:r>
        <w:rPr>
          <w:rFonts w:ascii="Times New Roman"/>
          <w:b w:val="false"/>
          <w:i w:val="false"/>
          <w:color w:val="000000"/>
          <w:sz w:val="28"/>
        </w:rPr>
        <w:t xml:space="preserve">
    емдеуге және                           желтоқсан </w:t>
      </w:r>
      <w:r>
        <w:br/>
      </w:r>
      <w:r>
        <w:rPr>
          <w:rFonts w:ascii="Times New Roman"/>
          <w:b w:val="false"/>
          <w:i w:val="false"/>
          <w:color w:val="000000"/>
          <w:sz w:val="28"/>
        </w:rPr>
        <w:t xml:space="preserve">
    алдын алуға                            - 2003 </w:t>
      </w:r>
      <w:r>
        <w:br/>
      </w:r>
      <w:r>
        <w:rPr>
          <w:rFonts w:ascii="Times New Roman"/>
          <w:b w:val="false"/>
          <w:i w:val="false"/>
          <w:color w:val="000000"/>
          <w:sz w:val="28"/>
        </w:rPr>
        <w:t xml:space="preserve">
    маманданды.                            жылғы </w:t>
      </w:r>
      <w:r>
        <w:br/>
      </w:r>
      <w:r>
        <w:rPr>
          <w:rFonts w:ascii="Times New Roman"/>
          <w:b w:val="false"/>
          <w:i w:val="false"/>
          <w:color w:val="000000"/>
          <w:sz w:val="28"/>
        </w:rPr>
        <w:t xml:space="preserve">
    рылған мем.                            желтоқсан </w:t>
      </w:r>
      <w:r>
        <w:br/>
      </w:r>
      <w:r>
        <w:rPr>
          <w:rFonts w:ascii="Times New Roman"/>
          <w:b w:val="false"/>
          <w:i w:val="false"/>
          <w:color w:val="000000"/>
          <w:sz w:val="28"/>
        </w:rPr>
        <w:t xml:space="preserve">
    лекеттiк емес </w:t>
      </w:r>
      <w:r>
        <w:br/>
      </w:r>
      <w:r>
        <w:rPr>
          <w:rFonts w:ascii="Times New Roman"/>
          <w:b w:val="false"/>
          <w:i w:val="false"/>
          <w:color w:val="000000"/>
          <w:sz w:val="28"/>
        </w:rPr>
        <w:t xml:space="preserve">
    мекемелер,  </w:t>
      </w:r>
      <w:r>
        <w:br/>
      </w:r>
      <w:r>
        <w:rPr>
          <w:rFonts w:ascii="Times New Roman"/>
          <w:b w:val="false"/>
          <w:i w:val="false"/>
          <w:color w:val="000000"/>
          <w:sz w:val="28"/>
        </w:rPr>
        <w:t xml:space="preserve">
    қоғамдық  </w:t>
      </w:r>
      <w:r>
        <w:br/>
      </w:r>
      <w:r>
        <w:rPr>
          <w:rFonts w:ascii="Times New Roman"/>
          <w:b w:val="false"/>
          <w:i w:val="false"/>
          <w:color w:val="000000"/>
          <w:sz w:val="28"/>
        </w:rPr>
        <w:t xml:space="preserve">
    ұйымдар </w:t>
      </w:r>
      <w:r>
        <w:br/>
      </w:r>
      <w:r>
        <w:rPr>
          <w:rFonts w:ascii="Times New Roman"/>
          <w:b w:val="false"/>
          <w:i w:val="false"/>
          <w:color w:val="000000"/>
          <w:sz w:val="28"/>
        </w:rPr>
        <w:t xml:space="preserve">
    қызметiн  </w:t>
      </w:r>
      <w:r>
        <w:br/>
      </w:r>
      <w:r>
        <w:rPr>
          <w:rFonts w:ascii="Times New Roman"/>
          <w:b w:val="false"/>
          <w:i w:val="false"/>
          <w:color w:val="000000"/>
          <w:sz w:val="28"/>
        </w:rPr>
        <w:t xml:space="preserve">
    бағалауды  </w:t>
      </w:r>
      <w:r>
        <w:br/>
      </w:r>
      <w:r>
        <w:rPr>
          <w:rFonts w:ascii="Times New Roman"/>
          <w:b w:val="false"/>
          <w:i w:val="false"/>
          <w:color w:val="000000"/>
          <w:sz w:val="28"/>
        </w:rPr>
        <w:t xml:space="preserve">
    жүзеге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18. Қазақстан      Министрi.     ІІМ, ҰҚК  2003        58,29    Республи. </w:t>
      </w:r>
      <w:r>
        <w:br/>
      </w:r>
      <w:r>
        <w:rPr>
          <w:rFonts w:ascii="Times New Roman"/>
          <w:b w:val="false"/>
          <w:i w:val="false"/>
          <w:color w:val="000000"/>
          <w:sz w:val="28"/>
        </w:rPr>
        <w:t xml:space="preserve">
    Республика.    ліктер мен    (келісім  жылғы       28,5     калық </w:t>
      </w:r>
      <w:r>
        <w:br/>
      </w:r>
      <w:r>
        <w:rPr>
          <w:rFonts w:ascii="Times New Roman"/>
          <w:b w:val="false"/>
          <w:i w:val="false"/>
          <w:color w:val="000000"/>
          <w:sz w:val="28"/>
        </w:rPr>
        <w:t xml:space="preserve">
    сының құқық    ведомстволар  бойынша), ақпан -              бюджет </w:t>
      </w:r>
      <w:r>
        <w:br/>
      </w:r>
      <w:r>
        <w:rPr>
          <w:rFonts w:ascii="Times New Roman"/>
          <w:b w:val="false"/>
          <w:i w:val="false"/>
          <w:color w:val="000000"/>
          <w:sz w:val="28"/>
        </w:rPr>
        <w:t xml:space="preserve">
    қорғау және    бөлiмшелерiн  ҚПА       желтоқсан   7,55       -//- </w:t>
      </w:r>
      <w:r>
        <w:br/>
      </w:r>
      <w:r>
        <w:rPr>
          <w:rFonts w:ascii="Times New Roman"/>
          <w:b w:val="false"/>
          <w:i w:val="false"/>
          <w:color w:val="000000"/>
          <w:sz w:val="28"/>
        </w:rPr>
        <w:t xml:space="preserve">
    арнаулы        нығайту  </w:t>
      </w:r>
      <w:r>
        <w:br/>
      </w:r>
      <w:r>
        <w:rPr>
          <w:rFonts w:ascii="Times New Roman"/>
          <w:b w:val="false"/>
          <w:i w:val="false"/>
          <w:color w:val="000000"/>
          <w:sz w:val="28"/>
        </w:rPr>
        <w:t xml:space="preserve">
    органдарының   туралы  </w:t>
      </w:r>
      <w:r>
        <w:br/>
      </w:r>
      <w:r>
        <w:rPr>
          <w:rFonts w:ascii="Times New Roman"/>
          <w:b w:val="false"/>
          <w:i w:val="false"/>
          <w:color w:val="000000"/>
          <w:sz w:val="28"/>
        </w:rPr>
        <w:t xml:space="preserve">
    есiрткі        ведомстволық  </w:t>
      </w:r>
      <w:r>
        <w:br/>
      </w:r>
      <w:r>
        <w:rPr>
          <w:rFonts w:ascii="Times New Roman"/>
          <w:b w:val="false"/>
          <w:i w:val="false"/>
          <w:color w:val="000000"/>
          <w:sz w:val="28"/>
        </w:rPr>
        <w:t xml:space="preserve">
    бизнесiне      бұйрықтар </w:t>
      </w:r>
      <w:r>
        <w:br/>
      </w:r>
      <w:r>
        <w:rPr>
          <w:rFonts w:ascii="Times New Roman"/>
          <w:b w:val="false"/>
          <w:i w:val="false"/>
          <w:color w:val="000000"/>
          <w:sz w:val="28"/>
        </w:rPr>
        <w:t xml:space="preserve">
    қарсы күрес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бөлiмшелерiн  </w:t>
      </w:r>
      <w:r>
        <w:br/>
      </w:r>
      <w:r>
        <w:rPr>
          <w:rFonts w:ascii="Times New Roman"/>
          <w:b w:val="false"/>
          <w:i w:val="false"/>
          <w:color w:val="000000"/>
          <w:sz w:val="28"/>
        </w:rPr>
        <w:t xml:space="preserve">
    ұйымдық және </w:t>
      </w:r>
      <w:r>
        <w:br/>
      </w:r>
      <w:r>
        <w:rPr>
          <w:rFonts w:ascii="Times New Roman"/>
          <w:b w:val="false"/>
          <w:i w:val="false"/>
          <w:color w:val="000000"/>
          <w:sz w:val="28"/>
        </w:rPr>
        <w:t xml:space="preserve">
    материалдық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нығайту      </w:t>
      </w:r>
    </w:p>
    <w:p>
      <w:pPr>
        <w:spacing w:after="0"/>
        <w:ind w:left="0"/>
        <w:jc w:val="both"/>
      </w:pPr>
      <w:r>
        <w:rPr>
          <w:rFonts w:ascii="Times New Roman"/>
          <w:b w:val="false"/>
          <w:i w:val="false"/>
          <w:color w:val="000000"/>
          <w:sz w:val="28"/>
        </w:rPr>
        <w:t xml:space="preserve">19. Есiрткiнi      Кеден және    ҰҚК ШҚ,  2003         50,85    Республи. </w:t>
      </w:r>
      <w:r>
        <w:br/>
      </w:r>
      <w:r>
        <w:rPr>
          <w:rFonts w:ascii="Times New Roman"/>
          <w:b w:val="false"/>
          <w:i w:val="false"/>
          <w:color w:val="000000"/>
          <w:sz w:val="28"/>
        </w:rPr>
        <w:t xml:space="preserve">
    алып өтуге     шекара        МКМ КК   жылғы        48,83    калық </w:t>
      </w:r>
      <w:r>
        <w:br/>
      </w:r>
      <w:r>
        <w:rPr>
          <w:rFonts w:ascii="Times New Roman"/>
          <w:b w:val="false"/>
          <w:i w:val="false"/>
          <w:color w:val="000000"/>
          <w:sz w:val="28"/>
        </w:rPr>
        <w:t xml:space="preserve">
    жол бермеу     бақылауын              ақпан -               бюджет </w:t>
      </w:r>
      <w:r>
        <w:br/>
      </w:r>
      <w:r>
        <w:rPr>
          <w:rFonts w:ascii="Times New Roman"/>
          <w:b w:val="false"/>
          <w:i w:val="false"/>
          <w:color w:val="000000"/>
          <w:sz w:val="28"/>
        </w:rPr>
        <w:t xml:space="preserve">
    мақсатында     күшейту                желтоқсан </w:t>
      </w:r>
      <w:r>
        <w:br/>
      </w:r>
      <w:r>
        <w:rPr>
          <w:rFonts w:ascii="Times New Roman"/>
          <w:b w:val="false"/>
          <w:i w:val="false"/>
          <w:color w:val="000000"/>
          <w:sz w:val="28"/>
        </w:rPr>
        <w:t xml:space="preserve">
    шекаралық      туралы  </w:t>
      </w:r>
      <w:r>
        <w:br/>
      </w:r>
      <w:r>
        <w:rPr>
          <w:rFonts w:ascii="Times New Roman"/>
          <w:b w:val="false"/>
          <w:i w:val="false"/>
          <w:color w:val="000000"/>
          <w:sz w:val="28"/>
        </w:rPr>
        <w:t xml:space="preserve">
    бекеттерде     ведомстволық  </w:t>
      </w:r>
      <w:r>
        <w:br/>
      </w:r>
      <w:r>
        <w:rPr>
          <w:rFonts w:ascii="Times New Roman"/>
          <w:b w:val="false"/>
          <w:i w:val="false"/>
          <w:color w:val="000000"/>
          <w:sz w:val="28"/>
        </w:rPr>
        <w:t xml:space="preserve">
    кеден және     бұйрықтар </w:t>
      </w:r>
      <w:r>
        <w:br/>
      </w:r>
      <w:r>
        <w:rPr>
          <w:rFonts w:ascii="Times New Roman"/>
          <w:b w:val="false"/>
          <w:i w:val="false"/>
          <w:color w:val="000000"/>
          <w:sz w:val="28"/>
        </w:rPr>
        <w:t xml:space="preserve">
    шекара  </w:t>
      </w:r>
      <w:r>
        <w:br/>
      </w:r>
      <w:r>
        <w:rPr>
          <w:rFonts w:ascii="Times New Roman"/>
          <w:b w:val="false"/>
          <w:i w:val="false"/>
          <w:color w:val="000000"/>
          <w:sz w:val="28"/>
        </w:rPr>
        <w:t xml:space="preserve">
    бақылауын </w:t>
      </w:r>
      <w:r>
        <w:br/>
      </w:r>
      <w:r>
        <w:rPr>
          <w:rFonts w:ascii="Times New Roman"/>
          <w:b w:val="false"/>
          <w:i w:val="false"/>
          <w:color w:val="000000"/>
          <w:sz w:val="28"/>
        </w:rPr>
        <w:t xml:space="preserve">
    күшейту </w:t>
      </w:r>
    </w:p>
    <w:p>
      <w:pPr>
        <w:spacing w:after="0"/>
        <w:ind w:left="0"/>
        <w:jc w:val="both"/>
      </w:pPr>
      <w:r>
        <w:rPr>
          <w:rFonts w:ascii="Times New Roman"/>
          <w:b w:val="false"/>
          <w:i w:val="false"/>
          <w:color w:val="000000"/>
          <w:sz w:val="28"/>
        </w:rPr>
        <w:t xml:space="preserve">20. Есiрткінiң     Үкiметке      ӘдМ, IIМ, 2002 </w:t>
      </w:r>
      <w:r>
        <w:br/>
      </w:r>
      <w:r>
        <w:rPr>
          <w:rFonts w:ascii="Times New Roman"/>
          <w:b w:val="false"/>
          <w:i w:val="false"/>
          <w:color w:val="000000"/>
          <w:sz w:val="28"/>
        </w:rPr>
        <w:t xml:space="preserve">
    заңсыз         ақпарат       ҰҚК       жылғы </w:t>
      </w:r>
      <w:r>
        <w:br/>
      </w:r>
      <w:r>
        <w:rPr>
          <w:rFonts w:ascii="Times New Roman"/>
          <w:b w:val="false"/>
          <w:i w:val="false"/>
          <w:color w:val="000000"/>
          <w:sz w:val="28"/>
        </w:rPr>
        <w:t xml:space="preserve">
    айналымына                   (келiсiм  қазан, </w:t>
      </w:r>
      <w:r>
        <w:br/>
      </w:r>
      <w:r>
        <w:rPr>
          <w:rFonts w:ascii="Times New Roman"/>
          <w:b w:val="false"/>
          <w:i w:val="false"/>
          <w:color w:val="000000"/>
          <w:sz w:val="28"/>
        </w:rPr>
        <w:t xml:space="preserve">
    қарсы күресте                бойынша), 2003 </w:t>
      </w:r>
      <w:r>
        <w:br/>
      </w:r>
      <w:r>
        <w:rPr>
          <w:rFonts w:ascii="Times New Roman"/>
          <w:b w:val="false"/>
          <w:i w:val="false"/>
          <w:color w:val="000000"/>
          <w:sz w:val="28"/>
        </w:rPr>
        <w:t xml:space="preserve">
    ақпарат,                     МКМ КК,   жылғы </w:t>
      </w:r>
      <w:r>
        <w:br/>
      </w:r>
      <w:r>
        <w:rPr>
          <w:rFonts w:ascii="Times New Roman"/>
          <w:b w:val="false"/>
          <w:i w:val="false"/>
          <w:color w:val="000000"/>
          <w:sz w:val="28"/>
        </w:rPr>
        <w:t xml:space="preserve">
    тәжiрибе және                ҰҚК ШҚ    қараша </w:t>
      </w:r>
      <w:r>
        <w:br/>
      </w:r>
      <w:r>
        <w:rPr>
          <w:rFonts w:ascii="Times New Roman"/>
          <w:b w:val="false"/>
          <w:i w:val="false"/>
          <w:color w:val="000000"/>
          <w:sz w:val="28"/>
        </w:rPr>
        <w:t xml:space="preserve">
    әдiстер алмасу  </w:t>
      </w:r>
      <w:r>
        <w:br/>
      </w:r>
      <w:r>
        <w:rPr>
          <w:rFonts w:ascii="Times New Roman"/>
          <w:b w:val="false"/>
          <w:i w:val="false"/>
          <w:color w:val="000000"/>
          <w:sz w:val="28"/>
        </w:rPr>
        <w:t xml:space="preserve">
    мақсатында </w:t>
      </w:r>
      <w:r>
        <w:br/>
      </w:r>
      <w:r>
        <w:rPr>
          <w:rFonts w:ascii="Times New Roman"/>
          <w:b w:val="false"/>
          <w:i w:val="false"/>
          <w:color w:val="000000"/>
          <w:sz w:val="28"/>
        </w:rPr>
        <w:t xml:space="preserve">
    семинар- </w:t>
      </w:r>
      <w:r>
        <w:br/>
      </w:r>
      <w:r>
        <w:rPr>
          <w:rFonts w:ascii="Times New Roman"/>
          <w:b w:val="false"/>
          <w:i w:val="false"/>
          <w:color w:val="000000"/>
          <w:sz w:val="28"/>
        </w:rPr>
        <w:t xml:space="preserve">
    кеңестер  </w:t>
      </w:r>
      <w:r>
        <w:br/>
      </w: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21. Ұйымдасқан      Қылмыстық    ІІМ, ҰҚК  2003       0,06       Республи. </w:t>
      </w:r>
      <w:r>
        <w:br/>
      </w:r>
      <w:r>
        <w:rPr>
          <w:rFonts w:ascii="Times New Roman"/>
          <w:b w:val="false"/>
          <w:i w:val="false"/>
          <w:color w:val="000000"/>
          <w:sz w:val="28"/>
        </w:rPr>
        <w:t xml:space="preserve">
    қылмыстық       ұйымдардың   (келісім  жылғы                 калық </w:t>
      </w:r>
      <w:r>
        <w:br/>
      </w:r>
      <w:r>
        <w:rPr>
          <w:rFonts w:ascii="Times New Roman"/>
          <w:b w:val="false"/>
          <w:i w:val="false"/>
          <w:color w:val="000000"/>
          <w:sz w:val="28"/>
        </w:rPr>
        <w:t xml:space="preserve">
    топтар немесе   немесе       бойынша), маусым                бюджет </w:t>
      </w:r>
      <w:r>
        <w:br/>
      </w:r>
      <w:r>
        <w:rPr>
          <w:rFonts w:ascii="Times New Roman"/>
          <w:b w:val="false"/>
          <w:i w:val="false"/>
          <w:color w:val="000000"/>
          <w:sz w:val="28"/>
        </w:rPr>
        <w:t xml:space="preserve">
    қылмыстық       қылмыстық    БП </w:t>
      </w:r>
      <w:r>
        <w:br/>
      </w:r>
      <w:r>
        <w:rPr>
          <w:rFonts w:ascii="Times New Roman"/>
          <w:b w:val="false"/>
          <w:i w:val="false"/>
          <w:color w:val="000000"/>
          <w:sz w:val="28"/>
        </w:rPr>
        <w:t xml:space="preserve">
    қоғамдастық.    қоғамдастық. (келісім  </w:t>
      </w:r>
      <w:r>
        <w:br/>
      </w:r>
      <w:r>
        <w:rPr>
          <w:rFonts w:ascii="Times New Roman"/>
          <w:b w:val="false"/>
          <w:i w:val="false"/>
          <w:color w:val="000000"/>
          <w:sz w:val="28"/>
        </w:rPr>
        <w:t xml:space="preserve">
    тардың          тардың       бойынша), </w:t>
      </w:r>
      <w:r>
        <w:br/>
      </w:r>
      <w:r>
        <w:rPr>
          <w:rFonts w:ascii="Times New Roman"/>
          <w:b w:val="false"/>
          <w:i w:val="false"/>
          <w:color w:val="000000"/>
          <w:sz w:val="28"/>
        </w:rPr>
        <w:t xml:space="preserve">
    есiрткінiң,     есірткі,     МКМ КК, </w:t>
      </w:r>
      <w:r>
        <w:br/>
      </w:r>
      <w:r>
        <w:rPr>
          <w:rFonts w:ascii="Times New Roman"/>
          <w:b w:val="false"/>
          <w:i w:val="false"/>
          <w:color w:val="000000"/>
          <w:sz w:val="28"/>
        </w:rPr>
        <w:t xml:space="preserve">
    психотроптық    психотроптық ӘдМ, ҚПА </w:t>
      </w:r>
      <w:r>
        <w:br/>
      </w:r>
      <w:r>
        <w:rPr>
          <w:rFonts w:ascii="Times New Roman"/>
          <w:b w:val="false"/>
          <w:i w:val="false"/>
          <w:color w:val="000000"/>
          <w:sz w:val="28"/>
        </w:rPr>
        <w:t xml:space="preserve">
    заттар мен      заттар мен  </w:t>
      </w:r>
      <w:r>
        <w:br/>
      </w:r>
      <w:r>
        <w:rPr>
          <w:rFonts w:ascii="Times New Roman"/>
          <w:b w:val="false"/>
          <w:i w:val="false"/>
          <w:color w:val="000000"/>
          <w:sz w:val="28"/>
        </w:rPr>
        <w:t xml:space="preserve">
    прекурсорлар.   прекурсор. </w:t>
      </w:r>
      <w:r>
        <w:br/>
      </w:r>
      <w:r>
        <w:rPr>
          <w:rFonts w:ascii="Times New Roman"/>
          <w:b w:val="false"/>
          <w:i w:val="false"/>
          <w:color w:val="000000"/>
          <w:sz w:val="28"/>
        </w:rPr>
        <w:t xml:space="preserve">
    дың заңсыз      лардың заңсыз  </w:t>
      </w:r>
      <w:r>
        <w:br/>
      </w:r>
      <w:r>
        <w:rPr>
          <w:rFonts w:ascii="Times New Roman"/>
          <w:b w:val="false"/>
          <w:i w:val="false"/>
          <w:color w:val="000000"/>
          <w:sz w:val="28"/>
        </w:rPr>
        <w:t xml:space="preserve">
    айналымына      айналымына  </w:t>
      </w:r>
      <w:r>
        <w:br/>
      </w:r>
      <w:r>
        <w:rPr>
          <w:rFonts w:ascii="Times New Roman"/>
          <w:b w:val="false"/>
          <w:i w:val="false"/>
          <w:color w:val="000000"/>
          <w:sz w:val="28"/>
        </w:rPr>
        <w:t xml:space="preserve">
    байланысты      байланысты  </w:t>
      </w:r>
      <w:r>
        <w:br/>
      </w:r>
      <w:r>
        <w:rPr>
          <w:rFonts w:ascii="Times New Roman"/>
          <w:b w:val="false"/>
          <w:i w:val="false"/>
          <w:color w:val="000000"/>
          <w:sz w:val="28"/>
        </w:rPr>
        <w:t xml:space="preserve">
    жасаған         жасаған  </w:t>
      </w:r>
      <w:r>
        <w:br/>
      </w:r>
      <w:r>
        <w:rPr>
          <w:rFonts w:ascii="Times New Roman"/>
          <w:b w:val="false"/>
          <w:i w:val="false"/>
          <w:color w:val="000000"/>
          <w:sz w:val="28"/>
        </w:rPr>
        <w:t xml:space="preserve">
    қылмыстарын     қылмыстарын  </w:t>
      </w:r>
      <w:r>
        <w:br/>
      </w:r>
      <w:r>
        <w:rPr>
          <w:rFonts w:ascii="Times New Roman"/>
          <w:b w:val="false"/>
          <w:i w:val="false"/>
          <w:color w:val="000000"/>
          <w:sz w:val="28"/>
        </w:rPr>
        <w:t xml:space="preserve">
    арнайы          арнайы  </w:t>
      </w:r>
      <w:r>
        <w:br/>
      </w:r>
      <w:r>
        <w:rPr>
          <w:rFonts w:ascii="Times New Roman"/>
          <w:b w:val="false"/>
          <w:i w:val="false"/>
          <w:color w:val="000000"/>
          <w:sz w:val="28"/>
        </w:rPr>
        <w:t xml:space="preserve">
    тергеу          тергеу  </w:t>
      </w:r>
      <w:r>
        <w:br/>
      </w:r>
      <w:r>
        <w:rPr>
          <w:rFonts w:ascii="Times New Roman"/>
          <w:b w:val="false"/>
          <w:i w:val="false"/>
          <w:color w:val="000000"/>
          <w:sz w:val="28"/>
        </w:rPr>
        <w:t xml:space="preserve">
    әдiстемесiн     әдiстемесi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22. Соттарда        Соттарда     Жоғарғы    2003 </w:t>
      </w:r>
      <w:r>
        <w:br/>
      </w:r>
      <w:r>
        <w:rPr>
          <w:rFonts w:ascii="Times New Roman"/>
          <w:b w:val="false"/>
          <w:i w:val="false"/>
          <w:color w:val="000000"/>
          <w:sz w:val="28"/>
        </w:rPr>
        <w:t xml:space="preserve">
    есiрткіге       есiрткiге    Сот        жылғы </w:t>
      </w:r>
      <w:r>
        <w:br/>
      </w:r>
      <w:r>
        <w:rPr>
          <w:rFonts w:ascii="Times New Roman"/>
          <w:b w:val="false"/>
          <w:i w:val="false"/>
          <w:color w:val="000000"/>
          <w:sz w:val="28"/>
        </w:rPr>
        <w:t xml:space="preserve">
    байланысты      байланысты   (келісім   тамыз </w:t>
      </w:r>
      <w:r>
        <w:br/>
      </w:r>
      <w:r>
        <w:rPr>
          <w:rFonts w:ascii="Times New Roman"/>
          <w:b w:val="false"/>
          <w:i w:val="false"/>
          <w:color w:val="000000"/>
          <w:sz w:val="28"/>
        </w:rPr>
        <w:t xml:space="preserve">
    құқық бұзу.     құқық        бойынша) </w:t>
      </w:r>
      <w:r>
        <w:br/>
      </w:r>
      <w:r>
        <w:rPr>
          <w:rFonts w:ascii="Times New Roman"/>
          <w:b w:val="false"/>
          <w:i w:val="false"/>
          <w:color w:val="000000"/>
          <w:sz w:val="28"/>
        </w:rPr>
        <w:t xml:space="preserve">
    шылықтар        бұзушылықтар  </w:t>
      </w:r>
      <w:r>
        <w:br/>
      </w:r>
      <w:r>
        <w:rPr>
          <w:rFonts w:ascii="Times New Roman"/>
          <w:b w:val="false"/>
          <w:i w:val="false"/>
          <w:color w:val="000000"/>
          <w:sz w:val="28"/>
        </w:rPr>
        <w:t xml:space="preserve">
    туралы iстердi  туралы  </w:t>
      </w:r>
      <w:r>
        <w:br/>
      </w:r>
      <w:r>
        <w:rPr>
          <w:rFonts w:ascii="Times New Roman"/>
          <w:b w:val="false"/>
          <w:i w:val="false"/>
          <w:color w:val="000000"/>
          <w:sz w:val="28"/>
        </w:rPr>
        <w:t xml:space="preserve">
    қарау бойынша   iстердi  </w:t>
      </w:r>
      <w:r>
        <w:br/>
      </w:r>
      <w:r>
        <w:rPr>
          <w:rFonts w:ascii="Times New Roman"/>
          <w:b w:val="false"/>
          <w:i w:val="false"/>
          <w:color w:val="000000"/>
          <w:sz w:val="28"/>
        </w:rPr>
        <w:t xml:space="preserve">
    судьялардың     қарау  </w:t>
      </w:r>
      <w:r>
        <w:br/>
      </w:r>
      <w:r>
        <w:rPr>
          <w:rFonts w:ascii="Times New Roman"/>
          <w:b w:val="false"/>
          <w:i w:val="false"/>
          <w:color w:val="000000"/>
          <w:sz w:val="28"/>
        </w:rPr>
        <w:t xml:space="preserve">
    мамандануын     бойынша  </w:t>
      </w:r>
      <w:r>
        <w:br/>
      </w:r>
      <w:r>
        <w:rPr>
          <w:rFonts w:ascii="Times New Roman"/>
          <w:b w:val="false"/>
          <w:i w:val="false"/>
          <w:color w:val="000000"/>
          <w:sz w:val="28"/>
        </w:rPr>
        <w:t xml:space="preserve">
    енгiзу          судьялардың  </w:t>
      </w:r>
      <w:r>
        <w:br/>
      </w:r>
      <w:r>
        <w:rPr>
          <w:rFonts w:ascii="Times New Roman"/>
          <w:b w:val="false"/>
          <w:i w:val="false"/>
          <w:color w:val="000000"/>
          <w:sz w:val="28"/>
        </w:rPr>
        <w:t xml:space="preserve">
                    мамандануы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ведомстволық  </w:t>
      </w:r>
      <w:r>
        <w:br/>
      </w:r>
      <w:r>
        <w:rPr>
          <w:rFonts w:ascii="Times New Roman"/>
          <w:b w:val="false"/>
          <w:i w:val="false"/>
          <w:color w:val="000000"/>
          <w:sz w:val="28"/>
        </w:rPr>
        <w:t xml:space="preserve">
                    бұйрық </w:t>
      </w:r>
    </w:p>
    <w:p>
      <w:pPr>
        <w:spacing w:after="0"/>
        <w:ind w:left="0"/>
        <w:jc w:val="both"/>
      </w:pPr>
      <w:r>
        <w:rPr>
          <w:rFonts w:ascii="Times New Roman"/>
          <w:b w:val="false"/>
          <w:i w:val="false"/>
          <w:color w:val="000000"/>
          <w:sz w:val="28"/>
        </w:rPr>
        <w:t xml:space="preserve">23. Әдiлет          Үкіметке     ӘдМ (ССО)  2002    25,12 25,12  Республи. </w:t>
      </w:r>
      <w:r>
        <w:br/>
      </w:r>
      <w:r>
        <w:rPr>
          <w:rFonts w:ascii="Times New Roman"/>
          <w:b w:val="false"/>
          <w:i w:val="false"/>
          <w:color w:val="000000"/>
          <w:sz w:val="28"/>
        </w:rPr>
        <w:t xml:space="preserve">
    министрлiгiнiң  ақпарат                 жылғы                калық </w:t>
      </w:r>
      <w:r>
        <w:br/>
      </w:r>
      <w:r>
        <w:rPr>
          <w:rFonts w:ascii="Times New Roman"/>
          <w:b w:val="false"/>
          <w:i w:val="false"/>
          <w:color w:val="000000"/>
          <w:sz w:val="28"/>
        </w:rPr>
        <w:t xml:space="preserve">
    сот                                     қазан,               бюджет </w:t>
      </w:r>
      <w:r>
        <w:br/>
      </w:r>
      <w:r>
        <w:rPr>
          <w:rFonts w:ascii="Times New Roman"/>
          <w:b w:val="false"/>
          <w:i w:val="false"/>
          <w:color w:val="000000"/>
          <w:sz w:val="28"/>
        </w:rPr>
        <w:t xml:space="preserve">
    сараптамасы                             2003 </w:t>
      </w:r>
      <w:r>
        <w:br/>
      </w:r>
      <w:r>
        <w:rPr>
          <w:rFonts w:ascii="Times New Roman"/>
          <w:b w:val="false"/>
          <w:i w:val="false"/>
          <w:color w:val="000000"/>
          <w:sz w:val="28"/>
        </w:rPr>
        <w:t xml:space="preserve">
    органдары                               жылғы </w:t>
      </w:r>
      <w:r>
        <w:br/>
      </w:r>
      <w:r>
        <w:rPr>
          <w:rFonts w:ascii="Times New Roman"/>
          <w:b w:val="false"/>
          <w:i w:val="false"/>
          <w:color w:val="000000"/>
          <w:sz w:val="28"/>
        </w:rPr>
        <w:t xml:space="preserve">
    бөлiмшелерiн                            қыркүйек </w:t>
      </w:r>
      <w:r>
        <w:br/>
      </w:r>
      <w:r>
        <w:rPr>
          <w:rFonts w:ascii="Times New Roman"/>
          <w:b w:val="false"/>
          <w:i w:val="false"/>
          <w:color w:val="000000"/>
          <w:sz w:val="28"/>
        </w:rPr>
        <w:t xml:space="preserve">
    материалдық-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нығайту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жұмысты  </w:t>
      </w:r>
      <w:r>
        <w:br/>
      </w:r>
      <w:r>
        <w:rPr>
          <w:rFonts w:ascii="Times New Roman"/>
          <w:b w:val="false"/>
          <w:i w:val="false"/>
          <w:color w:val="000000"/>
          <w:sz w:val="28"/>
        </w:rPr>
        <w:t xml:space="preserve">
    жалғастыру </w:t>
      </w:r>
    </w:p>
    <w:p>
      <w:pPr>
        <w:spacing w:after="0"/>
        <w:ind w:left="0"/>
        <w:jc w:val="both"/>
      </w:pPr>
      <w:r>
        <w:rPr>
          <w:rFonts w:ascii="Times New Roman"/>
          <w:b w:val="false"/>
          <w:i w:val="false"/>
          <w:color w:val="000000"/>
          <w:sz w:val="28"/>
        </w:rPr>
        <w:t xml:space="preserve">24. Денсаулық       Үкіметке  ДСМ, ӘдМ     2003 </w:t>
      </w:r>
      <w:r>
        <w:br/>
      </w:r>
      <w:r>
        <w:rPr>
          <w:rFonts w:ascii="Times New Roman"/>
          <w:b w:val="false"/>
          <w:i w:val="false"/>
          <w:color w:val="000000"/>
          <w:sz w:val="28"/>
        </w:rPr>
        <w:t xml:space="preserve">
    сақтау          ақпарат   (ССО)        жылғы </w:t>
      </w:r>
      <w:r>
        <w:br/>
      </w:r>
      <w:r>
        <w:rPr>
          <w:rFonts w:ascii="Times New Roman"/>
          <w:b w:val="false"/>
          <w:i w:val="false"/>
          <w:color w:val="000000"/>
          <w:sz w:val="28"/>
        </w:rPr>
        <w:t xml:space="preserve">
    министрлi.                             мамыр </w:t>
      </w:r>
      <w:r>
        <w:br/>
      </w:r>
      <w:r>
        <w:rPr>
          <w:rFonts w:ascii="Times New Roman"/>
          <w:b w:val="false"/>
          <w:i w:val="false"/>
          <w:color w:val="000000"/>
          <w:sz w:val="28"/>
        </w:rPr>
        <w:t xml:space="preserve">
    гiнiң сот </w:t>
      </w:r>
      <w:r>
        <w:br/>
      </w:r>
      <w:r>
        <w:rPr>
          <w:rFonts w:ascii="Times New Roman"/>
          <w:b w:val="false"/>
          <w:i w:val="false"/>
          <w:color w:val="000000"/>
          <w:sz w:val="28"/>
        </w:rPr>
        <w:t xml:space="preserve">
    медициналық  </w:t>
      </w:r>
      <w:r>
        <w:br/>
      </w:r>
      <w:r>
        <w:rPr>
          <w:rFonts w:ascii="Times New Roman"/>
          <w:b w:val="false"/>
          <w:i w:val="false"/>
          <w:color w:val="000000"/>
          <w:sz w:val="28"/>
        </w:rPr>
        <w:t xml:space="preserve">
    органдары </w:t>
      </w:r>
      <w:r>
        <w:br/>
      </w:r>
      <w:r>
        <w:rPr>
          <w:rFonts w:ascii="Times New Roman"/>
          <w:b w:val="false"/>
          <w:i w:val="false"/>
          <w:color w:val="000000"/>
          <w:sz w:val="28"/>
        </w:rPr>
        <w:t xml:space="preserve">
    бөлiмшелерiн  </w:t>
      </w:r>
      <w:r>
        <w:br/>
      </w:r>
      <w:r>
        <w:rPr>
          <w:rFonts w:ascii="Times New Roman"/>
          <w:b w:val="false"/>
          <w:i w:val="false"/>
          <w:color w:val="000000"/>
          <w:sz w:val="28"/>
        </w:rPr>
        <w:t xml:space="preserve">
    материалдық-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жай-күйiн  </w:t>
      </w:r>
      <w:r>
        <w:br/>
      </w:r>
      <w:r>
        <w:rPr>
          <w:rFonts w:ascii="Times New Roman"/>
          <w:b w:val="false"/>
          <w:i w:val="false"/>
          <w:color w:val="000000"/>
          <w:sz w:val="28"/>
        </w:rPr>
        <w:t xml:space="preserve">
    зерделеу және  </w:t>
      </w:r>
      <w:r>
        <w:br/>
      </w:r>
      <w:r>
        <w:rPr>
          <w:rFonts w:ascii="Times New Roman"/>
          <w:b w:val="false"/>
          <w:i w:val="false"/>
          <w:color w:val="000000"/>
          <w:sz w:val="28"/>
        </w:rPr>
        <w:t xml:space="preserve">
    оның қызметiн  </w:t>
      </w:r>
      <w:r>
        <w:br/>
      </w:r>
      <w:r>
        <w:rPr>
          <w:rFonts w:ascii="Times New Roman"/>
          <w:b w:val="false"/>
          <w:i w:val="false"/>
          <w:color w:val="000000"/>
          <w:sz w:val="28"/>
        </w:rPr>
        <w:t xml:space="preserve">
    жақсарту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енгiзу      </w:t>
      </w:r>
    </w:p>
    <w:p>
      <w:pPr>
        <w:spacing w:after="0"/>
        <w:ind w:left="0"/>
        <w:jc w:val="both"/>
      </w:pPr>
      <w:r>
        <w:rPr>
          <w:rFonts w:ascii="Times New Roman"/>
          <w:b w:val="false"/>
          <w:i w:val="false"/>
          <w:color w:val="000000"/>
          <w:sz w:val="28"/>
        </w:rPr>
        <w:t xml:space="preserve">25. Есiрткіге       Ақпарат   ІІМ, ҰҚК     2003 </w:t>
      </w:r>
      <w:r>
        <w:br/>
      </w:r>
      <w:r>
        <w:rPr>
          <w:rFonts w:ascii="Times New Roman"/>
          <w:b w:val="false"/>
          <w:i w:val="false"/>
          <w:color w:val="000000"/>
          <w:sz w:val="28"/>
        </w:rPr>
        <w:t xml:space="preserve">
    байланысты      алмасуды  (келісім     жылғы  </w:t>
      </w:r>
      <w:r>
        <w:br/>
      </w:r>
      <w:r>
        <w:rPr>
          <w:rFonts w:ascii="Times New Roman"/>
          <w:b w:val="false"/>
          <w:i w:val="false"/>
          <w:color w:val="000000"/>
          <w:sz w:val="28"/>
        </w:rPr>
        <w:t xml:space="preserve">
    қылмыстар       жетілдіру бойынша),    наурыз </w:t>
      </w:r>
      <w:r>
        <w:br/>
      </w:r>
      <w:r>
        <w:rPr>
          <w:rFonts w:ascii="Times New Roman"/>
          <w:b w:val="false"/>
          <w:i w:val="false"/>
          <w:color w:val="000000"/>
          <w:sz w:val="28"/>
        </w:rPr>
        <w:t xml:space="preserve">
    және олардың    туралы    МКМ КК,      </w:t>
      </w:r>
      <w:r>
        <w:br/>
      </w:r>
      <w:r>
        <w:rPr>
          <w:rFonts w:ascii="Times New Roman"/>
          <w:b w:val="false"/>
          <w:i w:val="false"/>
          <w:color w:val="000000"/>
          <w:sz w:val="28"/>
        </w:rPr>
        <w:t xml:space="preserve">
    жасалуына       ведомст.  БП (келісім </w:t>
      </w:r>
      <w:r>
        <w:br/>
      </w:r>
      <w:r>
        <w:rPr>
          <w:rFonts w:ascii="Times New Roman"/>
          <w:b w:val="false"/>
          <w:i w:val="false"/>
          <w:color w:val="000000"/>
          <w:sz w:val="28"/>
        </w:rPr>
        <w:t xml:space="preserve">
    қатысы бар      воаралық  бойынша), </w:t>
      </w:r>
      <w:r>
        <w:br/>
      </w:r>
      <w:r>
        <w:rPr>
          <w:rFonts w:ascii="Times New Roman"/>
          <w:b w:val="false"/>
          <w:i w:val="false"/>
          <w:color w:val="000000"/>
          <w:sz w:val="28"/>
        </w:rPr>
        <w:t xml:space="preserve">
    адамдар туралы  бұйрық    ҰҚК ШҚ </w:t>
      </w:r>
      <w:r>
        <w:br/>
      </w:r>
      <w:r>
        <w:rPr>
          <w:rFonts w:ascii="Times New Roman"/>
          <w:b w:val="false"/>
          <w:i w:val="false"/>
          <w:color w:val="000000"/>
          <w:sz w:val="28"/>
        </w:rPr>
        <w:t xml:space="preserve">
    дерекқорды </w:t>
      </w:r>
      <w:r>
        <w:br/>
      </w:r>
      <w:r>
        <w:rPr>
          <w:rFonts w:ascii="Times New Roman"/>
          <w:b w:val="false"/>
          <w:i w:val="false"/>
          <w:color w:val="000000"/>
          <w:sz w:val="28"/>
        </w:rPr>
        <w:t xml:space="preserve">
    ведомствоаралық  </w:t>
      </w:r>
      <w:r>
        <w:br/>
      </w:r>
      <w:r>
        <w:rPr>
          <w:rFonts w:ascii="Times New Roman"/>
          <w:b w:val="false"/>
          <w:i w:val="false"/>
          <w:color w:val="000000"/>
          <w:sz w:val="28"/>
        </w:rPr>
        <w:t xml:space="preserve">
    дерекқорда </w:t>
      </w:r>
      <w:r>
        <w:br/>
      </w:r>
      <w:r>
        <w:rPr>
          <w:rFonts w:ascii="Times New Roman"/>
          <w:b w:val="false"/>
          <w:i w:val="false"/>
          <w:color w:val="000000"/>
          <w:sz w:val="28"/>
        </w:rPr>
        <w:t xml:space="preserve">
    жандандыру, </w:t>
      </w:r>
      <w:r>
        <w:br/>
      </w:r>
      <w:r>
        <w:rPr>
          <w:rFonts w:ascii="Times New Roman"/>
          <w:b w:val="false"/>
          <w:i w:val="false"/>
          <w:color w:val="000000"/>
          <w:sz w:val="28"/>
        </w:rPr>
        <w:t xml:space="preserve">
    мүдделі </w:t>
      </w:r>
      <w:r>
        <w:br/>
      </w:r>
      <w:r>
        <w:rPr>
          <w:rFonts w:ascii="Times New Roman"/>
          <w:b w:val="false"/>
          <w:i w:val="false"/>
          <w:color w:val="000000"/>
          <w:sz w:val="28"/>
        </w:rPr>
        <w:t xml:space="preserve">
    министрлiктер  </w:t>
      </w:r>
      <w:r>
        <w:br/>
      </w:r>
      <w:r>
        <w:rPr>
          <w:rFonts w:ascii="Times New Roman"/>
          <w:b w:val="false"/>
          <w:i w:val="false"/>
          <w:color w:val="000000"/>
          <w:sz w:val="28"/>
        </w:rPr>
        <w:t xml:space="preserve">
    мен ведомстволар </w:t>
      </w:r>
      <w:r>
        <w:br/>
      </w:r>
      <w:r>
        <w:rPr>
          <w:rFonts w:ascii="Times New Roman"/>
          <w:b w:val="false"/>
          <w:i w:val="false"/>
          <w:color w:val="000000"/>
          <w:sz w:val="28"/>
        </w:rPr>
        <w:t xml:space="preserve">
    арасында  </w:t>
      </w:r>
      <w:r>
        <w:br/>
      </w:r>
      <w:r>
        <w:rPr>
          <w:rFonts w:ascii="Times New Roman"/>
          <w:b w:val="false"/>
          <w:i w:val="false"/>
          <w:color w:val="000000"/>
          <w:sz w:val="28"/>
        </w:rPr>
        <w:t xml:space="preserve">
    ақпараттар  </w:t>
      </w:r>
      <w:r>
        <w:br/>
      </w:r>
      <w:r>
        <w:rPr>
          <w:rFonts w:ascii="Times New Roman"/>
          <w:b w:val="false"/>
          <w:i w:val="false"/>
          <w:color w:val="000000"/>
          <w:sz w:val="28"/>
        </w:rPr>
        <w:t xml:space="preserve">
    алмасу      </w:t>
      </w:r>
    </w:p>
    <w:p>
      <w:pPr>
        <w:spacing w:after="0"/>
        <w:ind w:left="0"/>
        <w:jc w:val="both"/>
      </w:pPr>
      <w:r>
        <w:rPr>
          <w:rFonts w:ascii="Times New Roman"/>
          <w:b w:val="false"/>
          <w:i w:val="false"/>
          <w:color w:val="000000"/>
          <w:sz w:val="28"/>
        </w:rPr>
        <w:t xml:space="preserve">26. Кәсiпорындарда  Үкіметке  ӘдМ (НЕКК),  2002       0,7  0,7   Республи. </w:t>
      </w:r>
      <w:r>
        <w:br/>
      </w:r>
      <w:r>
        <w:rPr>
          <w:rFonts w:ascii="Times New Roman"/>
          <w:b w:val="false"/>
          <w:i w:val="false"/>
          <w:color w:val="000000"/>
          <w:sz w:val="28"/>
        </w:rPr>
        <w:t xml:space="preserve">
    прекурсорлар    ақпарат   ЭМРМ, АШМ    жылғы                 калық </w:t>
      </w:r>
      <w:r>
        <w:br/>
      </w:r>
      <w:r>
        <w:rPr>
          <w:rFonts w:ascii="Times New Roman"/>
          <w:b w:val="false"/>
          <w:i w:val="false"/>
          <w:color w:val="000000"/>
          <w:sz w:val="28"/>
        </w:rPr>
        <w:t xml:space="preserve">
    өндiру мен                             қазан -         2,68  бюджет </w:t>
      </w:r>
      <w:r>
        <w:br/>
      </w:r>
      <w:r>
        <w:rPr>
          <w:rFonts w:ascii="Times New Roman"/>
          <w:b w:val="false"/>
          <w:i w:val="false"/>
          <w:color w:val="000000"/>
          <w:sz w:val="28"/>
        </w:rPr>
        <w:t xml:space="preserve">
    пайдалану                              2003 </w:t>
      </w:r>
      <w:r>
        <w:br/>
      </w:r>
      <w:r>
        <w:rPr>
          <w:rFonts w:ascii="Times New Roman"/>
          <w:b w:val="false"/>
          <w:i w:val="false"/>
          <w:color w:val="000000"/>
          <w:sz w:val="28"/>
        </w:rPr>
        <w:t xml:space="preserve">
    мониторингiн                           жылғы </w:t>
      </w:r>
      <w:r>
        <w:br/>
      </w:r>
      <w:r>
        <w:rPr>
          <w:rFonts w:ascii="Times New Roman"/>
          <w:b w:val="false"/>
          <w:i w:val="false"/>
          <w:color w:val="000000"/>
          <w:sz w:val="28"/>
        </w:rPr>
        <w:t xml:space="preserve">
    жүргiзу                                желтоқсан      </w:t>
      </w:r>
    </w:p>
    <w:p>
      <w:pPr>
        <w:spacing w:after="0"/>
        <w:ind w:left="0"/>
        <w:jc w:val="both"/>
      </w:pPr>
      <w:r>
        <w:rPr>
          <w:rFonts w:ascii="Times New Roman"/>
          <w:b w:val="false"/>
          <w:i w:val="false"/>
          <w:color w:val="000000"/>
          <w:sz w:val="28"/>
        </w:rPr>
        <w:t xml:space="preserve">27. Кинология       Үкіметке  ІІМ, МКМ КК, 2002     20,0 27,97   Республи. </w:t>
      </w:r>
      <w:r>
        <w:br/>
      </w:r>
      <w:r>
        <w:rPr>
          <w:rFonts w:ascii="Times New Roman"/>
          <w:b w:val="false"/>
          <w:i w:val="false"/>
          <w:color w:val="000000"/>
          <w:sz w:val="28"/>
        </w:rPr>
        <w:t xml:space="preserve">
    қызметтерiн     ақпарат   ҰҚК ШҚ       жылғы    13,5  11,6   калық </w:t>
      </w:r>
      <w:r>
        <w:br/>
      </w:r>
      <w:r>
        <w:rPr>
          <w:rFonts w:ascii="Times New Roman"/>
          <w:b w:val="false"/>
          <w:i w:val="false"/>
          <w:color w:val="000000"/>
          <w:sz w:val="28"/>
        </w:rPr>
        <w:t xml:space="preserve">
    ұйымдық және                           қазан -        3,75   бюджет  </w:t>
      </w:r>
      <w:r>
        <w:br/>
      </w:r>
      <w:r>
        <w:rPr>
          <w:rFonts w:ascii="Times New Roman"/>
          <w:b w:val="false"/>
          <w:i w:val="false"/>
          <w:color w:val="000000"/>
          <w:sz w:val="28"/>
        </w:rPr>
        <w:t xml:space="preserve">
    техникалық                             2003                    -//- </w:t>
      </w:r>
      <w:r>
        <w:br/>
      </w:r>
      <w:r>
        <w:rPr>
          <w:rFonts w:ascii="Times New Roman"/>
          <w:b w:val="false"/>
          <w:i w:val="false"/>
          <w:color w:val="000000"/>
          <w:sz w:val="28"/>
        </w:rPr>
        <w:t xml:space="preserve">
    нығайтуды                              жылғы </w:t>
      </w:r>
      <w:r>
        <w:br/>
      </w:r>
      <w:r>
        <w:rPr>
          <w:rFonts w:ascii="Times New Roman"/>
          <w:b w:val="false"/>
          <w:i w:val="false"/>
          <w:color w:val="000000"/>
          <w:sz w:val="28"/>
        </w:rPr>
        <w:t xml:space="preserve">
    жүзеге асыру                           желтоқсан      </w:t>
      </w:r>
    </w:p>
    <w:p>
      <w:pPr>
        <w:spacing w:after="0"/>
        <w:ind w:left="0"/>
        <w:jc w:val="both"/>
      </w:pPr>
      <w:r>
        <w:rPr>
          <w:rFonts w:ascii="Times New Roman"/>
          <w:b w:val="false"/>
          <w:i w:val="false"/>
          <w:color w:val="000000"/>
          <w:sz w:val="28"/>
        </w:rPr>
        <w:t xml:space="preserve">28. Есiрткінi,      Жабдық,   ӘдМ (НЕКК),  2003           10,0   Республи. </w:t>
      </w:r>
      <w:r>
        <w:br/>
      </w:r>
      <w:r>
        <w:rPr>
          <w:rFonts w:ascii="Times New Roman"/>
          <w:b w:val="false"/>
          <w:i w:val="false"/>
          <w:color w:val="000000"/>
          <w:sz w:val="28"/>
        </w:rPr>
        <w:t xml:space="preserve">
    психотроптық    химиялық  ЭСМ, ІІМ,    жылғы                 калық </w:t>
      </w:r>
      <w:r>
        <w:br/>
      </w:r>
      <w:r>
        <w:rPr>
          <w:rFonts w:ascii="Times New Roman"/>
          <w:b w:val="false"/>
          <w:i w:val="false"/>
          <w:color w:val="000000"/>
          <w:sz w:val="28"/>
        </w:rPr>
        <w:t xml:space="preserve">
    заттар мен      препарат. ҰҚК (келісім наурыз                бюджет </w:t>
      </w:r>
      <w:r>
        <w:br/>
      </w:r>
      <w:r>
        <w:rPr>
          <w:rFonts w:ascii="Times New Roman"/>
          <w:b w:val="false"/>
          <w:i w:val="false"/>
          <w:color w:val="000000"/>
          <w:sz w:val="28"/>
        </w:rPr>
        <w:t xml:space="preserve">
    прекурсорларды  тар,      бойынша), </w:t>
      </w:r>
      <w:r>
        <w:br/>
      </w:r>
      <w:r>
        <w:rPr>
          <w:rFonts w:ascii="Times New Roman"/>
          <w:b w:val="false"/>
          <w:i w:val="false"/>
          <w:color w:val="000000"/>
          <w:sz w:val="28"/>
        </w:rPr>
        <w:t xml:space="preserve">
    табуға          оқытатын  МКМ КК, </w:t>
      </w:r>
      <w:r>
        <w:br/>
      </w:r>
      <w:r>
        <w:rPr>
          <w:rFonts w:ascii="Times New Roman"/>
          <w:b w:val="false"/>
          <w:i w:val="false"/>
          <w:color w:val="000000"/>
          <w:sz w:val="28"/>
        </w:rPr>
        <w:t xml:space="preserve">
    арналған        семинар.  ҰҚК ШҚ </w:t>
      </w:r>
      <w:r>
        <w:br/>
      </w:r>
      <w:r>
        <w:rPr>
          <w:rFonts w:ascii="Times New Roman"/>
          <w:b w:val="false"/>
          <w:i w:val="false"/>
          <w:color w:val="000000"/>
          <w:sz w:val="28"/>
        </w:rPr>
        <w:t xml:space="preserve">
    жабдықтар,      лар </w:t>
      </w:r>
      <w:r>
        <w:br/>
      </w:r>
      <w:r>
        <w:rPr>
          <w:rFonts w:ascii="Times New Roman"/>
          <w:b w:val="false"/>
          <w:i w:val="false"/>
          <w:color w:val="000000"/>
          <w:sz w:val="28"/>
        </w:rPr>
        <w:t xml:space="preserve">
    техникалар, </w:t>
      </w:r>
      <w:r>
        <w:br/>
      </w:r>
      <w:r>
        <w:rPr>
          <w:rFonts w:ascii="Times New Roman"/>
          <w:b w:val="false"/>
          <w:i w:val="false"/>
          <w:color w:val="000000"/>
          <w:sz w:val="28"/>
        </w:rPr>
        <w:t xml:space="preserve">
    химиялық  </w:t>
      </w:r>
      <w:r>
        <w:br/>
      </w:r>
      <w:r>
        <w:rPr>
          <w:rFonts w:ascii="Times New Roman"/>
          <w:b w:val="false"/>
          <w:i w:val="false"/>
          <w:color w:val="000000"/>
          <w:sz w:val="28"/>
        </w:rPr>
        <w:t xml:space="preserve">
    препараттар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отандық  </w:t>
      </w:r>
      <w:r>
        <w:br/>
      </w:r>
      <w:r>
        <w:rPr>
          <w:rFonts w:ascii="Times New Roman"/>
          <w:b w:val="false"/>
          <w:i w:val="false"/>
          <w:color w:val="000000"/>
          <w:sz w:val="28"/>
        </w:rPr>
        <w:t xml:space="preserve">
    өндiрiстi </w:t>
      </w:r>
      <w:r>
        <w:br/>
      </w:r>
      <w:r>
        <w:rPr>
          <w:rFonts w:ascii="Times New Roman"/>
          <w:b w:val="false"/>
          <w:i w:val="false"/>
          <w:color w:val="000000"/>
          <w:sz w:val="28"/>
        </w:rPr>
        <w:t xml:space="preserve">
    дамыту </w:t>
      </w:r>
    </w:p>
    <w:p>
      <w:pPr>
        <w:spacing w:after="0"/>
        <w:ind w:left="0"/>
        <w:jc w:val="both"/>
      </w:pPr>
      <w:r>
        <w:rPr>
          <w:rFonts w:ascii="Times New Roman"/>
          <w:b w:val="false"/>
          <w:i w:val="false"/>
          <w:color w:val="000000"/>
          <w:sz w:val="28"/>
        </w:rPr>
        <w:t xml:space="preserve">29. Нашақорлыққа    Үкіметке  ӘдМ (НЕКК),  2003 </w:t>
      </w:r>
      <w:r>
        <w:br/>
      </w:r>
      <w:r>
        <w:rPr>
          <w:rFonts w:ascii="Times New Roman"/>
          <w:b w:val="false"/>
          <w:i w:val="false"/>
          <w:color w:val="000000"/>
          <w:sz w:val="28"/>
        </w:rPr>
        <w:t xml:space="preserve">
    және есiрткi    ақпарат   облыстардың, жылғы </w:t>
      </w:r>
      <w:r>
        <w:br/>
      </w:r>
      <w:r>
        <w:rPr>
          <w:rFonts w:ascii="Times New Roman"/>
          <w:b w:val="false"/>
          <w:i w:val="false"/>
          <w:color w:val="000000"/>
          <w:sz w:val="28"/>
        </w:rPr>
        <w:t xml:space="preserve">
    бизнесiне                 Астана және  наурыз </w:t>
      </w:r>
      <w:r>
        <w:br/>
      </w:r>
      <w:r>
        <w:rPr>
          <w:rFonts w:ascii="Times New Roman"/>
          <w:b w:val="false"/>
          <w:i w:val="false"/>
          <w:color w:val="000000"/>
          <w:sz w:val="28"/>
        </w:rPr>
        <w:t xml:space="preserve">
    қарсы күрес               Алматы қа. </w:t>
      </w:r>
      <w:r>
        <w:br/>
      </w:r>
      <w:r>
        <w:rPr>
          <w:rFonts w:ascii="Times New Roman"/>
          <w:b w:val="false"/>
          <w:i w:val="false"/>
          <w:color w:val="000000"/>
          <w:sz w:val="28"/>
        </w:rPr>
        <w:t xml:space="preserve">
    жөнiндегi                 лаларының </w:t>
      </w:r>
      <w:r>
        <w:br/>
      </w:r>
      <w:r>
        <w:rPr>
          <w:rFonts w:ascii="Times New Roman"/>
          <w:b w:val="false"/>
          <w:i w:val="false"/>
          <w:color w:val="000000"/>
          <w:sz w:val="28"/>
        </w:rPr>
        <w:t xml:space="preserve">
    аймақтық                  әкімдері </w:t>
      </w:r>
      <w:r>
        <w:br/>
      </w:r>
      <w:r>
        <w:rPr>
          <w:rFonts w:ascii="Times New Roman"/>
          <w:b w:val="false"/>
          <w:i w:val="false"/>
          <w:color w:val="000000"/>
          <w:sz w:val="28"/>
        </w:rPr>
        <w:t xml:space="preserve">
    комиссияның  </w:t>
      </w:r>
      <w:r>
        <w:br/>
      </w:r>
      <w:r>
        <w:rPr>
          <w:rFonts w:ascii="Times New Roman"/>
          <w:b w:val="false"/>
          <w:i w:val="false"/>
          <w:color w:val="000000"/>
          <w:sz w:val="28"/>
        </w:rPr>
        <w:t xml:space="preserve">
    есiрткiнiң </w:t>
      </w:r>
      <w:r>
        <w:br/>
      </w:r>
      <w:r>
        <w:rPr>
          <w:rFonts w:ascii="Times New Roman"/>
          <w:b w:val="false"/>
          <w:i w:val="false"/>
          <w:color w:val="000000"/>
          <w:sz w:val="28"/>
        </w:rPr>
        <w:t xml:space="preserve">
    заңсыз  </w:t>
      </w:r>
      <w:r>
        <w:br/>
      </w:r>
      <w:r>
        <w:rPr>
          <w:rFonts w:ascii="Times New Roman"/>
          <w:b w:val="false"/>
          <w:i w:val="false"/>
          <w:color w:val="000000"/>
          <w:sz w:val="28"/>
        </w:rPr>
        <w:t xml:space="preserve">
    айналымына  </w:t>
      </w:r>
      <w:r>
        <w:br/>
      </w:r>
      <w:r>
        <w:rPr>
          <w:rFonts w:ascii="Times New Roman"/>
          <w:b w:val="false"/>
          <w:i w:val="false"/>
          <w:color w:val="000000"/>
          <w:sz w:val="28"/>
        </w:rPr>
        <w:t xml:space="preserve">
    тосқауыл қою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қызметiн  </w:t>
      </w:r>
      <w:r>
        <w:br/>
      </w:r>
      <w:r>
        <w:rPr>
          <w:rFonts w:ascii="Times New Roman"/>
          <w:b w:val="false"/>
          <w:i w:val="false"/>
          <w:color w:val="000000"/>
          <w:sz w:val="28"/>
        </w:rPr>
        <w:t xml:space="preserve">
    бақылау және </w:t>
      </w:r>
      <w:r>
        <w:br/>
      </w:r>
      <w:r>
        <w:rPr>
          <w:rFonts w:ascii="Times New Roman"/>
          <w:b w:val="false"/>
          <w:i w:val="false"/>
          <w:color w:val="000000"/>
          <w:sz w:val="28"/>
        </w:rPr>
        <w:t xml:space="preserve">
    үйлестiру      </w:t>
      </w:r>
    </w:p>
    <w:p>
      <w:pPr>
        <w:spacing w:after="0"/>
        <w:ind w:left="0"/>
        <w:jc w:val="both"/>
      </w:pPr>
      <w:r>
        <w:rPr>
          <w:rFonts w:ascii="Times New Roman"/>
          <w:b w:val="false"/>
          <w:i w:val="false"/>
          <w:color w:val="000000"/>
          <w:sz w:val="28"/>
        </w:rPr>
        <w:t xml:space="preserve">30. "Есiрткiнiң,    Бақылауға ӘдМ (НЕКК),  2003 </w:t>
      </w:r>
      <w:r>
        <w:br/>
      </w:r>
      <w:r>
        <w:rPr>
          <w:rFonts w:ascii="Times New Roman"/>
          <w:b w:val="false"/>
          <w:i w:val="false"/>
          <w:color w:val="000000"/>
          <w:sz w:val="28"/>
        </w:rPr>
        <w:t xml:space="preserve">
    прекурсорлар    жататын   ІІМ, МКМ     жылғы </w:t>
      </w:r>
      <w:r>
        <w:br/>
      </w:r>
      <w:r>
        <w:rPr>
          <w:rFonts w:ascii="Times New Roman"/>
          <w:b w:val="false"/>
          <w:i w:val="false"/>
          <w:color w:val="000000"/>
          <w:sz w:val="28"/>
        </w:rPr>
        <w:t xml:space="preserve">
    мен психо.      жабдықтар КК, ЭСМ      шілде </w:t>
      </w:r>
      <w:r>
        <w:br/>
      </w:r>
      <w:r>
        <w:rPr>
          <w:rFonts w:ascii="Times New Roman"/>
          <w:b w:val="false"/>
          <w:i w:val="false"/>
          <w:color w:val="000000"/>
          <w:sz w:val="28"/>
        </w:rPr>
        <w:t xml:space="preserve">
    троптық         тізбесін </w:t>
      </w:r>
      <w:r>
        <w:br/>
      </w:r>
      <w:r>
        <w:rPr>
          <w:rFonts w:ascii="Times New Roman"/>
          <w:b w:val="false"/>
          <w:i w:val="false"/>
          <w:color w:val="000000"/>
          <w:sz w:val="28"/>
        </w:rPr>
        <w:t xml:space="preserve">
    заттардың       бекіту  </w:t>
      </w:r>
      <w:r>
        <w:br/>
      </w:r>
      <w:r>
        <w:rPr>
          <w:rFonts w:ascii="Times New Roman"/>
          <w:b w:val="false"/>
          <w:i w:val="false"/>
          <w:color w:val="000000"/>
          <w:sz w:val="28"/>
        </w:rPr>
        <w:t xml:space="preserve">
    заңсыз          туралы </w:t>
      </w:r>
      <w:r>
        <w:br/>
      </w:r>
      <w:r>
        <w:rPr>
          <w:rFonts w:ascii="Times New Roman"/>
          <w:b w:val="false"/>
          <w:i w:val="false"/>
          <w:color w:val="000000"/>
          <w:sz w:val="28"/>
        </w:rPr>
        <w:t xml:space="preserve">
    айналымына      Үкімет </w:t>
      </w:r>
      <w:r>
        <w:br/>
      </w:r>
      <w:r>
        <w:rPr>
          <w:rFonts w:ascii="Times New Roman"/>
          <w:b w:val="false"/>
          <w:i w:val="false"/>
          <w:color w:val="000000"/>
          <w:sz w:val="28"/>
        </w:rPr>
        <w:t xml:space="preserve">
    қарсы күрес     қаулысы, </w:t>
      </w:r>
      <w:r>
        <w:br/>
      </w:r>
      <w:r>
        <w:rPr>
          <w:rFonts w:ascii="Times New Roman"/>
          <w:b w:val="false"/>
          <w:i w:val="false"/>
          <w:color w:val="000000"/>
          <w:sz w:val="28"/>
        </w:rPr>
        <w:t xml:space="preserve">
    туралы"         бірлескен </w:t>
      </w:r>
      <w:r>
        <w:br/>
      </w:r>
      <w:r>
        <w:rPr>
          <w:rFonts w:ascii="Times New Roman"/>
          <w:b w:val="false"/>
          <w:i w:val="false"/>
          <w:color w:val="000000"/>
          <w:sz w:val="28"/>
        </w:rPr>
        <w:t xml:space="preserve">
    БҰҰ Конвенция.  іс-шаралар </w:t>
      </w:r>
      <w:r>
        <w:br/>
      </w:r>
      <w:r>
        <w:rPr>
          <w:rFonts w:ascii="Times New Roman"/>
          <w:b w:val="false"/>
          <w:i w:val="false"/>
          <w:color w:val="000000"/>
          <w:sz w:val="28"/>
        </w:rPr>
        <w:t>
    сының  </w:t>
      </w:r>
      <w:r>
        <w:rPr>
          <w:rFonts w:ascii="Times New Roman"/>
          <w:b w:val="false"/>
          <w:i w:val="false"/>
          <w:color w:val="000000"/>
          <w:sz w:val="28"/>
        </w:rPr>
        <w:t xml:space="preserve">13-бабына </w:t>
      </w:r>
      <w:r>
        <w:rPr>
          <w:rFonts w:ascii="Times New Roman"/>
          <w:b w:val="false"/>
          <w:i w:val="false"/>
          <w:color w:val="000000"/>
          <w:sz w:val="28"/>
        </w:rPr>
        <w:t xml:space="preserve">жоспары </w:t>
      </w:r>
      <w:r>
        <w:br/>
      </w:r>
      <w:r>
        <w:rPr>
          <w:rFonts w:ascii="Times New Roman"/>
          <w:b w:val="false"/>
          <w:i w:val="false"/>
          <w:color w:val="000000"/>
          <w:sz w:val="28"/>
        </w:rPr>
        <w:t xml:space="preserve">
    сәйкес  </w:t>
      </w:r>
      <w:r>
        <w:br/>
      </w:r>
      <w:r>
        <w:rPr>
          <w:rFonts w:ascii="Times New Roman"/>
          <w:b w:val="false"/>
          <w:i w:val="false"/>
          <w:color w:val="000000"/>
          <w:sz w:val="28"/>
        </w:rPr>
        <w:t xml:space="preserve">
    зертханалық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саудасына  </w:t>
      </w:r>
      <w:r>
        <w:br/>
      </w:r>
      <w:r>
        <w:rPr>
          <w:rFonts w:ascii="Times New Roman"/>
          <w:b w:val="false"/>
          <w:i w:val="false"/>
          <w:color w:val="000000"/>
          <w:sz w:val="28"/>
        </w:rPr>
        <w:t xml:space="preserve">
    бақылауды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31. Прекурсорларды  Бірлескен  ӘдМ (НЕКК),  2002 </w:t>
      </w:r>
      <w:r>
        <w:br/>
      </w:r>
      <w:r>
        <w:rPr>
          <w:rFonts w:ascii="Times New Roman"/>
          <w:b w:val="false"/>
          <w:i w:val="false"/>
          <w:color w:val="000000"/>
          <w:sz w:val="28"/>
        </w:rPr>
        <w:t xml:space="preserve">
    заңсыз          іс-шаралар ЭСМ, ЭМРМ,   жылғы </w:t>
      </w:r>
      <w:r>
        <w:br/>
      </w:r>
      <w:r>
        <w:rPr>
          <w:rFonts w:ascii="Times New Roman"/>
          <w:b w:val="false"/>
          <w:i w:val="false"/>
          <w:color w:val="000000"/>
          <w:sz w:val="28"/>
        </w:rPr>
        <w:t xml:space="preserve">
    даярлаудың,     жоспары    ІІМ, МКМ     шілде - </w:t>
      </w:r>
      <w:r>
        <w:br/>
      </w:r>
      <w:r>
        <w:rPr>
          <w:rFonts w:ascii="Times New Roman"/>
          <w:b w:val="false"/>
          <w:i w:val="false"/>
          <w:color w:val="000000"/>
          <w:sz w:val="28"/>
        </w:rPr>
        <w:t xml:space="preserve">
    импорттаудың,              КК, ҰҚК ШҚ,  2003 </w:t>
      </w:r>
      <w:r>
        <w:br/>
      </w:r>
      <w:r>
        <w:rPr>
          <w:rFonts w:ascii="Times New Roman"/>
          <w:b w:val="false"/>
          <w:i w:val="false"/>
          <w:color w:val="000000"/>
          <w:sz w:val="28"/>
        </w:rPr>
        <w:t xml:space="preserve">
    экспорттаудың,             ҰҚК (келісім жылғы </w:t>
      </w:r>
      <w:r>
        <w:br/>
      </w:r>
      <w:r>
        <w:rPr>
          <w:rFonts w:ascii="Times New Roman"/>
          <w:b w:val="false"/>
          <w:i w:val="false"/>
          <w:color w:val="000000"/>
          <w:sz w:val="28"/>
        </w:rPr>
        <w:t xml:space="preserve">
    айналымының,               бойынша)     желтоқсан </w:t>
      </w:r>
      <w:r>
        <w:br/>
      </w:r>
      <w:r>
        <w:rPr>
          <w:rFonts w:ascii="Times New Roman"/>
          <w:b w:val="false"/>
          <w:i w:val="false"/>
          <w:color w:val="000000"/>
          <w:sz w:val="28"/>
        </w:rPr>
        <w:t xml:space="preserve">
    таралуының </w:t>
      </w:r>
      <w:r>
        <w:br/>
      </w:r>
      <w:r>
        <w:rPr>
          <w:rFonts w:ascii="Times New Roman"/>
          <w:b w:val="false"/>
          <w:i w:val="false"/>
          <w:color w:val="000000"/>
          <w:sz w:val="28"/>
        </w:rPr>
        <w:t xml:space="preserve">
    және заңды  </w:t>
      </w:r>
      <w:r>
        <w:br/>
      </w:r>
      <w:r>
        <w:rPr>
          <w:rFonts w:ascii="Times New Roman"/>
          <w:b w:val="false"/>
          <w:i w:val="false"/>
          <w:color w:val="000000"/>
          <w:sz w:val="28"/>
        </w:rPr>
        <w:t xml:space="preserve">
    айналымнан  </w:t>
      </w:r>
      <w:r>
        <w:br/>
      </w:r>
      <w:r>
        <w:rPr>
          <w:rFonts w:ascii="Times New Roman"/>
          <w:b w:val="false"/>
          <w:i w:val="false"/>
          <w:color w:val="000000"/>
          <w:sz w:val="28"/>
        </w:rPr>
        <w:t xml:space="preserve">
    заңсыз </w:t>
      </w:r>
      <w:r>
        <w:br/>
      </w:r>
      <w:r>
        <w:rPr>
          <w:rFonts w:ascii="Times New Roman"/>
          <w:b w:val="false"/>
          <w:i w:val="false"/>
          <w:color w:val="000000"/>
          <w:sz w:val="28"/>
        </w:rPr>
        <w:t xml:space="preserve">
    айналымға  </w:t>
      </w:r>
      <w:r>
        <w:br/>
      </w:r>
      <w:r>
        <w:rPr>
          <w:rFonts w:ascii="Times New Roman"/>
          <w:b w:val="false"/>
          <w:i w:val="false"/>
          <w:color w:val="000000"/>
          <w:sz w:val="28"/>
        </w:rPr>
        <w:t xml:space="preserve">
    шығып кетуiнiң  </w:t>
      </w:r>
      <w:r>
        <w:br/>
      </w:r>
      <w:r>
        <w:rPr>
          <w:rFonts w:ascii="Times New Roman"/>
          <w:b w:val="false"/>
          <w:i w:val="false"/>
          <w:color w:val="000000"/>
          <w:sz w:val="28"/>
        </w:rPr>
        <w:t xml:space="preserve">
    жолын кесу  </w:t>
      </w:r>
      <w:r>
        <w:br/>
      </w:r>
      <w:r>
        <w:rPr>
          <w:rFonts w:ascii="Times New Roman"/>
          <w:b w:val="false"/>
          <w:i w:val="false"/>
          <w:color w:val="000000"/>
          <w:sz w:val="28"/>
        </w:rPr>
        <w:t xml:space="preserve">
    жөнiнде  </w:t>
      </w:r>
      <w:r>
        <w:br/>
      </w:r>
      <w:r>
        <w:rPr>
          <w:rFonts w:ascii="Times New Roman"/>
          <w:b w:val="false"/>
          <w:i w:val="false"/>
          <w:color w:val="000000"/>
          <w:sz w:val="28"/>
        </w:rPr>
        <w:t xml:space="preserve">
    шаралар  </w:t>
      </w:r>
      <w:r>
        <w:br/>
      </w:r>
      <w:r>
        <w:rPr>
          <w:rFonts w:ascii="Times New Roman"/>
          <w:b w:val="false"/>
          <w:i w:val="false"/>
          <w:color w:val="000000"/>
          <w:sz w:val="28"/>
        </w:rPr>
        <w:t xml:space="preserve">
    қабылдау      </w:t>
      </w:r>
    </w:p>
    <w:p>
      <w:pPr>
        <w:spacing w:after="0"/>
        <w:ind w:left="0"/>
        <w:jc w:val="both"/>
      </w:pPr>
      <w:r>
        <w:rPr>
          <w:rFonts w:ascii="Times New Roman"/>
          <w:b w:val="false"/>
          <w:i w:val="false"/>
          <w:color w:val="000000"/>
          <w:sz w:val="28"/>
        </w:rPr>
        <w:t xml:space="preserve">32. Денсаулық       Бас       Облыстар        Ұдайы </w:t>
      </w:r>
      <w:r>
        <w:br/>
      </w:r>
      <w:r>
        <w:rPr>
          <w:rFonts w:ascii="Times New Roman"/>
          <w:b w:val="false"/>
          <w:i w:val="false"/>
          <w:color w:val="000000"/>
          <w:sz w:val="28"/>
        </w:rPr>
        <w:t xml:space="preserve">
    сақтау, халықты прокура.  мен оларға </w:t>
      </w:r>
      <w:r>
        <w:br/>
      </w:r>
      <w:r>
        <w:rPr>
          <w:rFonts w:ascii="Times New Roman"/>
          <w:b w:val="false"/>
          <w:i w:val="false"/>
          <w:color w:val="000000"/>
          <w:sz w:val="28"/>
        </w:rPr>
        <w:t xml:space="preserve">
    медициналық     тураның   теңестіріл. </w:t>
      </w:r>
      <w:r>
        <w:br/>
      </w:r>
      <w:r>
        <w:rPr>
          <w:rFonts w:ascii="Times New Roman"/>
          <w:b w:val="false"/>
          <w:i w:val="false"/>
          <w:color w:val="000000"/>
          <w:sz w:val="28"/>
        </w:rPr>
        <w:t xml:space="preserve">
    және дәрiлiк    жұмыс     ген проку. </w:t>
      </w:r>
      <w:r>
        <w:br/>
      </w:r>
      <w:r>
        <w:rPr>
          <w:rFonts w:ascii="Times New Roman"/>
          <w:b w:val="false"/>
          <w:i w:val="false"/>
          <w:color w:val="000000"/>
          <w:sz w:val="28"/>
        </w:rPr>
        <w:t xml:space="preserve">
    қамтамасыз ету  жоспары   рорлар </w:t>
      </w:r>
      <w:r>
        <w:br/>
      </w:r>
      <w:r>
        <w:rPr>
          <w:rFonts w:ascii="Times New Roman"/>
          <w:b w:val="false"/>
          <w:i w:val="false"/>
          <w:color w:val="000000"/>
          <w:sz w:val="28"/>
        </w:rPr>
        <w:t xml:space="preserve">
    жүйесiнде                 (келісім  </w:t>
      </w:r>
      <w:r>
        <w:br/>
      </w:r>
      <w:r>
        <w:rPr>
          <w:rFonts w:ascii="Times New Roman"/>
          <w:b w:val="false"/>
          <w:i w:val="false"/>
          <w:color w:val="000000"/>
          <w:sz w:val="28"/>
        </w:rPr>
        <w:t xml:space="preserve">
    есiрткi мен               бойынша) </w:t>
      </w:r>
      <w:r>
        <w:br/>
      </w:r>
      <w:r>
        <w:rPr>
          <w:rFonts w:ascii="Times New Roman"/>
          <w:b w:val="false"/>
          <w:i w:val="false"/>
          <w:color w:val="000000"/>
          <w:sz w:val="28"/>
        </w:rPr>
        <w:t xml:space="preserve">
    психотроптық  </w:t>
      </w:r>
      <w:r>
        <w:br/>
      </w:r>
      <w:r>
        <w:rPr>
          <w:rFonts w:ascii="Times New Roman"/>
          <w:b w:val="false"/>
          <w:i w:val="false"/>
          <w:color w:val="000000"/>
          <w:sz w:val="28"/>
        </w:rPr>
        <w:t xml:space="preserve">
    заттардың </w:t>
      </w:r>
      <w:r>
        <w:br/>
      </w:r>
      <w:r>
        <w:rPr>
          <w:rFonts w:ascii="Times New Roman"/>
          <w:b w:val="false"/>
          <w:i w:val="false"/>
          <w:color w:val="000000"/>
          <w:sz w:val="28"/>
        </w:rPr>
        <w:t xml:space="preserve">
    пайдаланылуын </w:t>
      </w:r>
      <w:r>
        <w:br/>
      </w:r>
      <w:r>
        <w:rPr>
          <w:rFonts w:ascii="Times New Roman"/>
          <w:b w:val="false"/>
          <w:i w:val="false"/>
          <w:color w:val="000000"/>
          <w:sz w:val="28"/>
        </w:rPr>
        <w:t xml:space="preserve">
    реттейтiн </w:t>
      </w:r>
      <w:r>
        <w:br/>
      </w:r>
      <w:r>
        <w:rPr>
          <w:rFonts w:ascii="Times New Roman"/>
          <w:b w:val="false"/>
          <w:i w:val="false"/>
          <w:color w:val="000000"/>
          <w:sz w:val="28"/>
        </w:rPr>
        <w:t xml:space="preserve">
    заңнаманың </w:t>
      </w:r>
      <w:r>
        <w:br/>
      </w:r>
      <w:r>
        <w:rPr>
          <w:rFonts w:ascii="Times New Roman"/>
          <w:b w:val="false"/>
          <w:i w:val="false"/>
          <w:color w:val="000000"/>
          <w:sz w:val="28"/>
        </w:rPr>
        <w:t xml:space="preserve">
    қолданылуын </w:t>
      </w:r>
      <w:r>
        <w:br/>
      </w:r>
      <w:r>
        <w:rPr>
          <w:rFonts w:ascii="Times New Roman"/>
          <w:b w:val="false"/>
          <w:i w:val="false"/>
          <w:color w:val="000000"/>
          <w:sz w:val="28"/>
        </w:rPr>
        <w:t xml:space="preserve">
    бақылауды </w:t>
      </w:r>
      <w:r>
        <w:br/>
      </w:r>
      <w:r>
        <w:rPr>
          <w:rFonts w:ascii="Times New Roman"/>
          <w:b w:val="false"/>
          <w:i w:val="false"/>
          <w:color w:val="000000"/>
          <w:sz w:val="28"/>
        </w:rPr>
        <w:t xml:space="preserve">
    күшейту      </w:t>
      </w:r>
    </w:p>
    <w:p>
      <w:pPr>
        <w:spacing w:after="0"/>
        <w:ind w:left="0"/>
        <w:jc w:val="both"/>
      </w:pPr>
      <w:r>
        <w:rPr>
          <w:rFonts w:ascii="Times New Roman"/>
          <w:b w:val="false"/>
          <w:i w:val="false"/>
          <w:color w:val="000000"/>
          <w:sz w:val="28"/>
        </w:rPr>
        <w:t xml:space="preserve">33. Шаруашылық      Бірлескен  ӘдМ (НЕКК), 2003 </w:t>
      </w:r>
      <w:r>
        <w:br/>
      </w:r>
      <w:r>
        <w:rPr>
          <w:rFonts w:ascii="Times New Roman"/>
          <w:b w:val="false"/>
          <w:i w:val="false"/>
          <w:color w:val="000000"/>
          <w:sz w:val="28"/>
        </w:rPr>
        <w:t xml:space="preserve">
    жүргiзушi       іс-шаралар ІІМ, БП     жылғы </w:t>
      </w:r>
      <w:r>
        <w:br/>
      </w:r>
      <w:r>
        <w:rPr>
          <w:rFonts w:ascii="Times New Roman"/>
          <w:b w:val="false"/>
          <w:i w:val="false"/>
          <w:color w:val="000000"/>
          <w:sz w:val="28"/>
        </w:rPr>
        <w:t xml:space="preserve">
    субъектiлердiң  жоспары    (келісім    ақпан </w:t>
      </w:r>
      <w:r>
        <w:br/>
      </w:r>
      <w:r>
        <w:rPr>
          <w:rFonts w:ascii="Times New Roman"/>
          <w:b w:val="false"/>
          <w:i w:val="false"/>
          <w:color w:val="000000"/>
          <w:sz w:val="28"/>
        </w:rPr>
        <w:t xml:space="preserve">
    есiрткiнi,                 бойынша), </w:t>
      </w:r>
      <w:r>
        <w:br/>
      </w:r>
      <w:r>
        <w:rPr>
          <w:rFonts w:ascii="Times New Roman"/>
          <w:b w:val="false"/>
          <w:i w:val="false"/>
          <w:color w:val="000000"/>
          <w:sz w:val="28"/>
        </w:rPr>
        <w:t xml:space="preserve">
    психотроптық               ЭМРМ </w:t>
      </w:r>
      <w:r>
        <w:br/>
      </w:r>
      <w:r>
        <w:rPr>
          <w:rFonts w:ascii="Times New Roman"/>
          <w:b w:val="false"/>
          <w:i w:val="false"/>
          <w:color w:val="000000"/>
          <w:sz w:val="28"/>
        </w:rPr>
        <w:t xml:space="preserve">
    заттар мен  </w:t>
      </w:r>
      <w:r>
        <w:br/>
      </w:r>
      <w:r>
        <w:rPr>
          <w:rFonts w:ascii="Times New Roman"/>
          <w:b w:val="false"/>
          <w:i w:val="false"/>
          <w:color w:val="000000"/>
          <w:sz w:val="28"/>
        </w:rPr>
        <w:t xml:space="preserve">
    прекурсорларды </w:t>
      </w:r>
      <w:r>
        <w:br/>
      </w:r>
      <w:r>
        <w:rPr>
          <w:rFonts w:ascii="Times New Roman"/>
          <w:b w:val="false"/>
          <w:i w:val="false"/>
          <w:color w:val="000000"/>
          <w:sz w:val="28"/>
        </w:rPr>
        <w:t xml:space="preserve">
    өндiрiстiк  </w:t>
      </w:r>
      <w:r>
        <w:br/>
      </w:r>
      <w:r>
        <w:rPr>
          <w:rFonts w:ascii="Times New Roman"/>
          <w:b w:val="false"/>
          <w:i w:val="false"/>
          <w:color w:val="000000"/>
          <w:sz w:val="28"/>
        </w:rPr>
        <w:t xml:space="preserve">
    мақсаттарға  </w:t>
      </w:r>
      <w:r>
        <w:br/>
      </w:r>
      <w:r>
        <w:rPr>
          <w:rFonts w:ascii="Times New Roman"/>
          <w:b w:val="false"/>
          <w:i w:val="false"/>
          <w:color w:val="000000"/>
          <w:sz w:val="28"/>
        </w:rPr>
        <w:t xml:space="preserve">
    қолданылуын  </w:t>
      </w:r>
      <w:r>
        <w:br/>
      </w:r>
      <w:r>
        <w:rPr>
          <w:rFonts w:ascii="Times New Roman"/>
          <w:b w:val="false"/>
          <w:i w:val="false"/>
          <w:color w:val="000000"/>
          <w:sz w:val="28"/>
        </w:rPr>
        <w:t xml:space="preserve">
    бақылауды  </w:t>
      </w:r>
      <w:r>
        <w:br/>
      </w:r>
      <w:r>
        <w:rPr>
          <w:rFonts w:ascii="Times New Roman"/>
          <w:b w:val="false"/>
          <w:i w:val="false"/>
          <w:color w:val="000000"/>
          <w:sz w:val="28"/>
        </w:rPr>
        <w:t xml:space="preserve">
    қатаңдату      </w:t>
      </w:r>
    </w:p>
    <w:p>
      <w:pPr>
        <w:spacing w:after="0"/>
        <w:ind w:left="0"/>
        <w:jc w:val="both"/>
      </w:pPr>
      <w:r>
        <w:rPr>
          <w:rFonts w:ascii="Times New Roman"/>
          <w:b w:val="false"/>
          <w:i w:val="false"/>
          <w:color w:val="000000"/>
          <w:sz w:val="28"/>
        </w:rPr>
        <w:t xml:space="preserve">34. Есiрткi,       Мемлекеттік  ӘдМ (НЕКК),  2003 </w:t>
      </w:r>
      <w:r>
        <w:br/>
      </w:r>
      <w:r>
        <w:rPr>
          <w:rFonts w:ascii="Times New Roman"/>
          <w:b w:val="false"/>
          <w:i w:val="false"/>
          <w:color w:val="000000"/>
          <w:sz w:val="28"/>
        </w:rPr>
        <w:t xml:space="preserve">
    психотроптық   бақылауды    ДСМ, ІІМ,    жылғы </w:t>
      </w:r>
      <w:r>
        <w:br/>
      </w:r>
      <w:r>
        <w:rPr>
          <w:rFonts w:ascii="Times New Roman"/>
          <w:b w:val="false"/>
          <w:i w:val="false"/>
          <w:color w:val="000000"/>
          <w:sz w:val="28"/>
        </w:rPr>
        <w:t xml:space="preserve">
    заттар мен     жетiлдiру    ҰҚК (келісім сәуір </w:t>
      </w:r>
      <w:r>
        <w:br/>
      </w:r>
      <w:r>
        <w:rPr>
          <w:rFonts w:ascii="Times New Roman"/>
          <w:b w:val="false"/>
          <w:i w:val="false"/>
          <w:color w:val="000000"/>
          <w:sz w:val="28"/>
        </w:rPr>
        <w:t xml:space="preserve">
    прекурсорлар   жөнiндегi    бойынша), </w:t>
      </w:r>
      <w:r>
        <w:br/>
      </w:r>
      <w:r>
        <w:rPr>
          <w:rFonts w:ascii="Times New Roman"/>
          <w:b w:val="false"/>
          <w:i w:val="false"/>
          <w:color w:val="000000"/>
          <w:sz w:val="28"/>
        </w:rPr>
        <w:t xml:space="preserve">
    айналымы       ұсыныстар,   МКМ КК, АШМ, </w:t>
      </w:r>
      <w:r>
        <w:br/>
      </w:r>
      <w:r>
        <w:rPr>
          <w:rFonts w:ascii="Times New Roman"/>
          <w:b w:val="false"/>
          <w:i w:val="false"/>
          <w:color w:val="000000"/>
          <w:sz w:val="28"/>
        </w:rPr>
        <w:t xml:space="preserve">
    саласында      ведомстволық ҚПА, БП </w:t>
      </w:r>
      <w:r>
        <w:br/>
      </w:r>
      <w:r>
        <w:rPr>
          <w:rFonts w:ascii="Times New Roman"/>
          <w:b w:val="false"/>
          <w:i w:val="false"/>
          <w:color w:val="000000"/>
          <w:sz w:val="28"/>
        </w:rPr>
        <w:t xml:space="preserve">
    мемлекеттiк    және         (келісім </w:t>
      </w:r>
      <w:r>
        <w:br/>
      </w:r>
      <w:r>
        <w:rPr>
          <w:rFonts w:ascii="Times New Roman"/>
          <w:b w:val="false"/>
          <w:i w:val="false"/>
          <w:color w:val="000000"/>
          <w:sz w:val="28"/>
        </w:rPr>
        <w:t xml:space="preserve">
    бақылау        ведомство.   бойынша), </w:t>
      </w:r>
      <w:r>
        <w:br/>
      </w:r>
      <w:r>
        <w:rPr>
          <w:rFonts w:ascii="Times New Roman"/>
          <w:b w:val="false"/>
          <w:i w:val="false"/>
          <w:color w:val="000000"/>
          <w:sz w:val="28"/>
        </w:rPr>
        <w:t xml:space="preserve">
    жүйесiн        аралық       ЭСМ, ЭМРМ </w:t>
      </w:r>
      <w:r>
        <w:br/>
      </w:r>
      <w:r>
        <w:rPr>
          <w:rFonts w:ascii="Times New Roman"/>
          <w:b w:val="false"/>
          <w:i w:val="false"/>
          <w:color w:val="000000"/>
          <w:sz w:val="28"/>
        </w:rPr>
        <w:t xml:space="preserve">
    жетiлдiру      бұйрықтар </w:t>
      </w:r>
    </w:p>
    <w:p>
      <w:pPr>
        <w:spacing w:after="0"/>
        <w:ind w:left="0"/>
        <w:jc w:val="both"/>
      </w:pPr>
      <w:r>
        <w:rPr>
          <w:rFonts w:ascii="Times New Roman"/>
          <w:b w:val="false"/>
          <w:i w:val="false"/>
          <w:color w:val="000000"/>
          <w:sz w:val="28"/>
        </w:rPr>
        <w:t xml:space="preserve">     Есірткіні бақылау саласында тиімді халықаралық ынтымақтастықты нығайту  </w:t>
      </w:r>
    </w:p>
    <w:p>
      <w:pPr>
        <w:spacing w:after="0"/>
        <w:ind w:left="0"/>
        <w:jc w:val="both"/>
      </w:pPr>
      <w:r>
        <w:rPr>
          <w:rFonts w:ascii="Times New Roman"/>
          <w:b w:val="false"/>
          <w:i w:val="false"/>
          <w:color w:val="000000"/>
          <w:sz w:val="28"/>
        </w:rPr>
        <w:t xml:space="preserve">35. Нашақорлыққа   Халықаралық  СІМ, ӘдМ,     Ұдайы </w:t>
      </w:r>
      <w:r>
        <w:br/>
      </w:r>
      <w:r>
        <w:rPr>
          <w:rFonts w:ascii="Times New Roman"/>
          <w:b w:val="false"/>
          <w:i w:val="false"/>
          <w:color w:val="000000"/>
          <w:sz w:val="28"/>
        </w:rPr>
        <w:t xml:space="preserve">
    және есiрткі   келiсiмдер   ІІМ, МКМ </w:t>
      </w:r>
      <w:r>
        <w:br/>
      </w:r>
      <w:r>
        <w:rPr>
          <w:rFonts w:ascii="Times New Roman"/>
          <w:b w:val="false"/>
          <w:i w:val="false"/>
          <w:color w:val="000000"/>
          <w:sz w:val="28"/>
        </w:rPr>
        <w:t xml:space="preserve">
    бизнесiне      мен шарттар  КК, БП </w:t>
      </w:r>
      <w:r>
        <w:br/>
      </w:r>
      <w:r>
        <w:rPr>
          <w:rFonts w:ascii="Times New Roman"/>
          <w:b w:val="false"/>
          <w:i w:val="false"/>
          <w:color w:val="000000"/>
          <w:sz w:val="28"/>
        </w:rPr>
        <w:t xml:space="preserve">
    қарсы күрес                 (келісім  </w:t>
      </w:r>
      <w:r>
        <w:br/>
      </w:r>
      <w:r>
        <w:rPr>
          <w:rFonts w:ascii="Times New Roman"/>
          <w:b w:val="false"/>
          <w:i w:val="false"/>
          <w:color w:val="000000"/>
          <w:sz w:val="28"/>
        </w:rPr>
        <w:t xml:space="preserve">
    саласындағы                 бойынша), </w:t>
      </w:r>
      <w:r>
        <w:br/>
      </w:r>
      <w:r>
        <w:rPr>
          <w:rFonts w:ascii="Times New Roman"/>
          <w:b w:val="false"/>
          <w:i w:val="false"/>
          <w:color w:val="000000"/>
          <w:sz w:val="28"/>
        </w:rPr>
        <w:t xml:space="preserve">
    шарттық-                    ҚПА, ҰҚК </w:t>
      </w:r>
      <w:r>
        <w:br/>
      </w:r>
      <w:r>
        <w:rPr>
          <w:rFonts w:ascii="Times New Roman"/>
          <w:b w:val="false"/>
          <w:i w:val="false"/>
          <w:color w:val="000000"/>
          <w:sz w:val="28"/>
        </w:rPr>
        <w:t xml:space="preserve">
    құқықтық                    (келісім  </w:t>
      </w:r>
      <w:r>
        <w:br/>
      </w:r>
      <w:r>
        <w:rPr>
          <w:rFonts w:ascii="Times New Roman"/>
          <w:b w:val="false"/>
          <w:i w:val="false"/>
          <w:color w:val="000000"/>
          <w:sz w:val="28"/>
        </w:rPr>
        <w:t xml:space="preserve">
    базаны                      бойынша)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екi жақты  </w:t>
      </w:r>
      <w:r>
        <w:br/>
      </w:r>
      <w:r>
        <w:rPr>
          <w:rFonts w:ascii="Times New Roman"/>
          <w:b w:val="false"/>
          <w:i w:val="false"/>
          <w:color w:val="000000"/>
          <w:sz w:val="28"/>
        </w:rPr>
        <w:t xml:space="preserve">
    және көп  </w:t>
      </w:r>
      <w:r>
        <w:br/>
      </w:r>
      <w:r>
        <w:rPr>
          <w:rFonts w:ascii="Times New Roman"/>
          <w:b w:val="false"/>
          <w:i w:val="false"/>
          <w:color w:val="000000"/>
          <w:sz w:val="28"/>
        </w:rPr>
        <w:t xml:space="preserve">
    жақты  </w:t>
      </w:r>
      <w:r>
        <w:br/>
      </w:r>
      <w:r>
        <w:rPr>
          <w:rFonts w:ascii="Times New Roman"/>
          <w:b w:val="false"/>
          <w:i w:val="false"/>
          <w:color w:val="000000"/>
          <w:sz w:val="28"/>
        </w:rPr>
        <w:t xml:space="preserve">
    келiсiмдерге  </w:t>
      </w:r>
      <w:r>
        <w:br/>
      </w:r>
      <w:r>
        <w:rPr>
          <w:rFonts w:ascii="Times New Roman"/>
          <w:b w:val="false"/>
          <w:i w:val="false"/>
          <w:color w:val="000000"/>
          <w:sz w:val="28"/>
        </w:rPr>
        <w:t xml:space="preserve">
    қол қою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жұмыстарды </w:t>
      </w:r>
      <w:r>
        <w:br/>
      </w:r>
      <w:r>
        <w:rPr>
          <w:rFonts w:ascii="Times New Roman"/>
          <w:b w:val="false"/>
          <w:i w:val="false"/>
          <w:color w:val="000000"/>
          <w:sz w:val="28"/>
        </w:rPr>
        <w:t xml:space="preserve">
    жалғастыру      </w:t>
      </w:r>
    </w:p>
    <w:p>
      <w:pPr>
        <w:spacing w:after="0"/>
        <w:ind w:left="0"/>
        <w:jc w:val="both"/>
      </w:pPr>
      <w:r>
        <w:rPr>
          <w:rFonts w:ascii="Times New Roman"/>
          <w:b w:val="false"/>
          <w:i w:val="false"/>
          <w:color w:val="000000"/>
          <w:sz w:val="28"/>
        </w:rPr>
        <w:t xml:space="preserve">36. Шет елдердiң    Семинарлар  СIМ, ӘдМ,  2002                  Бюджеттен </w:t>
      </w:r>
      <w:r>
        <w:br/>
      </w:r>
      <w:r>
        <w:rPr>
          <w:rFonts w:ascii="Times New Roman"/>
          <w:b w:val="false"/>
          <w:i w:val="false"/>
          <w:color w:val="000000"/>
          <w:sz w:val="28"/>
        </w:rPr>
        <w:t xml:space="preserve">
    есiрткi                     ІІМ, МКМ   жылғы                 тыс </w:t>
      </w:r>
      <w:r>
        <w:br/>
      </w:r>
      <w:r>
        <w:rPr>
          <w:rFonts w:ascii="Times New Roman"/>
          <w:b w:val="false"/>
          <w:i w:val="false"/>
          <w:color w:val="000000"/>
          <w:sz w:val="28"/>
        </w:rPr>
        <w:t xml:space="preserve">
    бизнесiне                   КК, БП     шілде -               қаражат </w:t>
      </w:r>
      <w:r>
        <w:br/>
      </w:r>
      <w:r>
        <w:rPr>
          <w:rFonts w:ascii="Times New Roman"/>
          <w:b w:val="false"/>
          <w:i w:val="false"/>
          <w:color w:val="000000"/>
          <w:sz w:val="28"/>
        </w:rPr>
        <w:t xml:space="preserve">
    қарсы күрес                 (келісім   2003  </w:t>
      </w:r>
      <w:r>
        <w:br/>
      </w:r>
      <w:r>
        <w:rPr>
          <w:rFonts w:ascii="Times New Roman"/>
          <w:b w:val="false"/>
          <w:i w:val="false"/>
          <w:color w:val="000000"/>
          <w:sz w:val="28"/>
        </w:rPr>
        <w:t xml:space="preserve">
    бойынша маман.              бойынша),  жылғы </w:t>
      </w:r>
      <w:r>
        <w:br/>
      </w:r>
      <w:r>
        <w:rPr>
          <w:rFonts w:ascii="Times New Roman"/>
          <w:b w:val="false"/>
          <w:i w:val="false"/>
          <w:color w:val="000000"/>
          <w:sz w:val="28"/>
        </w:rPr>
        <w:t xml:space="preserve">
    дандырылған                 ҚПА        желтоқсан </w:t>
      </w:r>
      <w:r>
        <w:br/>
      </w:r>
      <w:r>
        <w:rPr>
          <w:rFonts w:ascii="Times New Roman"/>
          <w:b w:val="false"/>
          <w:i w:val="false"/>
          <w:color w:val="000000"/>
          <w:sz w:val="28"/>
        </w:rPr>
        <w:t xml:space="preserve">
    бөлiмшелерi </w:t>
      </w:r>
      <w:r>
        <w:br/>
      </w:r>
      <w:r>
        <w:rPr>
          <w:rFonts w:ascii="Times New Roman"/>
          <w:b w:val="false"/>
          <w:i w:val="false"/>
          <w:color w:val="000000"/>
          <w:sz w:val="28"/>
        </w:rPr>
        <w:t xml:space="preserve">
    өкілдерінiң  </w:t>
      </w:r>
      <w:r>
        <w:br/>
      </w:r>
      <w:r>
        <w:rPr>
          <w:rFonts w:ascii="Times New Roman"/>
          <w:b w:val="false"/>
          <w:i w:val="false"/>
          <w:color w:val="000000"/>
          <w:sz w:val="28"/>
        </w:rPr>
        <w:t xml:space="preserve">
    қатысуымен  </w:t>
      </w:r>
      <w:r>
        <w:br/>
      </w:r>
      <w:r>
        <w:rPr>
          <w:rFonts w:ascii="Times New Roman"/>
          <w:b w:val="false"/>
          <w:i w:val="false"/>
          <w:color w:val="000000"/>
          <w:sz w:val="28"/>
        </w:rPr>
        <w:t xml:space="preserve">
    оқыту </w:t>
      </w:r>
      <w:r>
        <w:br/>
      </w:r>
      <w:r>
        <w:rPr>
          <w:rFonts w:ascii="Times New Roman"/>
          <w:b w:val="false"/>
          <w:i w:val="false"/>
          <w:color w:val="000000"/>
          <w:sz w:val="28"/>
        </w:rPr>
        <w:t xml:space="preserve">
    семинарларын  </w:t>
      </w:r>
      <w:r>
        <w:br/>
      </w:r>
      <w:r>
        <w:rPr>
          <w:rFonts w:ascii="Times New Roman"/>
          <w:b w:val="false"/>
          <w:i w:val="false"/>
          <w:color w:val="000000"/>
          <w:sz w:val="28"/>
        </w:rPr>
        <w:t xml:space="preserve">
    жүйелi өткiзу      </w:t>
      </w:r>
    </w:p>
    <w:p>
      <w:pPr>
        <w:spacing w:after="0"/>
        <w:ind w:left="0"/>
        <w:jc w:val="both"/>
      </w:pPr>
      <w:r>
        <w:rPr>
          <w:rFonts w:ascii="Times New Roman"/>
          <w:b w:val="false"/>
          <w:i w:val="false"/>
          <w:color w:val="000000"/>
          <w:sz w:val="28"/>
        </w:rPr>
        <w:t xml:space="preserve">37. Есiрткі         Конференция СІМ, ӘдМ     2003       3,0      Республи. </w:t>
      </w:r>
      <w:r>
        <w:br/>
      </w:r>
      <w:r>
        <w:rPr>
          <w:rFonts w:ascii="Times New Roman"/>
          <w:b w:val="false"/>
          <w:i w:val="false"/>
          <w:color w:val="000000"/>
          <w:sz w:val="28"/>
        </w:rPr>
        <w:t xml:space="preserve">
    бизнесiне                   (НЕКК), ІІМ, жылғы               калық </w:t>
      </w:r>
      <w:r>
        <w:br/>
      </w:r>
      <w:r>
        <w:rPr>
          <w:rFonts w:ascii="Times New Roman"/>
          <w:b w:val="false"/>
          <w:i w:val="false"/>
          <w:color w:val="000000"/>
          <w:sz w:val="28"/>
        </w:rPr>
        <w:t xml:space="preserve">
    қарсы күрес                 МКМ КК, ҚПА, маусым              бюджет </w:t>
      </w:r>
      <w:r>
        <w:br/>
      </w:r>
      <w:r>
        <w:rPr>
          <w:rFonts w:ascii="Times New Roman"/>
          <w:b w:val="false"/>
          <w:i w:val="false"/>
          <w:color w:val="000000"/>
          <w:sz w:val="28"/>
        </w:rPr>
        <w:t xml:space="preserve">
    ақпаратын,                  ҰҚК (келісім  </w:t>
      </w:r>
      <w:r>
        <w:br/>
      </w:r>
      <w:r>
        <w:rPr>
          <w:rFonts w:ascii="Times New Roman"/>
          <w:b w:val="false"/>
          <w:i w:val="false"/>
          <w:color w:val="000000"/>
          <w:sz w:val="28"/>
        </w:rPr>
        <w:t xml:space="preserve">
    тәжiрибесiн                 бойынша), </w:t>
      </w:r>
      <w:r>
        <w:br/>
      </w:r>
      <w:r>
        <w:rPr>
          <w:rFonts w:ascii="Times New Roman"/>
          <w:b w:val="false"/>
          <w:i w:val="false"/>
          <w:color w:val="000000"/>
          <w:sz w:val="28"/>
        </w:rPr>
        <w:t xml:space="preserve">
    және әдiстерiн              БП (келісім  </w:t>
      </w:r>
      <w:r>
        <w:br/>
      </w:r>
      <w:r>
        <w:rPr>
          <w:rFonts w:ascii="Times New Roman"/>
          <w:b w:val="false"/>
          <w:i w:val="false"/>
          <w:color w:val="000000"/>
          <w:sz w:val="28"/>
        </w:rPr>
        <w:t xml:space="preserve">
    алмасу                      бойынша), </w:t>
      </w:r>
      <w:r>
        <w:br/>
      </w:r>
      <w:r>
        <w:rPr>
          <w:rFonts w:ascii="Times New Roman"/>
          <w:b w:val="false"/>
          <w:i w:val="false"/>
          <w:color w:val="000000"/>
          <w:sz w:val="28"/>
        </w:rPr>
        <w:t xml:space="preserve">
    мақсатында                  Жоғарғы Сот </w:t>
      </w:r>
      <w:r>
        <w:br/>
      </w:r>
      <w:r>
        <w:rPr>
          <w:rFonts w:ascii="Times New Roman"/>
          <w:b w:val="false"/>
          <w:i w:val="false"/>
          <w:color w:val="000000"/>
          <w:sz w:val="28"/>
        </w:rPr>
        <w:t xml:space="preserve">
    ТМД-ның арнайы              (келісім  </w:t>
      </w:r>
      <w:r>
        <w:br/>
      </w:r>
      <w:r>
        <w:rPr>
          <w:rFonts w:ascii="Times New Roman"/>
          <w:b w:val="false"/>
          <w:i w:val="false"/>
          <w:color w:val="000000"/>
          <w:sz w:val="28"/>
        </w:rPr>
        <w:t xml:space="preserve">
    бөлiмшелерi                 бойынша) </w:t>
      </w:r>
      <w:r>
        <w:br/>
      </w:r>
      <w:r>
        <w:rPr>
          <w:rFonts w:ascii="Times New Roman"/>
          <w:b w:val="false"/>
          <w:i w:val="false"/>
          <w:color w:val="000000"/>
          <w:sz w:val="28"/>
        </w:rPr>
        <w:t xml:space="preserve">
    өкiлдерiнiң  </w:t>
      </w:r>
      <w:r>
        <w:br/>
      </w:r>
      <w:r>
        <w:rPr>
          <w:rFonts w:ascii="Times New Roman"/>
          <w:b w:val="false"/>
          <w:i w:val="false"/>
          <w:color w:val="000000"/>
          <w:sz w:val="28"/>
        </w:rPr>
        <w:t xml:space="preserve">
    қатысуымен  </w:t>
      </w:r>
      <w:r>
        <w:br/>
      </w:r>
      <w:r>
        <w:rPr>
          <w:rFonts w:ascii="Times New Roman"/>
          <w:b w:val="false"/>
          <w:i w:val="false"/>
          <w:color w:val="000000"/>
          <w:sz w:val="28"/>
        </w:rPr>
        <w:t xml:space="preserve">
    конференция  </w:t>
      </w:r>
      <w:r>
        <w:br/>
      </w:r>
      <w:r>
        <w:rPr>
          <w:rFonts w:ascii="Times New Roman"/>
          <w:b w:val="false"/>
          <w:i w:val="false"/>
          <w:color w:val="000000"/>
          <w:sz w:val="28"/>
        </w:rPr>
        <w:t xml:space="preserve">
    өткізу      </w:t>
      </w:r>
    </w:p>
    <w:p>
      <w:pPr>
        <w:spacing w:after="0"/>
        <w:ind w:left="0"/>
        <w:jc w:val="both"/>
      </w:pPr>
      <w:r>
        <w:rPr>
          <w:rFonts w:ascii="Times New Roman"/>
          <w:b w:val="false"/>
          <w:i w:val="false"/>
          <w:color w:val="000000"/>
          <w:sz w:val="28"/>
        </w:rPr>
        <w:t xml:space="preserve">38. БҰҰ-ның        Семинарлар   ӘдМ (НЕКК), 2002                 Бюджеттен </w:t>
      </w:r>
      <w:r>
        <w:br/>
      </w:r>
      <w:r>
        <w:rPr>
          <w:rFonts w:ascii="Times New Roman"/>
          <w:b w:val="false"/>
          <w:i w:val="false"/>
          <w:color w:val="000000"/>
          <w:sz w:val="28"/>
        </w:rPr>
        <w:t xml:space="preserve">
    бiлiктi                     СІМ, ІІМ    жылғы                тыс </w:t>
      </w:r>
      <w:r>
        <w:br/>
      </w:r>
      <w:r>
        <w:rPr>
          <w:rFonts w:ascii="Times New Roman"/>
          <w:b w:val="false"/>
          <w:i w:val="false"/>
          <w:color w:val="000000"/>
          <w:sz w:val="28"/>
        </w:rPr>
        <w:t xml:space="preserve">
    сарапшыларын                (оқу        қыркүйек             қаражат </w:t>
      </w:r>
      <w:r>
        <w:br/>
      </w:r>
      <w:r>
        <w:rPr>
          <w:rFonts w:ascii="Times New Roman"/>
          <w:b w:val="false"/>
          <w:i w:val="false"/>
          <w:color w:val="000000"/>
          <w:sz w:val="28"/>
        </w:rPr>
        <w:t xml:space="preserve">
    мамандарды                  орталығы)   - 2003 </w:t>
      </w:r>
      <w:r>
        <w:br/>
      </w:r>
      <w:r>
        <w:rPr>
          <w:rFonts w:ascii="Times New Roman"/>
          <w:b w:val="false"/>
          <w:i w:val="false"/>
          <w:color w:val="000000"/>
          <w:sz w:val="28"/>
        </w:rPr>
        <w:t xml:space="preserve">
    оқыту                                   жылғы </w:t>
      </w:r>
      <w:r>
        <w:br/>
      </w:r>
      <w:r>
        <w:rPr>
          <w:rFonts w:ascii="Times New Roman"/>
          <w:b w:val="false"/>
          <w:i w:val="false"/>
          <w:color w:val="000000"/>
          <w:sz w:val="28"/>
        </w:rPr>
        <w:t xml:space="preserve">
    процестерiне                            желтоқсан </w:t>
      </w:r>
      <w:r>
        <w:br/>
      </w:r>
      <w:r>
        <w:rPr>
          <w:rFonts w:ascii="Times New Roman"/>
          <w:b w:val="false"/>
          <w:i w:val="false"/>
          <w:color w:val="000000"/>
          <w:sz w:val="28"/>
        </w:rPr>
        <w:t xml:space="preserve">
    тарту  </w:t>
      </w:r>
      <w:r>
        <w:br/>
      </w:r>
      <w:r>
        <w:rPr>
          <w:rFonts w:ascii="Times New Roman"/>
          <w:b w:val="false"/>
          <w:i w:val="false"/>
          <w:color w:val="000000"/>
          <w:sz w:val="28"/>
        </w:rPr>
        <w:t xml:space="preserve">
    тәжiрибесiн  </w:t>
      </w:r>
      <w:r>
        <w:br/>
      </w:r>
      <w:r>
        <w:rPr>
          <w:rFonts w:ascii="Times New Roman"/>
          <w:b w:val="false"/>
          <w:i w:val="false"/>
          <w:color w:val="000000"/>
          <w:sz w:val="28"/>
        </w:rPr>
        <w:t xml:space="preserve">
    жалғастыру      </w:t>
      </w:r>
    </w:p>
    <w:p>
      <w:pPr>
        <w:spacing w:after="0"/>
        <w:ind w:left="0"/>
        <w:jc w:val="both"/>
      </w:pPr>
      <w:r>
        <w:rPr>
          <w:rFonts w:ascii="Times New Roman"/>
          <w:b w:val="false"/>
          <w:i w:val="false"/>
          <w:color w:val="000000"/>
          <w:sz w:val="28"/>
        </w:rPr>
        <w:t xml:space="preserve">39. Халықаралық     Үкiметке   ӘдМ (НЕКК), 2002  </w:t>
      </w:r>
      <w:r>
        <w:br/>
      </w:r>
      <w:r>
        <w:rPr>
          <w:rFonts w:ascii="Times New Roman"/>
          <w:b w:val="false"/>
          <w:i w:val="false"/>
          <w:color w:val="000000"/>
          <w:sz w:val="28"/>
        </w:rPr>
        <w:t xml:space="preserve">
    ұйымдар мен     ақпарат    СІМ, ІІМ,   жылғы </w:t>
      </w:r>
      <w:r>
        <w:br/>
      </w:r>
      <w:r>
        <w:rPr>
          <w:rFonts w:ascii="Times New Roman"/>
          <w:b w:val="false"/>
          <w:i w:val="false"/>
          <w:color w:val="000000"/>
          <w:sz w:val="28"/>
        </w:rPr>
        <w:t xml:space="preserve">
    донор елдердiң             ҚПА, МКМ    желтоқсан </w:t>
      </w:r>
      <w:r>
        <w:br/>
      </w:r>
      <w:r>
        <w:rPr>
          <w:rFonts w:ascii="Times New Roman"/>
          <w:b w:val="false"/>
          <w:i w:val="false"/>
          <w:color w:val="000000"/>
          <w:sz w:val="28"/>
        </w:rPr>
        <w:t xml:space="preserve">
    қаражатын                  КК, ҰҚК ШҚ, - 2003 </w:t>
      </w:r>
      <w:r>
        <w:br/>
      </w:r>
      <w:r>
        <w:rPr>
          <w:rFonts w:ascii="Times New Roman"/>
          <w:b w:val="false"/>
          <w:i w:val="false"/>
          <w:color w:val="000000"/>
          <w:sz w:val="28"/>
        </w:rPr>
        <w:t xml:space="preserve">
    Қазақстан                  ҰҚК         жылғы </w:t>
      </w:r>
      <w:r>
        <w:br/>
      </w:r>
      <w:r>
        <w:rPr>
          <w:rFonts w:ascii="Times New Roman"/>
          <w:b w:val="false"/>
          <w:i w:val="false"/>
          <w:color w:val="000000"/>
          <w:sz w:val="28"/>
        </w:rPr>
        <w:t xml:space="preserve">
    Республикасында            (келісім    желтоқсан </w:t>
      </w:r>
      <w:r>
        <w:br/>
      </w:r>
      <w:r>
        <w:rPr>
          <w:rFonts w:ascii="Times New Roman"/>
          <w:b w:val="false"/>
          <w:i w:val="false"/>
          <w:color w:val="000000"/>
          <w:sz w:val="28"/>
        </w:rPr>
        <w:t xml:space="preserve">
    нашақорлыққа               бойынша), </w:t>
      </w:r>
      <w:r>
        <w:br/>
      </w:r>
      <w:r>
        <w:rPr>
          <w:rFonts w:ascii="Times New Roman"/>
          <w:b w:val="false"/>
          <w:i w:val="false"/>
          <w:color w:val="000000"/>
          <w:sz w:val="28"/>
        </w:rPr>
        <w:t xml:space="preserve">
    және есiрткі               БП (келісім </w:t>
      </w:r>
      <w:r>
        <w:br/>
      </w:r>
      <w:r>
        <w:rPr>
          <w:rFonts w:ascii="Times New Roman"/>
          <w:b w:val="false"/>
          <w:i w:val="false"/>
          <w:color w:val="000000"/>
          <w:sz w:val="28"/>
        </w:rPr>
        <w:t xml:space="preserve">
    бизнесiне                  бойынша), </w:t>
      </w:r>
      <w:r>
        <w:br/>
      </w:r>
      <w:r>
        <w:rPr>
          <w:rFonts w:ascii="Times New Roman"/>
          <w:b w:val="false"/>
          <w:i w:val="false"/>
          <w:color w:val="000000"/>
          <w:sz w:val="28"/>
        </w:rPr>
        <w:t xml:space="preserve">
    қарсы күрес                Жоғарғы Сот </w:t>
      </w:r>
      <w:r>
        <w:br/>
      </w:r>
      <w:r>
        <w:rPr>
          <w:rFonts w:ascii="Times New Roman"/>
          <w:b w:val="false"/>
          <w:i w:val="false"/>
          <w:color w:val="000000"/>
          <w:sz w:val="28"/>
        </w:rPr>
        <w:t xml:space="preserve">
    саласына тарту             (келісім  </w:t>
      </w:r>
      <w:r>
        <w:br/>
      </w:r>
      <w:r>
        <w:rPr>
          <w:rFonts w:ascii="Times New Roman"/>
          <w:b w:val="false"/>
          <w:i w:val="false"/>
          <w:color w:val="000000"/>
          <w:sz w:val="28"/>
        </w:rPr>
        <w:t xml:space="preserve">
    жөнiндегi                  бойынша) </w:t>
      </w:r>
      <w:r>
        <w:br/>
      </w:r>
      <w:r>
        <w:rPr>
          <w:rFonts w:ascii="Times New Roman"/>
          <w:b w:val="false"/>
          <w:i w:val="false"/>
          <w:color w:val="000000"/>
          <w:sz w:val="28"/>
        </w:rPr>
        <w:t xml:space="preserve">
    жұмысты  </w:t>
      </w:r>
      <w:r>
        <w:br/>
      </w:r>
      <w:r>
        <w:rPr>
          <w:rFonts w:ascii="Times New Roman"/>
          <w:b w:val="false"/>
          <w:i w:val="false"/>
          <w:color w:val="000000"/>
          <w:sz w:val="28"/>
        </w:rPr>
        <w:t xml:space="preserve">
    жалғастыру      </w:t>
      </w:r>
    </w:p>
    <w:p>
      <w:pPr>
        <w:spacing w:after="0"/>
        <w:ind w:left="0"/>
        <w:jc w:val="both"/>
      </w:pPr>
      <w:r>
        <w:rPr>
          <w:rFonts w:ascii="Times New Roman"/>
          <w:b w:val="false"/>
          <w:i w:val="false"/>
          <w:color w:val="000000"/>
          <w:sz w:val="28"/>
        </w:rPr>
        <w:t xml:space="preserve">    Барлығы                                      85,95  375,0  74,84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Сомалар 2002 жылы нашақорлыққа және есiрткі бизнесiне қарсы күрес жөнiндегi iс-шараларды орындауға арналған республикалық бюджеттiк бағдарлама әкiмшілерiнiң сметасында көзделген. </w:t>
      </w:r>
      <w:r>
        <w:br/>
      </w:r>
      <w:r>
        <w:rPr>
          <w:rFonts w:ascii="Times New Roman"/>
          <w:b w:val="false"/>
          <w:i w:val="false"/>
          <w:color w:val="000000"/>
          <w:sz w:val="28"/>
        </w:rPr>
        <w:t xml:space="preserve">
      ** Осы бағанда келтiрiлген шығыстар сомасы алдын ала жобаланған және 2003 жылға арналған республикалық бюджеттi қалыптастыру жөнiндегi бюджеттiк комиссия "Бюджет жүйесi туралы" Қазақстан  Республикасының 1999 жылғы 1 сәуiрдегi Заңына сәйкес белгiлейтiн болады. </w:t>
      </w:r>
      <w:r>
        <w:br/>
      </w:r>
      <w:r>
        <w:rPr>
          <w:rFonts w:ascii="Times New Roman"/>
          <w:b w:val="false"/>
          <w:i w:val="false"/>
          <w:color w:val="000000"/>
          <w:sz w:val="28"/>
        </w:rPr>
        <w:t xml:space="preserve">
      *** Iс-шаралар нашақорлыққа және есiрткі бизнесiне қарсы күреске 2002 жылға арналған жергiлiктi бюджеттерден бөлiнген қаражат ескерiле отырып iске асырылады; 2003 жылға арналған соманы 2003 жылға арналған жергiлiктi бюджеттердi түзу кезiнде іздестіру ұсынылады.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