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baa57" w14:textId="7fbaa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өнiмдерiнiң жекелеген түрлерiн өндіру және олардың айналымын мемлекеттiк реттеу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11 шілде N 762</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"Мұнай өнiмдерiнiң жекелеген түрлерiн өндіру және олардың айналымын мемлекеттiк реттеу туралы" Қазақстан Республикасы Заңының жобасы Қазақстан Республикасының Парламенті Мәжілісінің қарауына енгізілсін.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Жоба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ЗАҢЫ </w:t>
      </w:r>
      <w:r>
        <w:br/>
      </w:r>
      <w:r>
        <w:rPr>
          <w:rFonts w:ascii="Times New Roman"/>
          <w:b w:val="false"/>
          <w:i w:val="false"/>
          <w:color w:val="000000"/>
          <w:sz w:val="28"/>
        </w:rPr>
        <w:t>
 </w:t>
      </w:r>
      <w:r>
        <w:br/>
      </w:r>
      <w:r>
        <w:rPr>
          <w:rFonts w:ascii="Times New Roman"/>
          <w:b w:val="false"/>
          <w:i w:val="false"/>
          <w:color w:val="000000"/>
          <w:sz w:val="28"/>
        </w:rPr>
        <w:t xml:space="preserve">
         Мұнай өнiмдерiнiң жекелеген түрлерiн өндіру және олардың </w:t>
      </w:r>
      <w:r>
        <w:br/>
      </w:r>
      <w:r>
        <w:rPr>
          <w:rFonts w:ascii="Times New Roman"/>
          <w:b w:val="false"/>
          <w:i w:val="false"/>
          <w:color w:val="000000"/>
          <w:sz w:val="28"/>
        </w:rPr>
        <w:t xml:space="preserve">
                 айналымын мемлекеттiк реттеу туралы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Заң бензиннiң (авиациялықты қоспағанда), дизель отыны мен мазуттың (бұдан әрi - мұнай өнiмдерi) өндiру және олардың айналымы процесiнде туындайтын қатынастарды реттейдi.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Негiзгі ұғымдар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Заңның мақсаттары үшiн мынадай ұғымдар пайдаланылады: </w:t>
      </w:r>
      <w:r>
        <w:br/>
      </w:r>
      <w:r>
        <w:rPr>
          <w:rFonts w:ascii="Times New Roman"/>
          <w:b w:val="false"/>
          <w:i w:val="false"/>
          <w:color w:val="000000"/>
          <w:sz w:val="28"/>
        </w:rPr>
        <w:t xml:space="preserve">
      1) автожанармай құю станциясы (АЖҚС) - мұнай өнiмдерiн сақтау және сатуды қамтамасыз ететiн, жабдықтармен жарақтандырылған стационарлық үлгiдегi технологиялық кешен; </w:t>
      </w:r>
      <w:r>
        <w:br/>
      </w:r>
      <w:r>
        <w:rPr>
          <w:rFonts w:ascii="Times New Roman"/>
          <w:b w:val="false"/>
          <w:i w:val="false"/>
          <w:color w:val="000000"/>
          <w:sz w:val="28"/>
        </w:rPr>
        <w:t xml:space="preserve">
      2) мұнай өнiмдерiнiң базасы - мұнай өнiмдерiн одан әрi сату мақсатында оларды сатуда пайдаланылған тауар қоймасы; </w:t>
      </w:r>
      <w:r>
        <w:br/>
      </w:r>
      <w:r>
        <w:rPr>
          <w:rFonts w:ascii="Times New Roman"/>
          <w:b w:val="false"/>
          <w:i w:val="false"/>
          <w:color w:val="000000"/>
          <w:sz w:val="28"/>
        </w:rPr>
        <w:t xml:space="preserve">
      3) бiрыңғай дерекқор - мұнай өнiмдерiн өндiру және олардың айналымын мемлекеттiк реттеудi өз құзыретi шегiнде мұнай өнiмдерiн өндiру және олардың айналымы жөнiндегi электронды дерекқор; </w:t>
      </w:r>
      <w:r>
        <w:br/>
      </w:r>
      <w:r>
        <w:rPr>
          <w:rFonts w:ascii="Times New Roman"/>
          <w:b w:val="false"/>
          <w:i w:val="false"/>
          <w:color w:val="000000"/>
          <w:sz w:val="28"/>
        </w:rPr>
        <w:t xml:space="preserve">
      4) компаундирлеу - белгiленген сападағы тауарлық бензин алу мақсатында бензиннiң екі немесе бiрнеше компонентiн араластыру; </w:t>
      </w:r>
      <w:r>
        <w:br/>
      </w:r>
      <w:r>
        <w:rPr>
          <w:rFonts w:ascii="Times New Roman"/>
          <w:b w:val="false"/>
          <w:i w:val="false"/>
          <w:color w:val="000000"/>
          <w:sz w:val="28"/>
        </w:rPr>
        <w:t xml:space="preserve">
      5) мұнай өнiмдерiн өндiрудiң ең төменгi көлемi - мұнай өндiрушi ұйым күнтiзбелiк жыл iшiнде айлық және жылдық оны орындау кестелерiне сәйкес өңдеуге мiндеттi мұнай және (немесе) газ конденсатын өңдеудiң ең төменгi көлемi; </w:t>
      </w:r>
      <w:r>
        <w:br/>
      </w:r>
      <w:r>
        <w:rPr>
          <w:rFonts w:ascii="Times New Roman"/>
          <w:b w:val="false"/>
          <w:i w:val="false"/>
          <w:color w:val="000000"/>
          <w:sz w:val="28"/>
        </w:rPr>
        <w:t xml:space="preserve">
      6) кондицияға жеткiзілмеген мұнай өнiмi - заңнамада белгіленген талаптарға сай келмейтiн мұнай және (немесе) газ конденсатын өңдеу процесiнде өндiрілген өнiм; </w:t>
      </w:r>
      <w:r>
        <w:br/>
      </w:r>
      <w:r>
        <w:rPr>
          <w:rFonts w:ascii="Times New Roman"/>
          <w:b w:val="false"/>
          <w:i w:val="false"/>
          <w:color w:val="000000"/>
          <w:sz w:val="28"/>
        </w:rPr>
        <w:t xml:space="preserve">
      7) мұнай өнiмдерiнiң айналымы - мұнай өнiмдерiн сатып алу, сату, тасымалдау, сақтау, олардың экспорты мен импорты; </w:t>
      </w:r>
      <w:r>
        <w:br/>
      </w:r>
      <w:r>
        <w:rPr>
          <w:rFonts w:ascii="Times New Roman"/>
          <w:b w:val="false"/>
          <w:i w:val="false"/>
          <w:color w:val="000000"/>
          <w:sz w:val="28"/>
        </w:rPr>
        <w:t xml:space="preserve">
      8) өндiрiс паспорты - мұнай өңдеу кәсiпорны өндiрiстiк қуаттарының көрсеткiштерiн, өндiрiстiң технологиялық, процесiн сақтау үшiн қолда бар жабдықтардың пайдаланылуын регламенттейтiн, оның негiзгi сипаттамасын көрсететiн, белгiленген нысандағы құжат; </w:t>
      </w:r>
      <w:r>
        <w:br/>
      </w:r>
      <w:r>
        <w:rPr>
          <w:rFonts w:ascii="Times New Roman"/>
          <w:b w:val="false"/>
          <w:i w:val="false"/>
          <w:color w:val="000000"/>
          <w:sz w:val="28"/>
        </w:rPr>
        <w:t xml:space="preserve">
      9) мұнай өнiмдерін өндiру - мемлекеттiк стандарттардың талаптарына сай мұнай өнiмдерiн алуды қамтамасыз ететiн мұнай және (немесе) газ конденсатын өңдеу жөніндегi жұмыстар (операциялар) кешенi; </w:t>
      </w:r>
      <w:r>
        <w:br/>
      </w:r>
      <w:r>
        <w:rPr>
          <w:rFonts w:ascii="Times New Roman"/>
          <w:b w:val="false"/>
          <w:i w:val="false"/>
          <w:color w:val="000000"/>
          <w:sz w:val="28"/>
        </w:rPr>
        <w:t xml:space="preserve">
      10) iлеспе жүк құжаттамасы - мұнай өнiмдерiн босату және қабылдау жөнiндегi операцияларды ресiмдеуге арналған жөнелтушiден алушыға дейiн бүкiл жүретiн жолында мұнай өнiмдерiн тасымалдау үшiн қажетті iлеспе құжат.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Мұнай өнiмдерiн өндiру және олардың </w:t>
      </w:r>
      <w:r>
        <w:br/>
      </w:r>
      <w:r>
        <w:rPr>
          <w:rFonts w:ascii="Times New Roman"/>
          <w:b w:val="false"/>
          <w:i w:val="false"/>
          <w:color w:val="000000"/>
          <w:sz w:val="28"/>
        </w:rPr>
        <w:t xml:space="preserve">
       айналымын мемлекеттiк реттеу туралы Қазақстан Республикасының </w:t>
      </w:r>
      <w:r>
        <w:br/>
      </w:r>
      <w:r>
        <w:rPr>
          <w:rFonts w:ascii="Times New Roman"/>
          <w:b w:val="false"/>
          <w:i w:val="false"/>
          <w:color w:val="000000"/>
          <w:sz w:val="28"/>
        </w:rPr>
        <w:t xml:space="preserve">
                                  заңнамасы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Мұнай өнiмдерiн өндiру және олардың айналымын мемлекеттiк реттеу туралы Қазақстан Республикасының заңнамасы Қазақстан Республикасының Конституциясына </w:t>
      </w:r>
      <w:r>
        <w:rPr>
          <w:rFonts w:ascii="Times New Roman"/>
          <w:b w:val="false"/>
          <w:i w:val="false"/>
          <w:color w:val="000000"/>
          <w:sz w:val="28"/>
        </w:rPr>
        <w:t xml:space="preserve">K951000_ </w:t>
      </w:r>
      <w:r>
        <w:rPr>
          <w:rFonts w:ascii="Times New Roman"/>
          <w:b w:val="false"/>
          <w:i w:val="false"/>
          <w:color w:val="000000"/>
          <w:sz w:val="28"/>
        </w:rPr>
        <w:t xml:space="preserve">негізделеді және осы Заң мен Қазақстан Республикасының өзге де нормативтiк құқықтық кесiмдерiнен тұрады. </w:t>
      </w:r>
      <w:r>
        <w:br/>
      </w:r>
      <w:r>
        <w:rPr>
          <w:rFonts w:ascii="Times New Roman"/>
          <w:b w:val="false"/>
          <w:i w:val="false"/>
          <w:color w:val="000000"/>
          <w:sz w:val="28"/>
        </w:rPr>
        <w:t xml:space="preserve">
      2. Егер Қазақстан Республикасы бекiткен халықаралық шартта осы Заңда </w:t>
      </w:r>
    </w:p>
    <w:bookmarkEnd w:id="3"/>
    <w:bookmarkStart w:name="z9"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көзделгеннен өзгеше ережелер белгiленсе, онда халықаралық шарттың </w:t>
      </w:r>
    </w:p>
    <w:p>
      <w:pPr>
        <w:spacing w:after="0"/>
        <w:ind w:left="0"/>
        <w:jc w:val="both"/>
      </w:pPr>
      <w:r>
        <w:rPr>
          <w:rFonts w:ascii="Times New Roman"/>
          <w:b w:val="false"/>
          <w:i w:val="false"/>
          <w:color w:val="000000"/>
          <w:sz w:val="28"/>
        </w:rPr>
        <w:t>ережелерi қолданылады.</w:t>
      </w:r>
    </w:p>
    <w:p>
      <w:pPr>
        <w:spacing w:after="0"/>
        <w:ind w:left="0"/>
        <w:jc w:val="both"/>
      </w:pPr>
      <w:r>
        <w:rPr>
          <w:rFonts w:ascii="Times New Roman"/>
          <w:b w:val="false"/>
          <w:i w:val="false"/>
          <w:color w:val="000000"/>
          <w:sz w:val="28"/>
        </w:rPr>
        <w:t>                 3-бап. Мұнай өнiмдерiн өндiру және олардың</w:t>
      </w:r>
    </w:p>
    <w:p>
      <w:pPr>
        <w:spacing w:after="0"/>
        <w:ind w:left="0"/>
        <w:jc w:val="both"/>
      </w:pPr>
      <w:r>
        <w:rPr>
          <w:rFonts w:ascii="Times New Roman"/>
          <w:b w:val="false"/>
          <w:i w:val="false"/>
          <w:color w:val="000000"/>
          <w:sz w:val="28"/>
        </w:rPr>
        <w:t>                          айналымын мемлекеттiк реттеу</w:t>
      </w:r>
    </w:p>
    <w:p>
      <w:pPr>
        <w:spacing w:after="0"/>
        <w:ind w:left="0"/>
        <w:jc w:val="both"/>
      </w:pPr>
      <w:r>
        <w:rPr>
          <w:rFonts w:ascii="Times New Roman"/>
          <w:b w:val="false"/>
          <w:i w:val="false"/>
          <w:color w:val="000000"/>
          <w:sz w:val="28"/>
        </w:rPr>
        <w:t xml:space="preserve">     1. Мұнай өнiмдерiн өндiру және олардың айналымын мемлекеттiк реттеудi </w:t>
      </w:r>
    </w:p>
    <w:p>
      <w:pPr>
        <w:spacing w:after="0"/>
        <w:ind w:left="0"/>
        <w:jc w:val="both"/>
      </w:pPr>
      <w:r>
        <w:rPr>
          <w:rFonts w:ascii="Times New Roman"/>
          <w:b w:val="false"/>
          <w:i w:val="false"/>
          <w:color w:val="000000"/>
          <w:sz w:val="28"/>
        </w:rPr>
        <w:t xml:space="preserve">Қазақстан Республикасының Yкiметi, ол уәкілеттік берген мемлекеттiк орган, </w:t>
      </w:r>
    </w:p>
    <w:p>
      <w:pPr>
        <w:spacing w:after="0"/>
        <w:ind w:left="0"/>
        <w:jc w:val="both"/>
      </w:pPr>
      <w:r>
        <w:rPr>
          <w:rFonts w:ascii="Times New Roman"/>
          <w:b w:val="false"/>
          <w:i w:val="false"/>
          <w:color w:val="000000"/>
          <w:sz w:val="28"/>
        </w:rPr>
        <w:t xml:space="preserve">сондай-ақ өзге де мемлекеттiк органдар олардың құзыретi шегiнде жүзеге </w:t>
      </w:r>
    </w:p>
    <w:p>
      <w:pPr>
        <w:spacing w:after="0"/>
        <w:ind w:left="0"/>
        <w:jc w:val="both"/>
      </w:pPr>
      <w:r>
        <w:rPr>
          <w:rFonts w:ascii="Times New Roman"/>
          <w:b w:val="false"/>
          <w:i w:val="false"/>
          <w:color w:val="000000"/>
          <w:sz w:val="28"/>
        </w:rPr>
        <w:t>асырады.</w:t>
      </w:r>
    </w:p>
    <w:p>
      <w:pPr>
        <w:spacing w:after="0"/>
        <w:ind w:left="0"/>
        <w:jc w:val="both"/>
      </w:pPr>
      <w:r>
        <w:rPr>
          <w:rFonts w:ascii="Times New Roman"/>
          <w:b w:val="false"/>
          <w:i w:val="false"/>
          <w:color w:val="000000"/>
          <w:sz w:val="28"/>
        </w:rPr>
        <w:t xml:space="preserve">     2. Мұнай өнiмдерiн өндiру және олардың айналымын мемлекеттiк реттеу </w:t>
      </w:r>
    </w:p>
    <w:p>
      <w:pPr>
        <w:spacing w:after="0"/>
        <w:ind w:left="0"/>
        <w:jc w:val="both"/>
      </w:pPr>
      <w:r>
        <w:rPr>
          <w:rFonts w:ascii="Times New Roman"/>
          <w:b w:val="false"/>
          <w:i w:val="false"/>
          <w:color w:val="000000"/>
          <w:sz w:val="28"/>
        </w:rPr>
        <w:t>мыналарды қамтиды:</w:t>
      </w:r>
    </w:p>
    <w:p>
      <w:pPr>
        <w:spacing w:after="0"/>
        <w:ind w:left="0"/>
        <w:jc w:val="both"/>
      </w:pPr>
      <w:r>
        <w:rPr>
          <w:rFonts w:ascii="Times New Roman"/>
          <w:b w:val="false"/>
          <w:i w:val="false"/>
          <w:color w:val="000000"/>
          <w:sz w:val="28"/>
        </w:rPr>
        <w:t>     1) мұнай өнiмдерiн өндiру жөнiндегi қызметтi лицензиялау;</w:t>
      </w:r>
    </w:p>
    <w:p>
      <w:pPr>
        <w:spacing w:after="0"/>
        <w:ind w:left="0"/>
        <w:jc w:val="both"/>
      </w:pPr>
      <w:r>
        <w:rPr>
          <w:rFonts w:ascii="Times New Roman"/>
          <w:b w:val="false"/>
          <w:i w:val="false"/>
          <w:color w:val="000000"/>
          <w:sz w:val="28"/>
        </w:rPr>
        <w:t>     2) мұнай өнiмдерiн өндiрудiң ең төменгi көлемiн белгiлеу;</w:t>
      </w:r>
    </w:p>
    <w:p>
      <w:pPr>
        <w:spacing w:after="0"/>
        <w:ind w:left="0"/>
        <w:jc w:val="both"/>
      </w:pPr>
      <w:r>
        <w:rPr>
          <w:rFonts w:ascii="Times New Roman"/>
          <w:b w:val="false"/>
          <w:i w:val="false"/>
          <w:color w:val="000000"/>
          <w:sz w:val="28"/>
        </w:rPr>
        <w:t xml:space="preserve">     3) мұнай өнiмдерiн өндiру және олардың айналымын бақылауды, соның </w:t>
      </w:r>
    </w:p>
    <w:p>
      <w:pPr>
        <w:spacing w:after="0"/>
        <w:ind w:left="0"/>
        <w:jc w:val="both"/>
      </w:pPr>
      <w:r>
        <w:rPr>
          <w:rFonts w:ascii="Times New Roman"/>
          <w:b w:val="false"/>
          <w:i w:val="false"/>
          <w:color w:val="000000"/>
          <w:sz w:val="28"/>
        </w:rPr>
        <w:t xml:space="preserve">iшiнде оларды декларациялау, мониторингi, iлеспе жүк құжаттамасын және </w:t>
      </w:r>
    </w:p>
    <w:p>
      <w:pPr>
        <w:spacing w:after="0"/>
        <w:ind w:left="0"/>
        <w:jc w:val="both"/>
      </w:pPr>
      <w:r>
        <w:rPr>
          <w:rFonts w:ascii="Times New Roman"/>
          <w:b w:val="false"/>
          <w:i w:val="false"/>
          <w:color w:val="000000"/>
          <w:sz w:val="28"/>
        </w:rPr>
        <w:t xml:space="preserve">мұнай өнімдерін өндіру және олардың айналымының дерекқорын жүргiзу арқылы </w:t>
      </w:r>
    </w:p>
    <w:p>
      <w:pPr>
        <w:spacing w:after="0"/>
        <w:ind w:left="0"/>
        <w:jc w:val="both"/>
      </w:pPr>
      <w:r>
        <w:rPr>
          <w:rFonts w:ascii="Times New Roman"/>
          <w:b w:val="false"/>
          <w:i w:val="false"/>
          <w:color w:val="000000"/>
          <w:sz w:val="28"/>
        </w:rPr>
        <w:t>жүзеге асыру;</w:t>
      </w:r>
    </w:p>
    <w:p>
      <w:pPr>
        <w:spacing w:after="0"/>
        <w:ind w:left="0"/>
        <w:jc w:val="both"/>
      </w:pPr>
      <w:r>
        <w:rPr>
          <w:rFonts w:ascii="Times New Roman"/>
          <w:b w:val="false"/>
          <w:i w:val="false"/>
          <w:color w:val="000000"/>
          <w:sz w:val="28"/>
        </w:rPr>
        <w:t>     4) мұнай өнімдерінің сапасын мемлекеттiк бақылау.</w:t>
      </w:r>
    </w:p>
    <w:p>
      <w:pPr>
        <w:spacing w:after="0"/>
        <w:ind w:left="0"/>
        <w:jc w:val="both"/>
      </w:pPr>
      <w:r>
        <w:rPr>
          <w:rFonts w:ascii="Times New Roman"/>
          <w:b w:val="false"/>
          <w:i w:val="false"/>
          <w:color w:val="000000"/>
          <w:sz w:val="28"/>
        </w:rPr>
        <w:t xml:space="preserve">     3. Өзге де мемлекеттiк органдар осы Заңда және Қазақстан </w:t>
      </w:r>
    </w:p>
    <w:p>
      <w:pPr>
        <w:spacing w:after="0"/>
        <w:ind w:left="0"/>
        <w:jc w:val="both"/>
      </w:pPr>
      <w:r>
        <w:rPr>
          <w:rFonts w:ascii="Times New Roman"/>
          <w:b w:val="false"/>
          <w:i w:val="false"/>
          <w:color w:val="000000"/>
          <w:sz w:val="28"/>
        </w:rPr>
        <w:t xml:space="preserve">Республикасының өзге де заңнамалық кесiмдерiнде бекiтiлген осы органдардың </w:t>
      </w:r>
    </w:p>
    <w:p>
      <w:pPr>
        <w:spacing w:after="0"/>
        <w:ind w:left="0"/>
        <w:jc w:val="both"/>
      </w:pPr>
      <w:r>
        <w:rPr>
          <w:rFonts w:ascii="Times New Roman"/>
          <w:b w:val="false"/>
          <w:i w:val="false"/>
          <w:color w:val="000000"/>
          <w:sz w:val="28"/>
        </w:rPr>
        <w:t xml:space="preserve">құзыретi шегiнде мұнай өнiмдерiн өндiру және (немесе) олардың айналымының </w:t>
      </w:r>
    </w:p>
    <w:p>
      <w:pPr>
        <w:spacing w:after="0"/>
        <w:ind w:left="0"/>
        <w:jc w:val="both"/>
      </w:pPr>
      <w:r>
        <w:rPr>
          <w:rFonts w:ascii="Times New Roman"/>
          <w:b w:val="false"/>
          <w:i w:val="false"/>
          <w:color w:val="000000"/>
          <w:sz w:val="28"/>
        </w:rPr>
        <w:t>жекелеген мәселелерiн реттеуге құқылы.</w:t>
      </w:r>
    </w:p>
    <w:p>
      <w:pPr>
        <w:spacing w:after="0"/>
        <w:ind w:left="0"/>
        <w:jc w:val="both"/>
      </w:pPr>
      <w:r>
        <w:rPr>
          <w:rFonts w:ascii="Times New Roman"/>
          <w:b w:val="false"/>
          <w:i w:val="false"/>
          <w:color w:val="000000"/>
          <w:sz w:val="28"/>
        </w:rPr>
        <w:t>            4-бап. Қазақстан Республикасы Үкiметiнiң құзыретi</w:t>
      </w:r>
    </w:p>
    <w:p>
      <w:pPr>
        <w:spacing w:after="0"/>
        <w:ind w:left="0"/>
        <w:jc w:val="both"/>
      </w:pPr>
      <w:r>
        <w:rPr>
          <w:rFonts w:ascii="Times New Roman"/>
          <w:b w:val="false"/>
          <w:i w:val="false"/>
          <w:color w:val="000000"/>
          <w:sz w:val="28"/>
        </w:rPr>
        <w:t>     Қазақстан Республикасының Үкiметi: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мұнай өнiмдерiн өндiру және олардың айналымын мемлекеттiк реттеу саласындағы мемлекеттiк саясатты айқындайды және оның iске асырылуын қамтамасыз етедi; </w:t>
      </w:r>
      <w:r>
        <w:br/>
      </w:r>
      <w:r>
        <w:rPr>
          <w:rFonts w:ascii="Times New Roman"/>
          <w:b w:val="false"/>
          <w:i w:val="false"/>
          <w:color w:val="000000"/>
          <w:sz w:val="28"/>
        </w:rPr>
        <w:t xml:space="preserve">
      2) мұнай өнiмдерiн өндiру және олардың айналымын мемлекеттiк реттеу саласындағы нормативтiк құқықтық кесiмдердi қабылдайды; </w:t>
      </w:r>
      <w:r>
        <w:br/>
      </w:r>
      <w:r>
        <w:rPr>
          <w:rFonts w:ascii="Times New Roman"/>
          <w:b w:val="false"/>
          <w:i w:val="false"/>
          <w:color w:val="000000"/>
          <w:sz w:val="28"/>
        </w:rPr>
        <w:t xml:space="preserve">
      3) Қазақстан Республикасының өзге де заңнамалық кесiмдерiне сәйкес мұнай өнiмдерiн Қазақстан Республикасына әкелуге және Қазақстан Республикасынан әкетуге шектеу белгiлеп, тыйым салады; </w:t>
      </w:r>
      <w:r>
        <w:br/>
      </w:r>
      <w:r>
        <w:rPr>
          <w:rFonts w:ascii="Times New Roman"/>
          <w:b w:val="false"/>
          <w:i w:val="false"/>
          <w:color w:val="000000"/>
          <w:sz w:val="28"/>
        </w:rPr>
        <w:t xml:space="preserve">
      4) уәкiлеттi мемлекеттiк органды және мұнай өнiмдерiн лицензиялауды жүзеге асыратын мемлекеттiк органды белгiлейдi. </w:t>
      </w:r>
      <w:r>
        <w:br/>
      </w:r>
      <w:r>
        <w:rPr>
          <w:rFonts w:ascii="Times New Roman"/>
          <w:b w:val="false"/>
          <w:i w:val="false"/>
          <w:color w:val="000000"/>
          <w:sz w:val="28"/>
        </w:rPr>
        <w:t>
 </w:t>
      </w:r>
      <w:r>
        <w:br/>
      </w:r>
      <w:r>
        <w:rPr>
          <w:rFonts w:ascii="Times New Roman"/>
          <w:b w:val="false"/>
          <w:i w:val="false"/>
          <w:color w:val="000000"/>
          <w:sz w:val="28"/>
        </w:rPr>
        <w:t xml:space="preserve">
               5-бап. Уәкiлеттi мемлекеттiк органның құзыретi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Уәкiлеттi мемлекеттiк орган: </w:t>
      </w:r>
      <w:r>
        <w:br/>
      </w:r>
      <w:r>
        <w:rPr>
          <w:rFonts w:ascii="Times New Roman"/>
          <w:b w:val="false"/>
          <w:i w:val="false"/>
          <w:color w:val="000000"/>
          <w:sz w:val="28"/>
        </w:rPr>
        <w:t xml:space="preserve">
      1) өз құзыретi шегiнде мұнай өнiмдерiн өндiру және олардың айналымын мемлекеттiк реттеу саласындағы нормативтiк құқықтық кесiмдердi шығарады; </w:t>
      </w:r>
      <w:r>
        <w:br/>
      </w:r>
      <w:r>
        <w:rPr>
          <w:rFonts w:ascii="Times New Roman"/>
          <w:b w:val="false"/>
          <w:i w:val="false"/>
          <w:color w:val="000000"/>
          <w:sz w:val="28"/>
        </w:rPr>
        <w:t xml:space="preserve">
      2) мұнай өңдеушi ұйымдар мен мұнай өнiмдерi базалары қызметiнiң мониторингiн жүзеге асырады; </w:t>
      </w:r>
      <w:r>
        <w:br/>
      </w:r>
      <w:r>
        <w:rPr>
          <w:rFonts w:ascii="Times New Roman"/>
          <w:b w:val="false"/>
          <w:i w:val="false"/>
          <w:color w:val="000000"/>
          <w:sz w:val="28"/>
        </w:rPr>
        <w:t xml:space="preserve">
      3) республикалық және аймақтық деңгейдегi мұнай өнiмдерi теңгерiмiн өзара байланыстыра жасап, бiрыңғай дерекқор жүргiзудi жүзеге асырады; </w:t>
      </w:r>
      <w:r>
        <w:br/>
      </w:r>
      <w:r>
        <w:rPr>
          <w:rFonts w:ascii="Times New Roman"/>
          <w:b w:val="false"/>
          <w:i w:val="false"/>
          <w:color w:val="000000"/>
          <w:sz w:val="28"/>
        </w:rPr>
        <w:t xml:space="preserve">
      4) өзге де мемлекеттiк органдардың мұнай өнiмдерiн өндiру және олардың айналымының көлемi туралы мәлiметтердi және өзге де қажеттi ақпаратты беруiнiң және оларды бiрыңғай дерекқорға енгiзудiң нысанын, тәртiбi мен мерзiмiн белгiлейдi; </w:t>
      </w:r>
      <w:r>
        <w:br/>
      </w:r>
      <w:r>
        <w:rPr>
          <w:rFonts w:ascii="Times New Roman"/>
          <w:b w:val="false"/>
          <w:i w:val="false"/>
          <w:color w:val="000000"/>
          <w:sz w:val="28"/>
        </w:rPr>
        <w:t xml:space="preserve">
      5) мұнай өнiмдерi iлеспе жүк құжаттамасын ресiмдеудiң ережелерiн әзiрлейдi және бекітедi.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Өзге де мемлекеттiк органдардың құзыретi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Стандарттау және сертификаттау саласындағы мемлекеттiк орган: </w:t>
      </w:r>
      <w:r>
        <w:br/>
      </w:r>
      <w:r>
        <w:rPr>
          <w:rFonts w:ascii="Times New Roman"/>
          <w:b w:val="false"/>
          <w:i w:val="false"/>
          <w:color w:val="000000"/>
          <w:sz w:val="28"/>
        </w:rPr>
        <w:t xml:space="preserve">
      1) Қазақстан Республикасының заңнамасында белгiленген стандарттарға мұнай өнiмдерiнiң сай болуын бақылауды жүзеге асырады; </w:t>
      </w:r>
      <w:r>
        <w:br/>
      </w:r>
      <w:r>
        <w:rPr>
          <w:rFonts w:ascii="Times New Roman"/>
          <w:b w:val="false"/>
          <w:i w:val="false"/>
          <w:color w:val="000000"/>
          <w:sz w:val="28"/>
        </w:rPr>
        <w:t xml:space="preserve">
      2) Қазақстан Республикасының заңнамасында көзделген жағдайларда мұнай өнiмдерiн сертификаттауды жүзеге асырады; </w:t>
      </w:r>
      <w:r>
        <w:br/>
      </w:r>
      <w:r>
        <w:rPr>
          <w:rFonts w:ascii="Times New Roman"/>
          <w:b w:val="false"/>
          <w:i w:val="false"/>
          <w:color w:val="000000"/>
          <w:sz w:val="28"/>
        </w:rPr>
        <w:t xml:space="preserve">
      3) Қазақстан Республикасының заңнамасына сәйкес АЖҚС пен мұнай өнiмдерi базаларын сертификаттауды қамтамасыз етедi. </w:t>
      </w:r>
      <w:r>
        <w:br/>
      </w:r>
      <w:r>
        <w:rPr>
          <w:rFonts w:ascii="Times New Roman"/>
          <w:b w:val="false"/>
          <w:i w:val="false"/>
          <w:color w:val="000000"/>
          <w:sz w:val="28"/>
        </w:rPr>
        <w:t xml:space="preserve">
      2. Энергетика саласындағы мемлекеттiк орган: </w:t>
      </w:r>
      <w:r>
        <w:br/>
      </w:r>
      <w:r>
        <w:rPr>
          <w:rFonts w:ascii="Times New Roman"/>
          <w:b w:val="false"/>
          <w:i w:val="false"/>
          <w:color w:val="000000"/>
          <w:sz w:val="28"/>
        </w:rPr>
        <w:t xml:space="preserve">
      1) мұнай өнiмдерiн өндiру және олардың айналымының технологиялық процесiне қойылатын қауiпсiздік талаптарының сақталуын бақылауды жүзеге асырады; </w:t>
      </w:r>
      <w:r>
        <w:br/>
      </w:r>
      <w:r>
        <w:rPr>
          <w:rFonts w:ascii="Times New Roman"/>
          <w:b w:val="false"/>
          <w:i w:val="false"/>
          <w:color w:val="000000"/>
          <w:sz w:val="28"/>
        </w:rPr>
        <w:t xml:space="preserve">
      2) мұнай өнiмдерiн өндiрудiң ең төменгi көлемiн белгiлейдi; </w:t>
      </w:r>
      <w:r>
        <w:br/>
      </w:r>
      <w:r>
        <w:rPr>
          <w:rFonts w:ascii="Times New Roman"/>
          <w:b w:val="false"/>
          <w:i w:val="false"/>
          <w:color w:val="000000"/>
          <w:sz w:val="28"/>
        </w:rPr>
        <w:t xml:space="preserve">
      3) мұнай өнiмдерiн өндiрудiң ең төменгi көлемiн қамтамасыз ету жөнiндегi мұнай өнiмдерiн өңдеу ұйымдарының қызметiн үйлестіруді жүзеге асырады; </w:t>
      </w:r>
      <w:r>
        <w:br/>
      </w:r>
      <w:r>
        <w:rPr>
          <w:rFonts w:ascii="Times New Roman"/>
          <w:b w:val="false"/>
          <w:i w:val="false"/>
          <w:color w:val="000000"/>
          <w:sz w:val="28"/>
        </w:rPr>
        <w:t xml:space="preserve">
      4) өндiрiс паспорттарын бекiтедi; </w:t>
      </w:r>
      <w:r>
        <w:br/>
      </w:r>
      <w:r>
        <w:rPr>
          <w:rFonts w:ascii="Times New Roman"/>
          <w:b w:val="false"/>
          <w:i w:val="false"/>
          <w:color w:val="000000"/>
          <w:sz w:val="28"/>
        </w:rPr>
        <w:t xml:space="preserve">
      5) өндiрiс паспорттарын толтыру нысандары мен тәртiбiн белгілейдi; </w:t>
      </w:r>
      <w:r>
        <w:br/>
      </w:r>
      <w:r>
        <w:rPr>
          <w:rFonts w:ascii="Times New Roman"/>
          <w:b w:val="false"/>
          <w:i w:val="false"/>
          <w:color w:val="000000"/>
          <w:sz w:val="28"/>
        </w:rPr>
        <w:t xml:space="preserve">
      6) өндiрiс паспорттарында көрсетiлген мұнай өнiмдерiн өңдеу ұйымдарындағы жөндеу және қалпына келтiру жұмыстарын жүргiзу мерзiмдерiн келiсудi және олардың сақталуын бақылауды жүзеге асырады; </w:t>
      </w:r>
      <w:r>
        <w:br/>
      </w:r>
      <w:r>
        <w:rPr>
          <w:rFonts w:ascii="Times New Roman"/>
          <w:b w:val="false"/>
          <w:i w:val="false"/>
          <w:color w:val="000000"/>
          <w:sz w:val="28"/>
        </w:rPr>
        <w:t xml:space="preserve">
      7) мүдделi мемлекеттiк органдармен келiсiм бойынша мұнай өнiмдерiнiң экспорты мен импортына арналған квоталарды экономикалық негiздеудi әзiрлейдi. </w:t>
      </w:r>
      <w:r>
        <w:br/>
      </w:r>
      <w:r>
        <w:rPr>
          <w:rFonts w:ascii="Times New Roman"/>
          <w:b w:val="false"/>
          <w:i w:val="false"/>
          <w:color w:val="000000"/>
          <w:sz w:val="28"/>
        </w:rPr>
        <w:t xml:space="preserve">
      3. Экономика және сауда саласындағы мемлекеттiк орган уәкілеттi мемлекеттiк органмен келiсiм бойынша кедендiк, қорғау, демпингке қарсы және өтеу баждары ставкаларының экономикалық негiздемесiн әзiрлейдi. </w:t>
      </w:r>
      <w:r>
        <w:br/>
      </w:r>
      <w:r>
        <w:rPr>
          <w:rFonts w:ascii="Times New Roman"/>
          <w:b w:val="false"/>
          <w:i w:val="false"/>
          <w:color w:val="000000"/>
          <w:sz w:val="28"/>
        </w:rPr>
        <w:t xml:space="preserve">
      4. Монополияға қарсы саясат саласындағы мемлекеттiк орган: </w:t>
      </w:r>
      <w:r>
        <w:br/>
      </w:r>
      <w:r>
        <w:rPr>
          <w:rFonts w:ascii="Times New Roman"/>
          <w:b w:val="false"/>
          <w:i w:val="false"/>
          <w:color w:val="000000"/>
          <w:sz w:val="28"/>
        </w:rPr>
        <w:t xml:space="preserve">
      1) монополияға қарсы саясат заңнамасына сәйкес мұнай өнiмдерiн өңдеу ұйымдарының шикi мұнайды өңдеу жөнiндегi көрсететiн қызметтерiне тарифтердi бекiтедi; </w:t>
      </w:r>
      <w:r>
        <w:br/>
      </w:r>
      <w:r>
        <w:rPr>
          <w:rFonts w:ascii="Times New Roman"/>
          <w:b w:val="false"/>
          <w:i w:val="false"/>
          <w:color w:val="000000"/>
          <w:sz w:val="28"/>
        </w:rPr>
        <w:t xml:space="preserve">
      2) шикi мұнайды өңдеу жөнiндегi рынокта үстем (монополиялық) жағдайға ие мұнай өнiмдерiн өндiрушiлердің шикі мұнайды өңдеу жөнiндегi жария шарттарын келiсудi жүзеге асырады; </w:t>
      </w:r>
      <w:r>
        <w:br/>
      </w:r>
      <w:r>
        <w:rPr>
          <w:rFonts w:ascii="Times New Roman"/>
          <w:b w:val="false"/>
          <w:i w:val="false"/>
          <w:color w:val="000000"/>
          <w:sz w:val="28"/>
        </w:rPr>
        <w:t xml:space="preserve">
      3) осы Заңның 11-бабының 7-тармағында көзделген талаптардың сақталуы жөнiнде мұнай өнiмдерiн өндiрушiлердiң және мұнай өнiмдерi базаларының қызметiн бақылауды жүзеге асырады. </w:t>
      </w:r>
      <w:r>
        <w:br/>
      </w:r>
      <w:r>
        <w:rPr>
          <w:rFonts w:ascii="Times New Roman"/>
          <w:b w:val="false"/>
          <w:i w:val="false"/>
          <w:color w:val="000000"/>
          <w:sz w:val="28"/>
        </w:rPr>
        <w:t xml:space="preserve">
      5. Қоршаған ортаны қорғау саласындағы мемлекеттiк орган: </w:t>
      </w:r>
      <w:r>
        <w:br/>
      </w:r>
      <w:r>
        <w:rPr>
          <w:rFonts w:ascii="Times New Roman"/>
          <w:b w:val="false"/>
          <w:i w:val="false"/>
          <w:color w:val="000000"/>
          <w:sz w:val="28"/>
        </w:rPr>
        <w:t xml:space="preserve">
      1) Қазақстан Республикасының табиғат қорғау заңнамасына сәйкес мұнай өнiмдерiн өндiру және олардың айналымы кезiнде қоршаған ортаны қорғаудың сақталуын бақылауды жүзеге асырады; </w:t>
      </w:r>
      <w:r>
        <w:br/>
      </w:r>
      <w:r>
        <w:rPr>
          <w:rFonts w:ascii="Times New Roman"/>
          <w:b w:val="false"/>
          <w:i w:val="false"/>
          <w:color w:val="000000"/>
          <w:sz w:val="28"/>
        </w:rPr>
        <w:t xml:space="preserve">
      2) өндiрiс паспорттарын келiседi. </w:t>
      </w:r>
      <w:r>
        <w:br/>
      </w:r>
      <w:r>
        <w:rPr>
          <w:rFonts w:ascii="Times New Roman"/>
          <w:b w:val="false"/>
          <w:i w:val="false"/>
          <w:color w:val="000000"/>
          <w:sz w:val="28"/>
        </w:rPr>
        <w:t xml:space="preserve">
      6. Көлiк саласындағы мемлекеттiк орган мұнай өнiмдерiн тасымалдау кезiнде тасымалдаушылардың технологиялық талаптарды қамтамасыз етуiн бақылауды жүзеге асырады. </w:t>
      </w:r>
      <w:r>
        <w:br/>
      </w:r>
      <w:r>
        <w:rPr>
          <w:rFonts w:ascii="Times New Roman"/>
          <w:b w:val="false"/>
          <w:i w:val="false"/>
          <w:color w:val="000000"/>
          <w:sz w:val="28"/>
        </w:rPr>
        <w:t xml:space="preserve">
      7. Осы бапта көрсетiлген мемлекеттiк органдар, сондай-ақ Қазақстан Республикасының заңнамасында көзделген мұнай өнiмдерiн өндiру және олардың айналымын мемлекеттiк реттеу саласындағы өзге де функцияларды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Уәкiлеттi мемлекеттiк органның өзге де мемлекеттiк </w:t>
      </w:r>
      <w:r>
        <w:br/>
      </w:r>
      <w:r>
        <w:rPr>
          <w:rFonts w:ascii="Times New Roman"/>
          <w:b w:val="false"/>
          <w:i w:val="false"/>
          <w:color w:val="000000"/>
          <w:sz w:val="28"/>
        </w:rPr>
        <w:t xml:space="preserve">
                      органдармен өзара iс-қимыл жасауы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Уәкiлеттi мемлекеттiк орган орталық және жергілiктi атқарушы органдармен өзара iс-қимыл жасайды, бақылауды жүзеге асыру жөнiнде бiрлескен шаралар қабылдайды, өзара ақпарат алмасуды қамтамасыз етедi. </w:t>
      </w:r>
      <w:r>
        <w:br/>
      </w:r>
      <w:r>
        <w:rPr>
          <w:rFonts w:ascii="Times New Roman"/>
          <w:b w:val="false"/>
          <w:i w:val="false"/>
          <w:color w:val="000000"/>
          <w:sz w:val="28"/>
        </w:rPr>
        <w:t xml:space="preserve">
      2. Осы Заңды бұзу фактiлерiн анықтаған жағдайда уәкiлеттi мемлекеттiк орган бұл туралы анықталған тәртiп бұзушылықтарды жою жөнiнде тиiстi ден қою шараларын қабылдауы үшiн тиiстi мемлекеттiк органдарды хабардар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Мұнай өнiмдерiн өндiру жөнiндегi қызмет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Мұнай өнiмдерiн өндiру жөнiндегi қызмет лицензиялауға жатады. Лицензиялау осы Заңда белгiленген ерекшелiктер ескерiле отырып, лицензиялау туралы Қазақстан Республикасының заңнамасына сәйкес жүзеге асырылады. </w:t>
      </w:r>
      <w:r>
        <w:br/>
      </w:r>
      <w:r>
        <w:rPr>
          <w:rFonts w:ascii="Times New Roman"/>
          <w:b w:val="false"/>
          <w:i w:val="false"/>
          <w:color w:val="000000"/>
          <w:sz w:val="28"/>
        </w:rPr>
        <w:t xml:space="preserve">
      2. Осы Заңның 9-бабында көзделген мұнай өнiмдерiн өндiру жағдайлары, сондай-ақ мұнай өнiмдерiн өндiру және олардың айналымын декларациялау мен оның мониторингi тәртiбi бұзылған жағдайда тоқтатыла тұруы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Мұнай өнiмдерін өндiру жағдайлары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Тиiстi техникалық талаптарға сай жабдықтарда мұнай өнiмдерiн өндiруге рұқсат етiледi. </w:t>
      </w:r>
      <w:r>
        <w:br/>
      </w:r>
      <w:r>
        <w:rPr>
          <w:rFonts w:ascii="Times New Roman"/>
          <w:b w:val="false"/>
          <w:i w:val="false"/>
          <w:color w:val="000000"/>
          <w:sz w:val="28"/>
        </w:rPr>
        <w:t xml:space="preserve">
      2. Бiр ғана жабдықта екi және одан да көп өндiрушілердiң мұнай өнiмдерiн өндiруiне тыйым салынады. </w:t>
      </w:r>
      <w:r>
        <w:br/>
      </w:r>
      <w:r>
        <w:rPr>
          <w:rFonts w:ascii="Times New Roman"/>
          <w:b w:val="false"/>
          <w:i w:val="false"/>
          <w:color w:val="000000"/>
          <w:sz w:val="28"/>
        </w:rPr>
        <w:t xml:space="preserve">
      3. Лицензияда көрсетiлген өндiрiс паспорты мен және сол мекен-жайда ғана мұнай өнiмдерiн өндiруге рұқсат етiледi. </w:t>
      </w:r>
      <w:r>
        <w:br/>
      </w:r>
      <w:r>
        <w:rPr>
          <w:rFonts w:ascii="Times New Roman"/>
          <w:b w:val="false"/>
          <w:i w:val="false"/>
          <w:color w:val="000000"/>
          <w:sz w:val="28"/>
        </w:rPr>
        <w:t xml:space="preserve">
      4. Өндiрiс көлемi туралы ақпаратты уәкілеттi мемлекеттiк органға автоматтандырылған түрде берудi қамтамасыз ететiн есепке алудың бақылау аспаптарымен мiндеттi түрде жарақталған кезде ғана мұнай өнiмдерiн өндiруге рұқсат етiледi. </w:t>
      </w:r>
      <w:r>
        <w:br/>
      </w:r>
      <w:r>
        <w:rPr>
          <w:rFonts w:ascii="Times New Roman"/>
          <w:b w:val="false"/>
          <w:i w:val="false"/>
          <w:color w:val="000000"/>
          <w:sz w:val="28"/>
        </w:rPr>
        <w:t xml:space="preserve">
      Өндiрiс көлемi туралы ақпаратты автоматтандырылған түрде берудi қамтамасыз ететiн есепке алудың бақылау аспаптарын қолданудың тәртiбi мен оларға қойылатын талаптарды уәкiлеттi мемлекеттiк орган белгiлейдi. </w:t>
      </w:r>
      <w:r>
        <w:br/>
      </w:r>
      <w:r>
        <w:rPr>
          <w:rFonts w:ascii="Times New Roman"/>
          <w:b w:val="false"/>
          <w:i w:val="false"/>
          <w:color w:val="000000"/>
          <w:sz w:val="28"/>
        </w:rPr>
        <w:t xml:space="preserve">
      5. Мұнай өнiмдерiн өндiрушiлерге шикi мұнайды және (немесе) газ конденсатын сатуды жүзеге асыруға тыйым салынады. </w:t>
      </w:r>
      <w:r>
        <w:br/>
      </w:r>
      <w:r>
        <w:rPr>
          <w:rFonts w:ascii="Times New Roman"/>
          <w:b w:val="false"/>
          <w:i w:val="false"/>
          <w:color w:val="000000"/>
          <w:sz w:val="28"/>
        </w:rPr>
        <w:t xml:space="preserve">
      6. Мұнай өнiмдерiн өндiрушiлер энергетика саласындағы мемлекеттiк органның мұнай өнiмдерiн өндiрудiң ең төменгi көлемiн қамтамасыз ету жөнiндегi талаптарын орындауға мiндеттi. </w:t>
      </w:r>
      <w:r>
        <w:br/>
      </w:r>
      <w:r>
        <w:rPr>
          <w:rFonts w:ascii="Times New Roman"/>
          <w:b w:val="false"/>
          <w:i w:val="false"/>
          <w:color w:val="000000"/>
          <w:sz w:val="28"/>
        </w:rPr>
        <w:t xml:space="preserve">
      7. Өндiрiстiк паспорттарға сәйкес өндiрiстiк қуаттар бiр ай бойы толық жүктеме алмаған жағдайда мұнай өнiмдерiн өндiрушілер монополияға қарсы саясат саласындағы мемлекеттiк орган белгiлеген өңдеу жөнiнде көрсетiлетiн қызметтер тарифтерi бойынша өз қуаттары шегiнде шикi мұнайды және газ конденсатын өңдеуге қабылдауға мiндеттi. </w:t>
      </w:r>
      <w:r>
        <w:br/>
      </w:r>
      <w:r>
        <w:rPr>
          <w:rFonts w:ascii="Times New Roman"/>
          <w:b w:val="false"/>
          <w:i w:val="false"/>
          <w:color w:val="000000"/>
          <w:sz w:val="28"/>
        </w:rPr>
        <w:t xml:space="preserve">
      8. Мұнай өнiмдерiн өндiрушiлер уәкiлеттi мемлекеттiк органмен және энергетика саласындағы мемлекеттiк органмен өндiрiстiк процестің қауiпсiздiгiне қауiп төндiрген жағдайды дереу жою қажеттiлiгiн қоспағанда, жөндеу және қалпына келтiру жұмыстарын жүргiзу кестесiн келiсуге мiндеттi. </w:t>
      </w:r>
      <w:r>
        <w:br/>
      </w:r>
      <w:r>
        <w:rPr>
          <w:rFonts w:ascii="Times New Roman"/>
          <w:b w:val="false"/>
          <w:i w:val="false"/>
          <w:color w:val="000000"/>
          <w:sz w:val="28"/>
        </w:rPr>
        <w:t xml:space="preserve">
      9. Шикi мұнайды өңдеу жөнiндегi рынокта үстем (монополиялық) жағдайға ие мұнай өнiмдерiн өндiрушiлер монополияға қарсы саясат саласындағы мемлекеттiк органмен келiсiлген жария шарттар негiзiнде шикi мұнайды өңдеу жөнiнде қызметтер көрсетедi. </w:t>
      </w:r>
      <w:r>
        <w:br/>
      </w:r>
      <w:r>
        <w:rPr>
          <w:rFonts w:ascii="Times New Roman"/>
          <w:b w:val="false"/>
          <w:i w:val="false"/>
          <w:color w:val="000000"/>
          <w:sz w:val="28"/>
        </w:rPr>
        <w:t xml:space="preserve">
      10. Мұнай өнiмдерiн өндiруге лицензиялары бар кәсiпорындарға ғана: </w:t>
      </w:r>
      <w:r>
        <w:br/>
      </w:r>
      <w:r>
        <w:rPr>
          <w:rFonts w:ascii="Times New Roman"/>
          <w:b w:val="false"/>
          <w:i w:val="false"/>
          <w:color w:val="000000"/>
          <w:sz w:val="28"/>
        </w:rPr>
        <w:t xml:space="preserve">
      1) октан санын көтеру мақсатында тауарлық бензинді компаундирлеу, үстемелер, қоспалар мен компоненттердi қосуға; </w:t>
      </w:r>
      <w:r>
        <w:br/>
      </w:r>
      <w:r>
        <w:rPr>
          <w:rFonts w:ascii="Times New Roman"/>
          <w:b w:val="false"/>
          <w:i w:val="false"/>
          <w:color w:val="000000"/>
          <w:sz w:val="28"/>
        </w:rPr>
        <w:t xml:space="preserve">
      2) белгіленген сападағы бензин алу мақсатында кондицияға жеткiзiлмеген мұнай өнiмдерiн компаундирлеу, үстемелер, қоспалар мен компоненттердi қосуға; </w:t>
      </w:r>
      <w:r>
        <w:br/>
      </w:r>
      <w:r>
        <w:rPr>
          <w:rFonts w:ascii="Times New Roman"/>
          <w:b w:val="false"/>
          <w:i w:val="false"/>
          <w:color w:val="000000"/>
          <w:sz w:val="28"/>
        </w:rPr>
        <w:t xml:space="preserve">
      3) дизельдiк отынға үстемелер, қоспалар қосуға рұқсат 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Мұнай өнiмдерiн өндiру және олардың айналымын </w:t>
      </w:r>
      <w:r>
        <w:br/>
      </w:r>
      <w:r>
        <w:rPr>
          <w:rFonts w:ascii="Times New Roman"/>
          <w:b w:val="false"/>
          <w:i w:val="false"/>
          <w:color w:val="000000"/>
          <w:sz w:val="28"/>
        </w:rPr>
        <w:t xml:space="preserve">
                       декларациялау мен оның мониторингi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Мұнай өнiмдерiн өндiру және (немесе) сатуды жүзеге асыратын тұлғалар мұнай өнiмдерiн өндiру және олардың айналымының көлемi мен айналымы туралы уәкілеттi мемлекеттiк органға тапсыруға мiндеттi. </w:t>
      </w:r>
      <w:r>
        <w:br/>
      </w:r>
      <w:r>
        <w:rPr>
          <w:rFonts w:ascii="Times New Roman"/>
          <w:b w:val="false"/>
          <w:i w:val="false"/>
          <w:color w:val="000000"/>
          <w:sz w:val="28"/>
        </w:rPr>
        <w:t xml:space="preserve">
      Декларацияларды тапсырудың нысанын, тәртiбi мен мерзiмдерiн уәкілеттi мемлекеттiк орган белгiлейдi. </w:t>
      </w:r>
      <w:r>
        <w:br/>
      </w:r>
      <w:r>
        <w:rPr>
          <w:rFonts w:ascii="Times New Roman"/>
          <w:b w:val="false"/>
          <w:i w:val="false"/>
          <w:color w:val="000000"/>
          <w:sz w:val="28"/>
        </w:rPr>
        <w:t xml:space="preserve">
      2. Мұнай өңдеушi ұйымдар мен мұнай өнiмдерi базалары қызметiнiң мониторингi уәкілетті мемлекеттiк орган белгiлеген тәртiппен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Мұнай өнiмдерiн сату жағдайлары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аумағында кондицияға жеткiзiлмеген мұнай өнiмдерiн сатуға, сондай-ақ оларды қайта өңдеусiз сақтауға рұқсат етiлмейдi. </w:t>
      </w:r>
      <w:r>
        <w:br/>
      </w:r>
      <w:r>
        <w:rPr>
          <w:rFonts w:ascii="Times New Roman"/>
          <w:b w:val="false"/>
          <w:i w:val="false"/>
          <w:color w:val="000000"/>
          <w:sz w:val="28"/>
        </w:rPr>
        <w:t xml:space="preserve">
      2. Мұнай өнiмдерi базалары мен АЖҚС-ты сертификаттау Қазақстан Республикасының сертификаттау саласындағы заңнамасына сәйкес осы Заңда көзделген ерекшелiктер ескерiле отырып, жүзеге асырылады. </w:t>
      </w:r>
      <w:r>
        <w:br/>
      </w:r>
      <w:r>
        <w:rPr>
          <w:rFonts w:ascii="Times New Roman"/>
          <w:b w:val="false"/>
          <w:i w:val="false"/>
          <w:color w:val="000000"/>
          <w:sz w:val="28"/>
        </w:rPr>
        <w:t xml:space="preserve">
      3. Мұнай өнiмдерi базалары мен АЖҚС-ты сертификаттау үшiн мұнай өнiмдерiн сатып алу мен сатуды есепке алудың электронды (компьютерлiк) жүйесiнiң болуы қажет. </w:t>
      </w:r>
      <w:r>
        <w:br/>
      </w:r>
      <w:r>
        <w:rPr>
          <w:rFonts w:ascii="Times New Roman"/>
          <w:b w:val="false"/>
          <w:i w:val="false"/>
          <w:color w:val="000000"/>
          <w:sz w:val="28"/>
        </w:rPr>
        <w:t xml:space="preserve">
      Ауылдық жерлердегi (ауыл, село, халқы 10 мың адамға дейiнгi кент) АЖҚС-ты сертификаттау үшiн мұнай өнiмдерiн сатып алу мен сатуды есепке алудың оңайлатылған электронды (компьютерлiк) жүйесiнiң болуына рұқсат етiледi. </w:t>
      </w:r>
      <w:r>
        <w:br/>
      </w:r>
      <w:r>
        <w:rPr>
          <w:rFonts w:ascii="Times New Roman"/>
          <w:b w:val="false"/>
          <w:i w:val="false"/>
          <w:color w:val="000000"/>
          <w:sz w:val="28"/>
        </w:rPr>
        <w:t xml:space="preserve">
      4. Мұнай өнiмдерiн сатып алу мен сатудың көлемi туралы автоматтандырылған түрде берудi қамтамасыз ететiн есепке алудың электронды (компьютерлiк) жүйесiн, оңайлатылған электронды (компьютерлiк) жүйесiн қолданудың тәртiбi мен қойылатын талаптарды уәкiлеттi мемлекеттiк орган белгiлейдi. </w:t>
      </w:r>
      <w:r>
        <w:br/>
      </w:r>
      <w:r>
        <w:rPr>
          <w:rFonts w:ascii="Times New Roman"/>
          <w:b w:val="false"/>
          <w:i w:val="false"/>
          <w:color w:val="000000"/>
          <w:sz w:val="28"/>
        </w:rPr>
        <w:t xml:space="preserve">
      5. Тек мұнай өңдеу ұйымдары, мұнай өнiмдерi базалары мен АЖҚС-тарға ғана мұнай өнiмдерiн көтерме әрi бөлшек саудада сатуға рұқсат етiледi. </w:t>
      </w:r>
      <w:r>
        <w:br/>
      </w:r>
      <w:r>
        <w:rPr>
          <w:rFonts w:ascii="Times New Roman"/>
          <w:b w:val="false"/>
          <w:i w:val="false"/>
          <w:color w:val="000000"/>
          <w:sz w:val="28"/>
        </w:rPr>
        <w:t xml:space="preserve">
      6. Мұнай өнiмдерi базаларынан мұнай өнiмдерiн көтерме саудада сатуға тек АЖҚС-тарға ғана рұқсат етiледi. </w:t>
      </w:r>
      <w:r>
        <w:br/>
      </w:r>
      <w:r>
        <w:rPr>
          <w:rFonts w:ascii="Times New Roman"/>
          <w:b w:val="false"/>
          <w:i w:val="false"/>
          <w:color w:val="000000"/>
          <w:sz w:val="28"/>
        </w:rPr>
        <w:t xml:space="preserve">
      7. Жыл сайын 1 наурыз-31 мамыр және 1 тамыз-31 қазан кезеңдерiнде мұнай өнiмдерiн өндiрушілер мен мұнай өнiмдерi базалары инфляция индексiне түзетiлген өткен жылғы өздерi сатқан кезде қалыптасқан орташа жылдық бағадан аспайтын баға бойынша өндiрiлетiн және/немесе сатып алынатын мұнай өнiмдерi көлемiнiң кемiнде 50% сатуға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Мұнай өнiмдерiнiң экспорты мен импортын реттеу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Мұнай өнiмдерiнiң экспорты мен импортын реттеу Қазақстан Республикасының заңнамасына сәйкес, соның iшiнде акциздер, кедендiк, қорғау, демпингке қарсы және өтеу баждары ставкаларын, мұнай өнiмдерiнiң экспорты мен импортының квоталарын бекiту (өзгерту) жолымен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Мұнай өнiмдерiн тасымалдаудың жағдайлары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Қауiптi жүктердi тасымалдауға және техникалық пайдалану ережелерiне қойылатын талаптарға сәйкес көлiкпен тасымалдауға рұқсат етілген әрi арнайы жабдықталған көлiкпен тасымалдауға рұқсат етіледі. </w:t>
      </w:r>
      <w:r>
        <w:br/>
      </w:r>
      <w:r>
        <w:rPr>
          <w:rFonts w:ascii="Times New Roman"/>
          <w:b w:val="false"/>
          <w:i w:val="false"/>
          <w:color w:val="000000"/>
          <w:sz w:val="28"/>
        </w:rPr>
        <w:t xml:space="preserve">
      2. Мұнай өнiмдерiн тиеу және тасымалдау жөнiндегi мынадай операциялар: </w:t>
      </w:r>
    </w:p>
    <w:bookmarkEnd w:id="5"/>
    <w:bookmarkStart w:name="z28"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дайындаушы зауыт мұнай өнiмдерiн мұнай өнiмдерi базаларына көтерме </w:t>
      </w:r>
    </w:p>
    <w:p>
      <w:pPr>
        <w:spacing w:after="0"/>
        <w:ind w:left="0"/>
        <w:jc w:val="both"/>
      </w:pPr>
      <w:r>
        <w:rPr>
          <w:rFonts w:ascii="Times New Roman"/>
          <w:b w:val="false"/>
          <w:i w:val="false"/>
          <w:color w:val="000000"/>
          <w:sz w:val="28"/>
        </w:rPr>
        <w:t>саудада сатқан кезде;</w:t>
      </w:r>
    </w:p>
    <w:p>
      <w:pPr>
        <w:spacing w:after="0"/>
        <w:ind w:left="0"/>
        <w:jc w:val="both"/>
      </w:pPr>
      <w:r>
        <w:rPr>
          <w:rFonts w:ascii="Times New Roman"/>
          <w:b w:val="false"/>
          <w:i w:val="false"/>
          <w:color w:val="000000"/>
          <w:sz w:val="28"/>
        </w:rPr>
        <w:t xml:space="preserve">     дайындаушы зауыт мұнай өнiмдерiн АЖҚС-қа және бөлшек саудада (түпкi </w:t>
      </w:r>
    </w:p>
    <w:p>
      <w:pPr>
        <w:spacing w:after="0"/>
        <w:ind w:left="0"/>
        <w:jc w:val="both"/>
      </w:pPr>
      <w:r>
        <w:rPr>
          <w:rFonts w:ascii="Times New Roman"/>
          <w:b w:val="false"/>
          <w:i w:val="false"/>
          <w:color w:val="000000"/>
          <w:sz w:val="28"/>
        </w:rPr>
        <w:t>тұтынушыға) сатқан кезде;</w:t>
      </w:r>
    </w:p>
    <w:p>
      <w:pPr>
        <w:spacing w:after="0"/>
        <w:ind w:left="0"/>
        <w:jc w:val="both"/>
      </w:pPr>
      <w:r>
        <w:rPr>
          <w:rFonts w:ascii="Times New Roman"/>
          <w:b w:val="false"/>
          <w:i w:val="false"/>
          <w:color w:val="000000"/>
          <w:sz w:val="28"/>
        </w:rPr>
        <w:t xml:space="preserve">     мұнай өнiмдерi базалары мұнай өнiмдерiн АЖҚС-қа және бөлшек саудада </w:t>
      </w:r>
    </w:p>
    <w:p>
      <w:pPr>
        <w:spacing w:after="0"/>
        <w:ind w:left="0"/>
        <w:jc w:val="both"/>
      </w:pPr>
      <w:r>
        <w:rPr>
          <w:rFonts w:ascii="Times New Roman"/>
          <w:b w:val="false"/>
          <w:i w:val="false"/>
          <w:color w:val="000000"/>
          <w:sz w:val="28"/>
        </w:rPr>
        <w:t xml:space="preserve">(түпкi тұтынушыға) сату жүзеге асырылған кезде iлеспе жүк құжаттамасы </w:t>
      </w:r>
    </w:p>
    <w:p>
      <w:pPr>
        <w:spacing w:after="0"/>
        <w:ind w:left="0"/>
        <w:jc w:val="both"/>
      </w:pPr>
      <w:r>
        <w:rPr>
          <w:rFonts w:ascii="Times New Roman"/>
          <w:b w:val="false"/>
          <w:i w:val="false"/>
          <w:color w:val="000000"/>
          <w:sz w:val="28"/>
        </w:rPr>
        <w:t>ресiмделедi.</w:t>
      </w:r>
    </w:p>
    <w:p>
      <w:pPr>
        <w:spacing w:after="0"/>
        <w:ind w:left="0"/>
        <w:jc w:val="both"/>
      </w:pPr>
      <w:r>
        <w:rPr>
          <w:rFonts w:ascii="Times New Roman"/>
          <w:b w:val="false"/>
          <w:i w:val="false"/>
          <w:color w:val="000000"/>
          <w:sz w:val="28"/>
        </w:rPr>
        <w:t xml:space="preserve">     Мұнай өнiмдерiн тасымалдаумен байланысты басқа да құжаттар әрбiр </w:t>
      </w:r>
    </w:p>
    <w:p>
      <w:pPr>
        <w:spacing w:after="0"/>
        <w:ind w:left="0"/>
        <w:jc w:val="both"/>
      </w:pPr>
      <w:r>
        <w:rPr>
          <w:rFonts w:ascii="Times New Roman"/>
          <w:b w:val="false"/>
          <w:i w:val="false"/>
          <w:color w:val="000000"/>
          <w:sz w:val="28"/>
        </w:rPr>
        <w:t xml:space="preserve">көлiк түрiне арналған қауiптi жүктердi тасымалдауға белгiленген талаптарға </w:t>
      </w:r>
    </w:p>
    <w:p>
      <w:pPr>
        <w:spacing w:after="0"/>
        <w:ind w:left="0"/>
        <w:jc w:val="both"/>
      </w:pPr>
      <w:r>
        <w:rPr>
          <w:rFonts w:ascii="Times New Roman"/>
          <w:b w:val="false"/>
          <w:i w:val="false"/>
          <w:color w:val="000000"/>
          <w:sz w:val="28"/>
        </w:rPr>
        <w:t>сай болуы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 Мұнай өнімдерін өндіру және олардың айналымы</w:t>
      </w:r>
    </w:p>
    <w:p>
      <w:pPr>
        <w:spacing w:after="0"/>
        <w:ind w:left="0"/>
        <w:jc w:val="both"/>
      </w:pPr>
      <w:r>
        <w:rPr>
          <w:rFonts w:ascii="Times New Roman"/>
          <w:b w:val="false"/>
          <w:i w:val="false"/>
          <w:color w:val="000000"/>
          <w:sz w:val="28"/>
        </w:rPr>
        <w:t>             ережелері мен шарттарын бұзғаны үшін жауапкершілік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Заңның ережелерін бұзғаны үшін мұнай өнімдерін өндіру және </w:t>
      </w:r>
    </w:p>
    <w:p>
      <w:pPr>
        <w:spacing w:after="0"/>
        <w:ind w:left="0"/>
        <w:jc w:val="both"/>
      </w:pPr>
      <w:r>
        <w:rPr>
          <w:rFonts w:ascii="Times New Roman"/>
          <w:b w:val="false"/>
          <w:i w:val="false"/>
          <w:color w:val="000000"/>
          <w:sz w:val="28"/>
        </w:rPr>
        <w:t xml:space="preserve">олардың айналымы жөніндегі қызметті жүзеге асыратын тұлғалар Қазақстан </w:t>
      </w:r>
    </w:p>
    <w:p>
      <w:pPr>
        <w:spacing w:after="0"/>
        <w:ind w:left="0"/>
        <w:jc w:val="both"/>
      </w:pPr>
      <w:r>
        <w:rPr>
          <w:rFonts w:ascii="Times New Roman"/>
          <w:b w:val="false"/>
          <w:i w:val="false"/>
          <w:color w:val="000000"/>
          <w:sz w:val="28"/>
        </w:rPr>
        <w:t xml:space="preserve">Республикасының заңнамалық кесімдерінде белгіленген жауапкершілікке </w:t>
      </w:r>
    </w:p>
    <w:p>
      <w:pPr>
        <w:spacing w:after="0"/>
        <w:ind w:left="0"/>
        <w:jc w:val="both"/>
      </w:pPr>
      <w:r>
        <w:rPr>
          <w:rFonts w:ascii="Times New Roman"/>
          <w:b w:val="false"/>
          <w:i w:val="false"/>
          <w:color w:val="000000"/>
          <w:sz w:val="28"/>
        </w:rPr>
        <w:t>тартылады.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 Өтпелі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 ол ресми түрде жарияланған күнінен бастап алты ай өткеннен </w:t>
      </w:r>
    </w:p>
    <w:p>
      <w:pPr>
        <w:spacing w:after="0"/>
        <w:ind w:left="0"/>
        <w:jc w:val="both"/>
      </w:pPr>
      <w:r>
        <w:rPr>
          <w:rFonts w:ascii="Times New Roman"/>
          <w:b w:val="false"/>
          <w:i w:val="false"/>
          <w:color w:val="000000"/>
          <w:sz w:val="28"/>
        </w:rPr>
        <w:t xml:space="preserve">кейін қолданысқа енгізіледі.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Президенті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 </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