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27fe" w14:textId="3b52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23 қаңтардағы N 83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7 мамыр N 83а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Сыртқы iстер министрлiгiнiң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бюджеттiк бағдарламаларының 2002 жылға арналған паспорттарын бекiту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Үкiметiнің 2002 жылғы 23 қаңтардағы N 83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P020083_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 пен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1-тармақта "24" деген сан "27"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осы қаулыға 1, 2, 3-қосымшаларға сәйкес 25, 26, 27-қосымшалармен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7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83а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2002 жылғы 23 қаңтардағы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83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25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"Астана қаласында Қазақстан Республикасы Сыртқы істер министрлігінің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әкімшілік ғимараты құрылысын салу"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303 республикалық бюджеттiк бағдарламасының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505 400 мың (бес жүз бес миллион төрт жүз мың)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нормативтiк-құқықтық негiзi: "Астана қаласының әлеуметтік-экономикалық дамуының мемлекеттік бағдарламасы туралы" Қазақстан Республикасы Президентінің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бағдарламаның қаржыландыру көздерi: республикалық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Астана қаласында Есіл өзенінің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 жақ жағалауында Үкіметтік орталықтың әкімшілік ғимараттарының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құрылысын салу.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Қазақстан Республикасы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істер министрлігінің жаңа әкімшілік ғимараты құрылысын салу.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Бюджеттiк бағдарламаны iске асыру жөнiндегi iс-шаралар жоспары: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Бағдар.!Кіші !Бағдарламаның    ! Бағдарламаны (кіші 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ламаның!бағ. !(кіші бағдарлама.! бағдарламаны) іске    ! асыру!орындаушы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коды   !дар. !ның) атауы       ! асыру жөніндегі 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!лама.!                 !      іс-шаралар       !мдері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!ның  !                 !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!коды !                 !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303           Астана қаласында  Белгіленген тәртіппен    2002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Қазақстан         мемлекеттік сараптама    жыл   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Республикасы      мен бекітуден өткен             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Сыртқы істер      жобалық-сметалық құжат.         Сыртқы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министрлігінің    тамаға сәйкес Қазақстан         істер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әкімшілік         Республикасы Сыртқы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ғимаратының       істер министрлігінің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құрылысын салу    әкімшілік ғимаратының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құрылысын салу.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бағдарламаның орындалуынан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жобалық-сметалық құжаттамаға сәйкес Қазақстан Республикасы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әкімшілік ғимаратында орындалған құрылыс-монтаж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жұмыстарының көлемі.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7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83а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2002 жылғы 23 қаңтардағы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83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26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"Астана қаласындағы дипломатиялық қалашыққа қызмет көрсету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объектілерінің құрылысын салудың"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305 республикалық бюджеттiк бағдарламасының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700 000 мың (жеті жүз миллион)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нормативтiк-құқықтық негiзi: "Астана қаласының әлеуметтік-экономикалық дамуының мемлекеттік бағдарламасы туралы" Қазақстан Республикасы Президентінің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бағдарламаның қаржыландыру көздерi: республикалық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дипломатиялық қалашықты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әлеуметтік инфрақұрылым объектілерімен қамтамасыз ету, мұның өзі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дипломатиялық өкілдіктерді Астана қаласына көшіру тұжырымдамасын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асырудың негізгі шарты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Астана қаласында дипломатиялық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қалашыққа қызмет көрсету объектілерінің құрылысын салу.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Бюджеттiк бағдарламаны iске асыру жөнiндегi iс-шаралар жоспары: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Бағдар.!Кіші !Бағдарламаның    ! Бағдарламаны (кіші 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ламаның!бағ. !(кіші бағдарлама.! бағдарламаны) іске    ! асыру!орындаушы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коды   !дар. !ның) атауы       ! асыру жөніндегі 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!лама.!                 !      іс-шаралар       !мдері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!ның  !                 !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!коды !                 !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305           Астана қаласында  Белгіленген тәртіппен    2002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дипломатиялық     мемлекеттік сараптама    жыл   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қалашыққа қызмет  мен бекітуден өткен             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көрсету объекті.  жобалық-сметалық құжат.         Сыртқы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лерінің           тамаға сәйкес Астана            істер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құрылысын салу.   қаласында дипломатиялық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қалашыққа қызмет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көрсету объектілерінің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құрылысын салу.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бағдарламаның орындалуынан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жобалық-сметалық құжаттамаға сәйкес дипломатиялық қалашыққа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объектілерінің орындалған құрылыс-монтаж жұмыстарының көлемі.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Пайдалануға тапсыру: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технологиялық қызмет көрсету ғимараты - 760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дипломатиялық қалашықты пайдалану жөніндегі басқарма дирекциясының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ғимараты - 1353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екі БӨП - 32 шаршы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екі КП - 103 шаршы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2002 жылғы 7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83а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2002 жылғы 23 қаңтардағы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83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27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iстер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қаласындағы дипломатиялық қалашықтың екінші кезектегі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инженерлік жүйелерінің құрылысын салудың"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306 республикалық бюджеттiк бағдарламасының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300 000 мың (үш жүз миллион)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нормативтiк-құқықтық негiзi: "Астана қаласының әлеуметтік-экономикалық дамуының мемлекеттік бағдарламасы туралы" Қазақстан Республикасы Президентінің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бағдарламаның қаржыландыру көздерi: республикалық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Астана қаласындағы дипломатиялық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қалашықты тұрғыдан инженерлік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Астана қаласындағы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дипломатиялық қалашықтың инженерлік жүйелерінің құрылысын салу.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Бюджеттiк бағдарламаны iске асыру жөнiндегi iс-шаралар жоспары: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Бағдар.!Кіші !Бағдарламаның    ! Бағдарламаны (кіші    ! Іске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ламаның!бағ. !(кіші бағдарлама.! бағдарламаны) іске    ! асыру!орындаушы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коды   !дар. !ның) атауы       ! асыру жөніндегі       !мерзі.!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!лама.!                 !      іс-шаралар       !мдері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!ның  !                 !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!коды !                 !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306          Астана қаласындағы Белгіленген тәртіппен    2002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дипломатиялық      мемлекеттік сараптама    жыл   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қалашықтың екінші  мен бекітуден өткен             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кезектегі          жобалық-сметалық құжат.         Сыртқы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инженерлік         тамаға сәйкес                   істер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жүйелерінің        дипломатиялық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құрылысын салу.    қалашықтың екінші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кезектегі инженерлік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жүйелерінің құрылысын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салу.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бағдарламаның орындалуынан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жобалық-сметалық құжаттамаға сәйкес Қазақстан Республикасы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дипломатиялық қалашығындағы екінші кезектегі инженерлік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жүйелері мен инфрақұрылым объектілерінде орындалған құрылыс-монтаж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жұмыстарының көлемі.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