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5bc2" w14:textId="22f5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еңбегiнің жаман түрлерiне тыйым салу және жою жөніндегi шұғыл шаралар туралы конвенцияны (182-конвенция)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30 шілде N 848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1. "Балалар еңбегiнiң ең жаман түрлерiне тыйым салу жөне жою </w:t>
      </w:r>
    </w:p>
    <w:p>
      <w:pPr>
        <w:spacing w:after="0"/>
        <w:ind w:left="0"/>
        <w:jc w:val="both"/>
      </w:pPr>
      <w:r>
        <w:rPr>
          <w:rFonts w:ascii="Times New Roman"/>
          <w:b w:val="false"/>
          <w:i w:val="false"/>
          <w:color w:val="000000"/>
          <w:sz w:val="28"/>
        </w:rPr>
        <w:t xml:space="preserve">жөнiндегi шұғыл шаралар туралы конвенцияны (182-конвенция) бекiту туралы" </w:t>
      </w:r>
    </w:p>
    <w:p>
      <w:pPr>
        <w:spacing w:after="0"/>
        <w:ind w:left="0"/>
        <w:jc w:val="both"/>
      </w:pPr>
      <w:r>
        <w:rPr>
          <w:rFonts w:ascii="Times New Roman"/>
          <w:b w:val="false"/>
          <w:i w:val="false"/>
          <w:color w:val="000000"/>
          <w:sz w:val="28"/>
        </w:rPr>
        <w:t xml:space="preserve">Қазақстан Республикасы Заңының жобасы Қазақстан Республикасының Парламентi </w:t>
      </w:r>
    </w:p>
    <w:p>
      <w:pPr>
        <w:spacing w:after="0"/>
        <w:ind w:left="0"/>
        <w:jc w:val="both"/>
      </w:pPr>
      <w:r>
        <w:rPr>
          <w:rFonts w:ascii="Times New Roman"/>
          <w:b w:val="false"/>
          <w:i w:val="false"/>
          <w:color w:val="000000"/>
          <w:sz w:val="28"/>
        </w:rPr>
        <w:t>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Балалар еңбегiнің жаман түрлерiне тыйым салу және жою </w:t>
      </w:r>
    </w:p>
    <w:p>
      <w:pPr>
        <w:spacing w:after="0"/>
        <w:ind w:left="0"/>
        <w:jc w:val="both"/>
      </w:pPr>
      <w:r>
        <w:rPr>
          <w:rFonts w:ascii="Times New Roman"/>
          <w:b w:val="false"/>
          <w:i w:val="false"/>
          <w:color w:val="000000"/>
          <w:sz w:val="28"/>
        </w:rPr>
        <w:t xml:space="preserve">        жөніндегi шұғыл шаралар туралы конвенцияны (182-конвенция) </w:t>
      </w:r>
    </w:p>
    <w:p>
      <w:pPr>
        <w:spacing w:after="0"/>
        <w:ind w:left="0"/>
        <w:jc w:val="both"/>
      </w:pPr>
      <w:r>
        <w:rPr>
          <w:rFonts w:ascii="Times New Roman"/>
          <w:b w:val="false"/>
          <w:i w:val="false"/>
          <w:color w:val="000000"/>
          <w:sz w:val="28"/>
        </w:rPr>
        <w:t>                             бекiту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17 маусымда Халықаралық еңбек ұйымы Бас конференциясының </w:t>
      </w:r>
    </w:p>
    <w:p>
      <w:pPr>
        <w:spacing w:after="0"/>
        <w:ind w:left="0"/>
        <w:jc w:val="both"/>
      </w:pPr>
      <w:r>
        <w:rPr>
          <w:rFonts w:ascii="Times New Roman"/>
          <w:b w:val="false"/>
          <w:i w:val="false"/>
          <w:color w:val="000000"/>
          <w:sz w:val="28"/>
        </w:rPr>
        <w:t xml:space="preserve">87-Сессиясында Женева қаласында қабылданған Балалар еңбегiнiң ең жаман </w:t>
      </w:r>
    </w:p>
    <w:p>
      <w:pPr>
        <w:spacing w:after="0"/>
        <w:ind w:left="0"/>
        <w:jc w:val="both"/>
      </w:pPr>
      <w:r>
        <w:rPr>
          <w:rFonts w:ascii="Times New Roman"/>
          <w:b w:val="false"/>
          <w:i w:val="false"/>
          <w:color w:val="000000"/>
          <w:sz w:val="28"/>
        </w:rPr>
        <w:t xml:space="preserve">түрлерiне тыйым салу және жою жөнiндегi шұғыл шаралар туралы конвенция </w:t>
      </w:r>
    </w:p>
    <w:p>
      <w:pPr>
        <w:spacing w:after="0"/>
        <w:ind w:left="0"/>
        <w:jc w:val="both"/>
      </w:pPr>
      <w:r>
        <w:rPr>
          <w:rFonts w:ascii="Times New Roman"/>
          <w:b w:val="false"/>
          <w:i w:val="false"/>
          <w:color w:val="000000"/>
          <w:sz w:val="28"/>
        </w:rPr>
        <w:t>(182-конвенция)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both"/>
      </w:pPr>
      <w:r>
        <w:rPr>
          <w:rFonts w:ascii="Times New Roman"/>
          <w:b w:val="false"/>
          <w:i w:val="false"/>
          <w:color w:val="000000"/>
          <w:sz w:val="28"/>
        </w:rPr>
        <w:t>                  ХАЛЫҚАРАЛЫҚ ЕҢБЕК КОНФЕРЕНЦИЯСЫ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182-конвенция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Балалар еңбегiнiң ең заман түрлеріне тыйым салу және жою          </w:t>
      </w:r>
    </w:p>
    <w:p>
      <w:pPr>
        <w:spacing w:after="0"/>
        <w:ind w:left="0"/>
        <w:jc w:val="both"/>
      </w:pPr>
      <w:r>
        <w:rPr>
          <w:rFonts w:ascii="Times New Roman"/>
          <w:b w:val="false"/>
          <w:i w:val="false"/>
          <w:color w:val="000000"/>
          <w:sz w:val="28"/>
        </w:rPr>
        <w:t>               жөнiндегi шұғыл шаралар туралы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Женевада Халықаралық Еңбек Бюросының Әкiмшiлiк Кеңесi шақырған және</w:t>
      </w:r>
    </w:p>
    <w:p>
      <w:pPr>
        <w:spacing w:after="0"/>
        <w:ind w:left="0"/>
        <w:jc w:val="both"/>
      </w:pPr>
      <w:r>
        <w:rPr>
          <w:rFonts w:ascii="Times New Roman"/>
          <w:b w:val="false"/>
          <w:i w:val="false"/>
          <w:color w:val="000000"/>
          <w:sz w:val="28"/>
        </w:rPr>
        <w:t xml:space="preserve">     1999 жылдың 1 маусымында өзiнiң сексен жетiншi сессиясына жиналған,   </w:t>
      </w:r>
    </w:p>
    <w:p>
      <w:pPr>
        <w:spacing w:after="0"/>
        <w:ind w:left="0"/>
        <w:jc w:val="both"/>
      </w:pPr>
      <w:r>
        <w:rPr>
          <w:rFonts w:ascii="Times New Roman"/>
          <w:b w:val="false"/>
          <w:i w:val="false"/>
          <w:color w:val="000000"/>
          <w:sz w:val="28"/>
        </w:rPr>
        <w:t xml:space="preserve">     Халықаралық Еңбек Ұйымының Бас Конференциясы,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балалар еңбегi жөнiндегi негiз қалаушы актi болып қала беретiн ең төменгi жас туралы 1973 жылғы Конвенция мен Ұсынымды толықтыратын, халықаралық ынтымақтастық пен халықаралық көмектi коса алғанда, ұлттық және халықаралық iс-қимылдар үшiн басты артықшылық ретінде балалар еңбегiнің ең нашар түрлерiне тыйым салуға және жоюға арналған жаңа актiлер қабылдау қажет деп санай отырып, </w:t>
      </w:r>
      <w:r>
        <w:br/>
      </w:r>
      <w:r>
        <w:rPr>
          <w:rFonts w:ascii="Times New Roman"/>
          <w:b w:val="false"/>
          <w:i w:val="false"/>
          <w:color w:val="000000"/>
          <w:sz w:val="28"/>
        </w:rPr>
        <w:t xml:space="preserve">
      балалар еңбегiнiң ең нашар түрлерiн тиiмдi жою жедел әрi жан-жақты iс қимылдарды талап етедi, онда тегiн базалық бiлiм беру және балаларды жұмыстың осындай түрлерiнен босату, сондай-ақ олардың отбасы мұқтаждықтарын ескере отырып, оңалту және әлеуметтiк кiрiктiру қажет деп санай отырып, </w:t>
      </w:r>
      <w:r>
        <w:br/>
      </w:r>
      <w:r>
        <w:rPr>
          <w:rFonts w:ascii="Times New Roman"/>
          <w:b w:val="false"/>
          <w:i w:val="false"/>
          <w:color w:val="000000"/>
          <w:sz w:val="28"/>
        </w:rPr>
        <w:t xml:space="preserve">
      1996 жылы Халықаралық еңбек конференциясының 83-сессиясында қабылданған балалар еңбегiн жою туралы қарарды еске сала отырып, </w:t>
      </w:r>
      <w:r>
        <w:br/>
      </w:r>
      <w:r>
        <w:rPr>
          <w:rFonts w:ascii="Times New Roman"/>
          <w:b w:val="false"/>
          <w:i w:val="false"/>
          <w:color w:val="000000"/>
          <w:sz w:val="28"/>
        </w:rPr>
        <w:t xml:space="preserve">
      балалар еңбегi көп жағдайда кедейлiктiң салдары және бұл мәселенің ұзақ уақыт шешiлуі әлеуметтiк прогреске, атап айтқанда кедейлiктi жоюға және жаппай бiлiм алуға жеткiзетiн тұрақты экономикалық өсуде жатқанын мойындай отырып, </w:t>
      </w:r>
      <w:r>
        <w:br/>
      </w:r>
      <w:r>
        <w:rPr>
          <w:rFonts w:ascii="Times New Roman"/>
          <w:b w:val="false"/>
          <w:i w:val="false"/>
          <w:color w:val="000000"/>
          <w:sz w:val="28"/>
        </w:rPr>
        <w:t xml:space="preserve">
      Бiрiккен Ұлттар Ұйымының Бас Ассамблеясы 1989 жылғы 20 қарашада қабылдаған Балалар құқығы туралы конвенция туралы еске сала отырып, </w:t>
      </w:r>
      <w:r>
        <w:br/>
      </w:r>
      <w:r>
        <w:rPr>
          <w:rFonts w:ascii="Times New Roman"/>
          <w:b w:val="false"/>
          <w:i w:val="false"/>
          <w:color w:val="000000"/>
          <w:sz w:val="28"/>
        </w:rPr>
        <w:t xml:space="preserve">
      1998 жылы Халықаралық еңбек конференциясының 86-сессиясында қабылданған ХЕҰ Еңбек саласындағы негiз қалаушы қағидаттар мен құқықтар туралы декларациясы туралы еске сала отырып, </w:t>
      </w:r>
      <w:r>
        <w:br/>
      </w:r>
      <w:r>
        <w:rPr>
          <w:rFonts w:ascii="Times New Roman"/>
          <w:b w:val="false"/>
          <w:i w:val="false"/>
          <w:color w:val="000000"/>
          <w:sz w:val="28"/>
        </w:rPr>
        <w:t xml:space="preserve">
      балалар еңбегiнiң ең нашар түрлерi басқа да халықаралық актiлерде, атап айтқанда 1930 жылғы Мәжбүрлi еңбек туралы конвенцияда және Бiрiккен Ұлттар Ұйымының құлдықты, құл саудасын және құлдыққа ұқсас институттар мен салттарды жою туралы 1956 жылғы Қосымша конвенциясында қамтылғанын еске сала отырып, </w:t>
      </w:r>
      <w:r>
        <w:br/>
      </w:r>
      <w:r>
        <w:rPr>
          <w:rFonts w:ascii="Times New Roman"/>
          <w:b w:val="false"/>
          <w:i w:val="false"/>
          <w:color w:val="000000"/>
          <w:sz w:val="28"/>
        </w:rPr>
        <w:t xml:space="preserve">
      сессиясының күн тәртiбiндегi төртiншi тармақ болып табылатын, балалар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еңбегi туралы бiрқатар ұсыныстарды қабылдауға қаулы ете отырып,</w:t>
      </w:r>
    </w:p>
    <w:p>
      <w:pPr>
        <w:spacing w:after="0"/>
        <w:ind w:left="0"/>
        <w:jc w:val="both"/>
      </w:pPr>
      <w:r>
        <w:rPr>
          <w:rFonts w:ascii="Times New Roman"/>
          <w:b w:val="false"/>
          <w:i w:val="false"/>
          <w:color w:val="000000"/>
          <w:sz w:val="28"/>
        </w:rPr>
        <w:t xml:space="preserve">     осы ұсыныстарға халықаралық конвенция нысанын берудi шеше отырып, бiр </w:t>
      </w:r>
    </w:p>
    <w:p>
      <w:pPr>
        <w:spacing w:after="0"/>
        <w:ind w:left="0"/>
        <w:jc w:val="both"/>
      </w:pPr>
      <w:r>
        <w:rPr>
          <w:rFonts w:ascii="Times New Roman"/>
          <w:b w:val="false"/>
          <w:i w:val="false"/>
          <w:color w:val="000000"/>
          <w:sz w:val="28"/>
        </w:rPr>
        <w:t xml:space="preserve">мың тоғыз жүз тоқсан тоғызыншы жылдың маусым айының он жетiншi күнi </w:t>
      </w:r>
    </w:p>
    <w:p>
      <w:pPr>
        <w:spacing w:after="0"/>
        <w:ind w:left="0"/>
        <w:jc w:val="both"/>
      </w:pPr>
      <w:r>
        <w:rPr>
          <w:rFonts w:ascii="Times New Roman"/>
          <w:b w:val="false"/>
          <w:i w:val="false"/>
          <w:color w:val="000000"/>
          <w:sz w:val="28"/>
        </w:rPr>
        <w:t>Балалар еңбегiнiң ең нашар түрлеріне тыйым салу және жою жөнiндегi шұғыл</w:t>
      </w:r>
    </w:p>
    <w:p>
      <w:pPr>
        <w:spacing w:after="0"/>
        <w:ind w:left="0"/>
        <w:jc w:val="both"/>
      </w:pPr>
      <w:r>
        <w:rPr>
          <w:rFonts w:ascii="Times New Roman"/>
          <w:b w:val="false"/>
          <w:i w:val="false"/>
          <w:color w:val="000000"/>
          <w:sz w:val="28"/>
        </w:rPr>
        <w:t xml:space="preserve">шаралар туралы 1999 жылғы конвенция деп аталуы мүмкiн төмендегi </w:t>
      </w:r>
    </w:p>
    <w:p>
      <w:pPr>
        <w:spacing w:after="0"/>
        <w:ind w:left="0"/>
        <w:jc w:val="both"/>
      </w:pPr>
      <w:r>
        <w:rPr>
          <w:rFonts w:ascii="Times New Roman"/>
          <w:b w:val="false"/>
          <w:i w:val="false"/>
          <w:color w:val="000000"/>
          <w:sz w:val="28"/>
        </w:rPr>
        <w:t>конвенцияны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 бекiтушi әрбiр мүше-мемлекет балалар еңбегiнiң ең </w:t>
      </w:r>
    </w:p>
    <w:p>
      <w:pPr>
        <w:spacing w:after="0"/>
        <w:ind w:left="0"/>
        <w:jc w:val="both"/>
      </w:pPr>
      <w:r>
        <w:rPr>
          <w:rFonts w:ascii="Times New Roman"/>
          <w:b w:val="false"/>
          <w:i w:val="false"/>
          <w:color w:val="000000"/>
          <w:sz w:val="28"/>
        </w:rPr>
        <w:t xml:space="preserve">нашар түрлерiне тыйым салуды және жоюды қамтамасыз ететiн тиімдi шараларды </w:t>
      </w:r>
    </w:p>
    <w:p>
      <w:pPr>
        <w:spacing w:after="0"/>
        <w:ind w:left="0"/>
        <w:jc w:val="both"/>
      </w:pPr>
      <w:r>
        <w:rPr>
          <w:rFonts w:ascii="Times New Roman"/>
          <w:b w:val="false"/>
          <w:i w:val="false"/>
          <w:color w:val="000000"/>
          <w:sz w:val="28"/>
        </w:rPr>
        <w:t>жедел 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мақсаты үшiн "бала" деген термин 18 жасқа дейiнгi </w:t>
      </w:r>
    </w:p>
    <w:p>
      <w:pPr>
        <w:spacing w:after="0"/>
        <w:ind w:left="0"/>
        <w:jc w:val="both"/>
      </w:pPr>
      <w:r>
        <w:rPr>
          <w:rFonts w:ascii="Times New Roman"/>
          <w:b w:val="false"/>
          <w:i w:val="false"/>
          <w:color w:val="000000"/>
          <w:sz w:val="28"/>
        </w:rPr>
        <w:t>барлық адамдарға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мақсаты үшiн "балалар еңбегiнің ең нашар түрлерi" </w:t>
      </w:r>
    </w:p>
    <w:p>
      <w:pPr>
        <w:spacing w:after="0"/>
        <w:ind w:left="0"/>
        <w:jc w:val="both"/>
      </w:pPr>
      <w:r>
        <w:rPr>
          <w:rFonts w:ascii="Times New Roman"/>
          <w:b w:val="false"/>
          <w:i w:val="false"/>
          <w:color w:val="000000"/>
          <w:sz w:val="28"/>
        </w:rPr>
        <w:t>деген термин: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құлдықтың барлық түрлерiн немесе мәселен, балаларды сату және оларды саудалау қарыз кiрiптарлығы мен крепостнойлық басыбайлылық, сондай-ақ мәжбүрлi немесе міндеттi еңбек, оның iшінде балаларды қарулы қақтығыстарда пайдалану үшiн оларды мәжбүрлi немесе мiндеттi жалдау сияқты құлдыққа ұқсас практиканы; </w:t>
      </w:r>
      <w:r>
        <w:br/>
      </w:r>
      <w:r>
        <w:rPr>
          <w:rFonts w:ascii="Times New Roman"/>
          <w:b w:val="false"/>
          <w:i w:val="false"/>
          <w:color w:val="000000"/>
          <w:sz w:val="28"/>
        </w:rPr>
        <w:t xml:space="preserve">
      b) баланы жезөкшелiкпен айналысу үшiн, порнографиялық өнiм өндiру үшiн немесе порногрофиялық қойылымдар үшiн пайдалануды, жалдауды немесе ұсынуды; </w:t>
      </w:r>
      <w:r>
        <w:br/>
      </w:r>
      <w:r>
        <w:rPr>
          <w:rFonts w:ascii="Times New Roman"/>
          <w:b w:val="false"/>
          <w:i w:val="false"/>
          <w:color w:val="000000"/>
          <w:sz w:val="28"/>
        </w:rPr>
        <w:t xml:space="preserve">
      с) тиiстi халықаралық шарттарда белгiленгенiндей, баланы заңсыз қызметпен айналысу үшiн, атап айтқанда есiрткi заттарды өндiру және сату үшiн пайалануды, жалдауды немесе ұсынуды; </w:t>
      </w:r>
      <w:r>
        <w:br/>
      </w:r>
      <w:r>
        <w:rPr>
          <w:rFonts w:ascii="Times New Roman"/>
          <w:b w:val="false"/>
          <w:i w:val="false"/>
          <w:color w:val="000000"/>
          <w:sz w:val="28"/>
        </w:rPr>
        <w:t xml:space="preserve">
      d) өзiнiң орындалу жағдайы немесе сипаты жағынан балалардың денсаулығына, қауіпсiздiгiне немесе адамгершiлiгiне зиян келтiруi мүмкiн жұмысты қамтиды. </w:t>
      </w:r>
      <w:r>
        <w:br/>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Ұлттық заңдар немесе құзыреттi орган тиiстi халықаралық нормаларды, атап айтқанда, балалар еңбегiнің ең нашар түрлерi туралы 1999 жылғы Ұсынымның 3 және 4-тармақтарының ережелерiн назарға ала отырып, жұмыс берушiлер мен еңбекшiлердiң мүдделi ұйымдарымен консультация өткiзгеннен кейiн 3-баптың d) тармағында көрсетiлген жұмыстардың түрлерiн белгiлейдi. </w:t>
      </w:r>
      <w:r>
        <w:br/>
      </w:r>
      <w:r>
        <w:rPr>
          <w:rFonts w:ascii="Times New Roman"/>
          <w:b w:val="false"/>
          <w:i w:val="false"/>
          <w:color w:val="000000"/>
          <w:sz w:val="28"/>
        </w:rPr>
        <w:t xml:space="preserve">
      2. Құзыреттi орган жұмыс берушiлер мен еңбекшiлердiң мүдделi ұйымдарымен консультация өткiзгеннен кейiн осындай тәртiппен белгіленген жұмыс түрлерiн жүзеге асыратын орындарды анықтайды. </w:t>
      </w:r>
      <w:r>
        <w:br/>
      </w:r>
      <w:r>
        <w:rPr>
          <w:rFonts w:ascii="Times New Roman"/>
          <w:b w:val="false"/>
          <w:i w:val="false"/>
          <w:color w:val="000000"/>
          <w:sz w:val="28"/>
        </w:rPr>
        <w:t xml:space="preserve">
      3. Осы баптың 1-тармағына сәйкес белгiленген жұмыс түрлерiнiң тiзбесi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дүркін-дүркін талданады және қажеттiгiне қарай, жұмыс берушiлер мен  </w:t>
      </w:r>
    </w:p>
    <w:p>
      <w:pPr>
        <w:spacing w:after="0"/>
        <w:ind w:left="0"/>
        <w:jc w:val="both"/>
      </w:pPr>
      <w:r>
        <w:rPr>
          <w:rFonts w:ascii="Times New Roman"/>
          <w:b w:val="false"/>
          <w:i w:val="false"/>
          <w:color w:val="000000"/>
          <w:sz w:val="28"/>
        </w:rPr>
        <w:t xml:space="preserve">еңбекшiлердің мүдделi ұйымдарымен консультация өткiзгеннен кейiн қайта </w:t>
      </w:r>
    </w:p>
    <w:p>
      <w:pPr>
        <w:spacing w:after="0"/>
        <w:ind w:left="0"/>
        <w:jc w:val="both"/>
      </w:pPr>
      <w:r>
        <w:rPr>
          <w:rFonts w:ascii="Times New Roman"/>
          <w:b w:val="false"/>
          <w:i w:val="false"/>
          <w:color w:val="000000"/>
          <w:sz w:val="28"/>
        </w:rPr>
        <w:t>қаралады.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Әр мүше-мемлекет жұмыс берушiлер мен еңбекшiлердің ұйымдарымен </w:t>
      </w:r>
    </w:p>
    <w:p>
      <w:pPr>
        <w:spacing w:after="0"/>
        <w:ind w:left="0"/>
        <w:jc w:val="both"/>
      </w:pPr>
      <w:r>
        <w:rPr>
          <w:rFonts w:ascii="Times New Roman"/>
          <w:b w:val="false"/>
          <w:i w:val="false"/>
          <w:color w:val="000000"/>
          <w:sz w:val="28"/>
        </w:rPr>
        <w:t xml:space="preserve">консультация өткiзгеннен кейiн осы Конвенцияны iске асыратын ережелердiң </w:t>
      </w:r>
    </w:p>
    <w:p>
      <w:pPr>
        <w:spacing w:after="0"/>
        <w:ind w:left="0"/>
        <w:jc w:val="both"/>
      </w:pPr>
      <w:r>
        <w:rPr>
          <w:rFonts w:ascii="Times New Roman"/>
          <w:b w:val="false"/>
          <w:i w:val="false"/>
          <w:color w:val="000000"/>
          <w:sz w:val="28"/>
        </w:rPr>
        <w:t>қолданылуын бақылауды жүзеге асыру үшiн тиiстi тетiктердi жасайды немесе</w:t>
      </w:r>
    </w:p>
    <w:p>
      <w:pPr>
        <w:spacing w:after="0"/>
        <w:ind w:left="0"/>
        <w:jc w:val="both"/>
      </w:pPr>
      <w:r>
        <w:rPr>
          <w:rFonts w:ascii="Times New Roman"/>
          <w:b w:val="false"/>
          <w:i w:val="false"/>
          <w:color w:val="000000"/>
          <w:sz w:val="28"/>
        </w:rPr>
        <w:t>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 мүше-мемлекет балалар еңбегiнің ең нашар түрлерiн басымдықты тәртiппен жою жөнiнде iс-қимыл бағдарламаларын әзiрлейдi және жүзеге асырады. </w:t>
      </w:r>
      <w:r>
        <w:br/>
      </w:r>
      <w:r>
        <w:rPr>
          <w:rFonts w:ascii="Times New Roman"/>
          <w:b w:val="false"/>
          <w:i w:val="false"/>
          <w:color w:val="000000"/>
          <w:sz w:val="28"/>
        </w:rPr>
        <w:t xml:space="preserve">
      2. Мұндай iс-қимыл бағдарламалары қажет болған жағдайда, басқа мүдделi топтардың пiкiрiн еске ала отырып, тиiстi үкiмет ведомстволарымен, қызметкерлердiң және еңбекшiлердiң ұйымдарымен консультациялар өткiзгеннен кейiн әзiрленедi және жүзеге асырылады. </w:t>
      </w:r>
      <w:r>
        <w:br/>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Әр мүше-мемлекет осы Конвенцияны жүзеге асыратын ережелердiң тиiмдi пайдаланылуын және сақталуын қамтамсыз ету үшiн қажеттi барлық шараларды, оның iшiнде қылмыстық санкцияларды немесе мән-жайларға қарай басқа да санкцияларды енгiзу және қолдану арқылы қабылдайды. </w:t>
      </w:r>
      <w:r>
        <w:br/>
      </w:r>
      <w:r>
        <w:rPr>
          <w:rFonts w:ascii="Times New Roman"/>
          <w:b w:val="false"/>
          <w:i w:val="false"/>
          <w:color w:val="000000"/>
          <w:sz w:val="28"/>
        </w:rPr>
        <w:t xml:space="preserve">
      2. Әр мүше-мемлекет балалар еңбегiн жою iсiндегi бiлiмнiң маңыздылығын ескере отырып, белгiленген мерзiмдерде: </w:t>
      </w:r>
      <w:r>
        <w:br/>
      </w:r>
      <w:r>
        <w:rPr>
          <w:rFonts w:ascii="Times New Roman"/>
          <w:b w:val="false"/>
          <w:i w:val="false"/>
          <w:color w:val="000000"/>
          <w:sz w:val="28"/>
        </w:rPr>
        <w:t xml:space="preserve">
      а) балалар еңбегiнiң ең нашар түрлерiне балаларды тартуға жол бермеуге; </w:t>
      </w:r>
      <w:r>
        <w:br/>
      </w:r>
      <w:r>
        <w:rPr>
          <w:rFonts w:ascii="Times New Roman"/>
          <w:b w:val="false"/>
          <w:i w:val="false"/>
          <w:color w:val="000000"/>
          <w:sz w:val="28"/>
        </w:rPr>
        <w:t xml:space="preserve">
      b) балалардың балалар еңбегiнiң ең нашар түрлерiмен айналысуын </w:t>
      </w:r>
    </w:p>
    <w:bookmarkEnd w:id="4"/>
    <w:bookmarkStart w:name="z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тоқтату, сондай-ақ оларды оңалту және әлеуметтiк кiрiктiру үшiн қажеттi </w:t>
      </w:r>
    </w:p>
    <w:p>
      <w:pPr>
        <w:spacing w:after="0"/>
        <w:ind w:left="0"/>
        <w:jc w:val="both"/>
      </w:pPr>
      <w:r>
        <w:rPr>
          <w:rFonts w:ascii="Times New Roman"/>
          <w:b w:val="false"/>
          <w:i w:val="false"/>
          <w:color w:val="000000"/>
          <w:sz w:val="28"/>
        </w:rPr>
        <w:t>және тиiстi тiкелей жәрдем көрсетуге;</w:t>
      </w:r>
    </w:p>
    <w:p>
      <w:pPr>
        <w:spacing w:after="0"/>
        <w:ind w:left="0"/>
        <w:jc w:val="both"/>
      </w:pPr>
      <w:r>
        <w:rPr>
          <w:rFonts w:ascii="Times New Roman"/>
          <w:b w:val="false"/>
          <w:i w:val="false"/>
          <w:color w:val="000000"/>
          <w:sz w:val="28"/>
        </w:rPr>
        <w:t xml:space="preserve">     с) балалар еңбегiнiң ең нашар түрлерiнен босатылған барлық балалардың </w:t>
      </w:r>
    </w:p>
    <w:p>
      <w:pPr>
        <w:spacing w:after="0"/>
        <w:ind w:left="0"/>
        <w:jc w:val="both"/>
      </w:pPr>
      <w:r>
        <w:rPr>
          <w:rFonts w:ascii="Times New Roman"/>
          <w:b w:val="false"/>
          <w:i w:val="false"/>
          <w:color w:val="000000"/>
          <w:sz w:val="28"/>
        </w:rPr>
        <w:t xml:space="preserve">тегiн базалық бiлiм алуға, сондай-ақ мүмкiндiгi мен қажеттiгiне қарай </w:t>
      </w:r>
    </w:p>
    <w:p>
      <w:pPr>
        <w:spacing w:after="0"/>
        <w:ind w:left="0"/>
        <w:jc w:val="both"/>
      </w:pPr>
      <w:r>
        <w:rPr>
          <w:rFonts w:ascii="Times New Roman"/>
          <w:b w:val="false"/>
          <w:i w:val="false"/>
          <w:color w:val="000000"/>
          <w:sz w:val="28"/>
        </w:rPr>
        <w:t>кәсiби-техникалық даярлыққа қол жеткiзуiне;</w:t>
      </w:r>
    </w:p>
    <w:p>
      <w:pPr>
        <w:spacing w:after="0"/>
        <w:ind w:left="0"/>
        <w:jc w:val="both"/>
      </w:pPr>
      <w:r>
        <w:rPr>
          <w:rFonts w:ascii="Times New Roman"/>
          <w:b w:val="false"/>
          <w:i w:val="false"/>
          <w:color w:val="000000"/>
          <w:sz w:val="28"/>
        </w:rPr>
        <w:t>     d) айрықша қиын жағдайдағы балаларды анықтауға және қамтуға; және</w:t>
      </w:r>
    </w:p>
    <w:p>
      <w:pPr>
        <w:spacing w:after="0"/>
        <w:ind w:left="0"/>
        <w:jc w:val="both"/>
      </w:pPr>
      <w:r>
        <w:rPr>
          <w:rFonts w:ascii="Times New Roman"/>
          <w:b w:val="false"/>
          <w:i w:val="false"/>
          <w:color w:val="000000"/>
          <w:sz w:val="28"/>
        </w:rPr>
        <w:t xml:space="preserve">     e) қыз балалар жағдайының ерекшелiгiн ескеруге бағытталған шараларды </w:t>
      </w:r>
    </w:p>
    <w:p>
      <w:pPr>
        <w:spacing w:after="0"/>
        <w:ind w:left="0"/>
        <w:jc w:val="both"/>
      </w:pPr>
      <w:r>
        <w:rPr>
          <w:rFonts w:ascii="Times New Roman"/>
          <w:b w:val="false"/>
          <w:i w:val="false"/>
          <w:color w:val="000000"/>
          <w:sz w:val="28"/>
        </w:rPr>
        <w:t>қабылдайды.</w:t>
      </w:r>
    </w:p>
    <w:p>
      <w:pPr>
        <w:spacing w:after="0"/>
        <w:ind w:left="0"/>
        <w:jc w:val="both"/>
      </w:pPr>
      <w:r>
        <w:rPr>
          <w:rFonts w:ascii="Times New Roman"/>
          <w:b w:val="false"/>
          <w:i w:val="false"/>
          <w:color w:val="000000"/>
          <w:sz w:val="28"/>
        </w:rPr>
        <w:t xml:space="preserve">     3. Әр мүше-мемлекет осы Конвенцияны жүзеге асыратын ережелердiң </w:t>
      </w:r>
    </w:p>
    <w:p>
      <w:pPr>
        <w:spacing w:after="0"/>
        <w:ind w:left="0"/>
        <w:jc w:val="both"/>
      </w:pPr>
      <w:r>
        <w:rPr>
          <w:rFonts w:ascii="Times New Roman"/>
          <w:b w:val="false"/>
          <w:i w:val="false"/>
          <w:color w:val="000000"/>
          <w:sz w:val="28"/>
        </w:rPr>
        <w:t>қолданылуына жауапты құзыреттi органды тағайындайды.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Мүше-мемлекеттер осы Конвенцияның ережелерiн жүзеге асыруда </w:t>
      </w:r>
    </w:p>
    <w:p>
      <w:pPr>
        <w:spacing w:after="0"/>
        <w:ind w:left="0"/>
        <w:jc w:val="both"/>
      </w:pPr>
      <w:r>
        <w:rPr>
          <w:rFonts w:ascii="Times New Roman"/>
          <w:b w:val="false"/>
          <w:i w:val="false"/>
          <w:color w:val="000000"/>
          <w:sz w:val="28"/>
        </w:rPr>
        <w:t xml:space="preserve">бiр-бiрiне көмек көрсету мақсатында қажеттi шараларды қабылдайды, бұл үшiн </w:t>
      </w:r>
    </w:p>
    <w:p>
      <w:pPr>
        <w:spacing w:after="0"/>
        <w:ind w:left="0"/>
        <w:jc w:val="both"/>
      </w:pPr>
      <w:r>
        <w:rPr>
          <w:rFonts w:ascii="Times New Roman"/>
          <w:b w:val="false"/>
          <w:i w:val="false"/>
          <w:color w:val="000000"/>
          <w:sz w:val="28"/>
        </w:rPr>
        <w:t xml:space="preserve">әлеуметтiк-экономикалық дамуды қолдауды, кедейлiкпен күрес жөніндегi және </w:t>
      </w:r>
    </w:p>
    <w:p>
      <w:pPr>
        <w:spacing w:after="0"/>
        <w:ind w:left="0"/>
        <w:jc w:val="both"/>
      </w:pPr>
      <w:r>
        <w:rPr>
          <w:rFonts w:ascii="Times New Roman"/>
          <w:b w:val="false"/>
          <w:i w:val="false"/>
          <w:color w:val="000000"/>
          <w:sz w:val="28"/>
        </w:rPr>
        <w:t>жалпыға бiрдей бiлiм беру бағдарламаларын қоса алғанда, халықаралық</w:t>
      </w:r>
    </w:p>
    <w:p>
      <w:pPr>
        <w:spacing w:after="0"/>
        <w:ind w:left="0"/>
        <w:jc w:val="both"/>
      </w:pPr>
      <w:r>
        <w:rPr>
          <w:rFonts w:ascii="Times New Roman"/>
          <w:b w:val="false"/>
          <w:i w:val="false"/>
          <w:color w:val="000000"/>
          <w:sz w:val="28"/>
        </w:rPr>
        <w:t>ынтымақтастықты және/немесе көмектi кеңiнен пайдаланады.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Конвенцияға қатысты ресми грамоталар тiркеу үшiн Халықаралық </w:t>
      </w:r>
    </w:p>
    <w:p>
      <w:pPr>
        <w:spacing w:after="0"/>
        <w:ind w:left="0"/>
        <w:jc w:val="both"/>
      </w:pPr>
      <w:r>
        <w:rPr>
          <w:rFonts w:ascii="Times New Roman"/>
          <w:b w:val="false"/>
          <w:i w:val="false"/>
          <w:color w:val="000000"/>
          <w:sz w:val="28"/>
        </w:rPr>
        <w:t>Еңбек Бюросының Бас директорына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Бекiту грамоталарын Бас Директор тiркеген Халықаралық Еңбек Ұйымының Мүшелері үшін ғана осы Конвенцияның мiндеттi күшi бар. </w:t>
      </w:r>
      <w:r>
        <w:br/>
      </w:r>
      <w:r>
        <w:rPr>
          <w:rFonts w:ascii="Times New Roman"/>
          <w:b w:val="false"/>
          <w:i w:val="false"/>
          <w:color w:val="000000"/>
          <w:sz w:val="28"/>
        </w:rPr>
        <w:t xml:space="preserve">
      2. Ол Ұйымның екi Мүшесiнiң бекiту грамоталарын Бас Директор тiркегеннен кейiн он екi ай өткен соң күшiне енедi. </w:t>
      </w:r>
      <w:r>
        <w:br/>
      </w:r>
      <w:r>
        <w:rPr>
          <w:rFonts w:ascii="Times New Roman"/>
          <w:b w:val="false"/>
          <w:i w:val="false"/>
          <w:color w:val="000000"/>
          <w:sz w:val="28"/>
        </w:rPr>
        <w:t xml:space="preserve">
      3. Соңынан бұл Конвенция Ұйымның әрбiр мүше-мемлекетiне қатысты өзiнiң бекiту грамотасын тiркеген күннен кейiн он екi ай өткен соң күшiне енедi.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Ұйымның осы Конвенцияны бекiтушi кез келген Мүшесi, ол алғаш күшіне енгiзiлген күнiнен он жыл өткен соң, Халықаралық Еңбек Бюросының Бас Директорына жiберiлген және онда тiркелген күшiн жою туралы актi арқылы күшiн жоя алады. Күшiн жою күшiн жою туралы актiнi тiркегеннен кейiн бiр жылдан соң күшiне енедi. </w:t>
      </w:r>
      <w:r>
        <w:br/>
      </w:r>
      <w:r>
        <w:rPr>
          <w:rFonts w:ascii="Times New Roman"/>
          <w:b w:val="false"/>
          <w:i w:val="false"/>
          <w:color w:val="000000"/>
          <w:sz w:val="28"/>
        </w:rPr>
        <w:t xml:space="preserve">
      2. Ұйымның осы Конвенцияны бекiткен әрбiр Мүшесi өзiнің осы бапта көзделген күшiн жою құқығын осының алдындағы тармақта аталған он жылдық кезең өткеннен соң бiр жылдың iшінде пайдаланбаса, ол келесi он жылдық кезеңге созылады және кейiн, әрбiр он жылдық кезең өткен сайын, осы бапта көзделген тәртiптi сақтай отырып, осы Конвенцияның күшiн жоя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Халықаралық Еңбек Бюросының Бас Директоры Ұйым Мүшелерiнiң оған жолдаған барлық бекiту грамоталарының, күшiн жою туралы өтiнiштер мен актiлердi өзiнiң тiркегенi туралы Халықаралық Еңбек Ұйымының барлық Мүшелерiне хабарлайды.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Конференция осы Конвенцияны толық немесе iшiнара қайта қарайтын жаңа конвенцияны қабылдаса, және егер жаңа конвенцияда өзгедей көзделмесе, онда: </w:t>
      </w:r>
      <w:r>
        <w:br/>
      </w:r>
      <w:r>
        <w:rPr>
          <w:rFonts w:ascii="Times New Roman"/>
          <w:b w:val="false"/>
          <w:i w:val="false"/>
          <w:color w:val="000000"/>
          <w:sz w:val="28"/>
        </w:rPr>
        <w:t xml:space="preserve">
      а) Ұйымның қайсыбiр Мүшесiнiң жаңа қайта қарайтын Конвенцияны бекiтуi, жаңа қайта қаралған Конвенция күшiне енгiзілген жағдайда, </w:t>
      </w:r>
    </w:p>
    <w:bookmarkEnd w:id="6"/>
    <w:bookmarkStart w:name="z1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11-баптың ережелерiне қарамастан, осы Конвенция күшiнiң жедел түрде </w:t>
      </w:r>
    </w:p>
    <w:p>
      <w:pPr>
        <w:spacing w:after="0"/>
        <w:ind w:left="0"/>
        <w:jc w:val="both"/>
      </w:pPr>
      <w:r>
        <w:rPr>
          <w:rFonts w:ascii="Times New Roman"/>
          <w:b w:val="false"/>
          <w:i w:val="false"/>
          <w:color w:val="000000"/>
          <w:sz w:val="28"/>
        </w:rPr>
        <w:t>өзiнен-өзi жойылуына әкеп соқтырады;</w:t>
      </w:r>
    </w:p>
    <w:p>
      <w:pPr>
        <w:spacing w:after="0"/>
        <w:ind w:left="0"/>
        <w:jc w:val="both"/>
      </w:pPr>
      <w:r>
        <w:rPr>
          <w:rFonts w:ascii="Times New Roman"/>
          <w:b w:val="false"/>
          <w:i w:val="false"/>
          <w:color w:val="000000"/>
          <w:sz w:val="28"/>
        </w:rPr>
        <w:t xml:space="preserve">     b) жаңа, қайта қаралған конвенция күшiне енгiзiлген күннен бастап, </w:t>
      </w:r>
    </w:p>
    <w:p>
      <w:pPr>
        <w:spacing w:after="0"/>
        <w:ind w:left="0"/>
        <w:jc w:val="both"/>
      </w:pPr>
      <w:r>
        <w:rPr>
          <w:rFonts w:ascii="Times New Roman"/>
          <w:b w:val="false"/>
          <w:i w:val="false"/>
          <w:color w:val="000000"/>
          <w:sz w:val="28"/>
        </w:rPr>
        <w:t>осы Конвенция Ұйым Мүшелерiнiң бекiтуi үшiн жабық болады.</w:t>
      </w:r>
    </w:p>
    <w:p>
      <w:pPr>
        <w:spacing w:after="0"/>
        <w:ind w:left="0"/>
        <w:jc w:val="both"/>
      </w:pPr>
      <w:r>
        <w:rPr>
          <w:rFonts w:ascii="Times New Roman"/>
          <w:b w:val="false"/>
          <w:i w:val="false"/>
          <w:color w:val="000000"/>
          <w:sz w:val="28"/>
        </w:rPr>
        <w:t xml:space="preserve">     2. Осы Конвенция, оны бекiткен, бiрақ жаңа, қайта қаралған </w:t>
      </w:r>
    </w:p>
    <w:p>
      <w:pPr>
        <w:spacing w:after="0"/>
        <w:ind w:left="0"/>
        <w:jc w:val="both"/>
      </w:pPr>
      <w:r>
        <w:rPr>
          <w:rFonts w:ascii="Times New Roman"/>
          <w:b w:val="false"/>
          <w:i w:val="false"/>
          <w:color w:val="000000"/>
          <w:sz w:val="28"/>
        </w:rPr>
        <w:t xml:space="preserve">конвенцияны бекiтпеген Ұйымның Мүшелерi үшiн нысаны мен мазмұны жағынан өз </w:t>
      </w:r>
    </w:p>
    <w:p>
      <w:pPr>
        <w:spacing w:after="0"/>
        <w:ind w:left="0"/>
        <w:jc w:val="both"/>
      </w:pPr>
      <w:r>
        <w:rPr>
          <w:rFonts w:ascii="Times New Roman"/>
          <w:b w:val="false"/>
          <w:i w:val="false"/>
          <w:color w:val="000000"/>
          <w:sz w:val="28"/>
        </w:rPr>
        <w:t>күшінде қалады.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ағылшын және француз тілдерiндегi мәтіндерінің күшi </w:t>
      </w:r>
    </w:p>
    <w:p>
      <w:pPr>
        <w:spacing w:after="0"/>
        <w:ind w:left="0"/>
        <w:jc w:val="both"/>
      </w:pPr>
      <w:r>
        <w:rPr>
          <w:rFonts w:ascii="Times New Roman"/>
          <w:b w:val="false"/>
          <w:i w:val="false"/>
          <w:color w:val="000000"/>
          <w:sz w:val="28"/>
        </w:rPr>
        <w:t xml:space="preserve">бiрдей.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