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2396b" w14:textId="6a239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1999 жылғы 5 маусымдағы N 702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30 шілде N 853.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Үкiметi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"Үкiметтiк және үкiмет кепiлдiк берген қарыз алудың 1999-2008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жылдарға арналған бағдарламасы туралы" Қазақстан Республикасы Үкiметiнiң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 жылғы 5 маусымдағы N 702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P990702_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қаулысының (Қазақстан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ПҮКЖ-ы, 1999 ж., N 25, 237-құжат) күшi жойылды деп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Икебаева Ә.Ж.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