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7938" w14:textId="8d97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11 қаңтардағы N 41 қаулысына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30 шілде N 854. 
Күші жойылды - ҚР Үкіметінің 2007 жылғы 29 желтоқсандағы N 1400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 жылғы 29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"Мемлекеттiк мекемелердiң мемлекеттiк қызметшi емес қызметкерлерiне еңбекақы төлеу жүйесi туралы" Қазақстан Республикасы Үкiметiнiң 2002 жылғы 11 қаңтардағы N 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P020041_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ПҮКЖ-ы, 2002 ж., N 2-3, 14-құжат) мынадай өзгерiс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"Төтенше жағдайлар жөнiндегi органдар жүйесi мемлекеттiк мекемелерiнiң қызметкерлерiне еңбек жағдайлары үшiн қосымша ақылар мен үстемеақылар" деген 13-қосымшада: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("Қызметкерлер кәсiптерiнiң, лауазымдарының, санаттарының атауы") деген 2-бағанда реттiк нөмiрi 1-жолдың 1) тармақшасындағы "Болжам" ғылыми-болжау" деген сөздер "Қазселденқорғау" мемлекеттiк мекемесiнiң, соның iшiнде "Болжам" ғылыми-өндiрiстік"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Премьер-Министрі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