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029e" w14:textId="1fa0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21 қыркүйектегі N 1355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5 тамыздағы N 873 қаулысы.
Күші жойылды - Қазақстан Республикасы Үкiметiнiң 2003 жылғы 04 шілдедегі N 661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"Жинақтаушы зейнетақы қорларынан төлемдерді жүзеге асырудың тәртiбiн бекiту туралы" Қазақстан Республикасы Үкiметiнiң 1997 жылғы 21 қыркүйектегi N 1355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1997 ж., N 43, 396-құжат) мынадай өзгерiстер енгiзiлсiн: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бекiтiлген Жинақтаушы зейнетақы қорларынан зейнетақы төлемдерiн жүзеге асырудың тәртiбiнде: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12-тармақтағы "1998 жылдың 1 қаңтарынан бастап 2002 жылдың 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маусымына дейiнгi кезеңде," деген сөздер алынып тасталсын және "алушы" деген сөз бас әрiппен жазылсын;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13-тармақ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күнiнен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