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3ed44" w14:textId="4e3ed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2002 жылғы 23 қаңтардағы N 90 қаулысына өзгеріс пен толықтыру енгізу туралы</w:t>
      </w:r>
    </w:p>
    <w:p>
      <w:pPr>
        <w:spacing w:after="0"/>
        <w:ind w:left="0"/>
        <w:jc w:val="both"/>
      </w:pPr>
      <w:r>
        <w:rPr>
          <w:rFonts w:ascii="Times New Roman"/>
          <w:b w:val="false"/>
          <w:i w:val="false"/>
          <w:color w:val="000000"/>
          <w:sz w:val="28"/>
        </w:rPr>
        <w:t>Қазақстан Республикасы Үкіметінің қаулысы 2002 жылғы 6 маусым N 90в</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қаулы етеді:</w:t>
      </w:r>
    </w:p>
    <w:p>
      <w:pPr>
        <w:spacing w:after="0"/>
        <w:ind w:left="0"/>
        <w:jc w:val="both"/>
      </w:pPr>
      <w:r>
        <w:rPr>
          <w:rFonts w:ascii="Times New Roman"/>
          <w:b w:val="false"/>
          <w:i w:val="false"/>
          <w:color w:val="000000"/>
          <w:sz w:val="28"/>
        </w:rPr>
        <w:t xml:space="preserve">     1. "Қазақстан Республикасы Қорғаныс министрлігінің республикалық </w:t>
      </w:r>
    </w:p>
    <w:p>
      <w:pPr>
        <w:spacing w:after="0"/>
        <w:ind w:left="0"/>
        <w:jc w:val="both"/>
      </w:pPr>
      <w:r>
        <w:rPr>
          <w:rFonts w:ascii="Times New Roman"/>
          <w:b w:val="false"/>
          <w:i w:val="false"/>
          <w:color w:val="000000"/>
          <w:sz w:val="28"/>
        </w:rPr>
        <w:t xml:space="preserve">бюджеттік бағдарламаларының 2002 жылға арналған паспорттарын бекіту </w:t>
      </w:r>
    </w:p>
    <w:p>
      <w:pPr>
        <w:spacing w:after="0"/>
        <w:ind w:left="0"/>
        <w:jc w:val="both"/>
      </w:pPr>
      <w:r>
        <w:rPr>
          <w:rFonts w:ascii="Times New Roman"/>
          <w:b w:val="false"/>
          <w:i w:val="false"/>
          <w:color w:val="000000"/>
          <w:sz w:val="28"/>
        </w:rPr>
        <w:t xml:space="preserve">туралы" Қазақстан Республикасы Үкіметінің 2002 жылғы 23 қаңтардағы N 90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P020090_</w:t>
      </w:r>
    </w:p>
    <w:p>
      <w:pPr>
        <w:spacing w:after="0"/>
        <w:ind w:left="0"/>
        <w:jc w:val="both"/>
      </w:pPr>
      <w:r>
        <w:br/>
      </w:r>
    </w:p>
    <w:p>
      <w:pPr>
        <w:spacing w:after="0"/>
        <w:ind w:left="0"/>
        <w:jc w:val="both"/>
      </w:pPr>
      <w:r>
        <w:rPr>
          <w:rFonts w:ascii="Times New Roman"/>
          <w:b w:val="false"/>
          <w:i w:val="false"/>
          <w:color w:val="000000"/>
          <w:sz w:val="28"/>
        </w:rPr>
        <w:t>  қаулысына мынадай өзгеріс пен толықтыру енгізілсін:</w:t>
      </w:r>
    </w:p>
    <w:p>
      <w:pPr>
        <w:spacing w:after="0"/>
        <w:ind w:left="0"/>
        <w:jc w:val="both"/>
      </w:pPr>
      <w:r>
        <w:rPr>
          <w:rFonts w:ascii="Times New Roman"/>
          <w:b w:val="false"/>
          <w:i w:val="false"/>
          <w:color w:val="000000"/>
          <w:sz w:val="28"/>
        </w:rPr>
        <w:t>     1-тармақтағы "18" деген сан "19" деген санмен ауыстырылсын;</w:t>
      </w:r>
    </w:p>
    <w:p>
      <w:pPr>
        <w:spacing w:after="0"/>
        <w:ind w:left="0"/>
        <w:jc w:val="both"/>
      </w:pPr>
      <w:r>
        <w:rPr>
          <w:rFonts w:ascii="Times New Roman"/>
          <w:b w:val="false"/>
          <w:i w:val="false"/>
          <w:color w:val="000000"/>
          <w:sz w:val="28"/>
        </w:rPr>
        <w:t>     осы қаулыға қосымшаға сәйкес 19-қосымшамен толықтырылсын.</w:t>
      </w:r>
    </w:p>
    <w:p>
      <w:pPr>
        <w:spacing w:after="0"/>
        <w:ind w:left="0"/>
        <w:jc w:val="both"/>
      </w:pPr>
      <w:r>
        <w:rPr>
          <w:rFonts w:ascii="Times New Roman"/>
          <w:b w:val="false"/>
          <w:i w:val="false"/>
          <w:color w:val="000000"/>
          <w:sz w:val="28"/>
        </w:rPr>
        <w:t>     2.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Үкiметінің</w:t>
      </w:r>
    </w:p>
    <w:p>
      <w:pPr>
        <w:spacing w:after="0"/>
        <w:ind w:left="0"/>
        <w:jc w:val="both"/>
      </w:pPr>
      <w:r>
        <w:rPr>
          <w:rFonts w:ascii="Times New Roman"/>
          <w:b w:val="false"/>
          <w:i w:val="false"/>
          <w:color w:val="000000"/>
          <w:sz w:val="28"/>
        </w:rPr>
        <w:t>                                          2002 жылғы 6 маусымдағы</w:t>
      </w:r>
    </w:p>
    <w:p>
      <w:pPr>
        <w:spacing w:after="0"/>
        <w:ind w:left="0"/>
        <w:jc w:val="both"/>
      </w:pPr>
      <w:r>
        <w:rPr>
          <w:rFonts w:ascii="Times New Roman"/>
          <w:b w:val="false"/>
          <w:i w:val="false"/>
          <w:color w:val="000000"/>
          <w:sz w:val="28"/>
        </w:rPr>
        <w:t>                                             N 90в қаулысына</w:t>
      </w:r>
    </w:p>
    <w:p>
      <w:pPr>
        <w:spacing w:after="0"/>
        <w:ind w:left="0"/>
        <w:jc w:val="both"/>
      </w:pPr>
      <w:r>
        <w:rPr>
          <w:rFonts w:ascii="Times New Roman"/>
          <w:b w:val="false"/>
          <w:i w:val="false"/>
          <w:color w:val="000000"/>
          <w:sz w:val="28"/>
        </w:rPr>
        <w:t>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Yкіметiнiң</w:t>
      </w:r>
    </w:p>
    <w:p>
      <w:pPr>
        <w:spacing w:after="0"/>
        <w:ind w:left="0"/>
        <w:jc w:val="both"/>
      </w:pPr>
      <w:r>
        <w:rPr>
          <w:rFonts w:ascii="Times New Roman"/>
          <w:b w:val="false"/>
          <w:i w:val="false"/>
          <w:color w:val="000000"/>
          <w:sz w:val="28"/>
        </w:rPr>
        <w:t>                                           2002 жылғы 23 қаңтардағы</w:t>
      </w:r>
    </w:p>
    <w:p>
      <w:pPr>
        <w:spacing w:after="0"/>
        <w:ind w:left="0"/>
        <w:jc w:val="both"/>
      </w:pPr>
      <w:r>
        <w:rPr>
          <w:rFonts w:ascii="Times New Roman"/>
          <w:b w:val="false"/>
          <w:i w:val="false"/>
          <w:color w:val="000000"/>
          <w:sz w:val="28"/>
        </w:rPr>
        <w:t>                                               N 90 қаулысына</w:t>
      </w:r>
    </w:p>
    <w:p>
      <w:pPr>
        <w:spacing w:after="0"/>
        <w:ind w:left="0"/>
        <w:jc w:val="both"/>
      </w:pPr>
      <w:r>
        <w:rPr>
          <w:rFonts w:ascii="Times New Roman"/>
          <w:b w:val="false"/>
          <w:i w:val="false"/>
          <w:color w:val="000000"/>
          <w:sz w:val="28"/>
        </w:rPr>
        <w:t>                                                 19-қосымша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Қорғаныс министрлігі</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2002 жылға арналған "Полигондарды жалға алу туралы</w:t>
      </w:r>
    </w:p>
    <w:p>
      <w:pPr>
        <w:spacing w:after="0"/>
        <w:ind w:left="0"/>
        <w:jc w:val="both"/>
      </w:pPr>
      <w:r>
        <w:rPr>
          <w:rFonts w:ascii="Times New Roman"/>
          <w:b w:val="false"/>
          <w:i w:val="false"/>
          <w:color w:val="000000"/>
          <w:sz w:val="28"/>
        </w:rPr>
        <w:t>              мемлекетаралық шарттарды iске асыру"</w:t>
      </w:r>
    </w:p>
    <w:p>
      <w:pPr>
        <w:spacing w:after="0"/>
        <w:ind w:left="0"/>
        <w:jc w:val="both"/>
      </w:pPr>
      <w:r>
        <w:rPr>
          <w:rFonts w:ascii="Times New Roman"/>
          <w:b w:val="false"/>
          <w:i w:val="false"/>
          <w:color w:val="000000"/>
          <w:sz w:val="28"/>
        </w:rPr>
        <w:t>                045 бюджеттiк бағдарламасының</w:t>
      </w:r>
    </w:p>
    <w:p>
      <w:pPr>
        <w:spacing w:after="0"/>
        <w:ind w:left="0"/>
        <w:jc w:val="both"/>
      </w:pPr>
      <w:r>
        <w:rPr>
          <w:rFonts w:ascii="Times New Roman"/>
          <w:b w:val="false"/>
          <w:i w:val="false"/>
          <w:color w:val="000000"/>
          <w:sz w:val="28"/>
        </w:rPr>
        <w:t>                           ПАСПОРТЫ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3 756 780 мың (үш миллиард жетi жүз елу алты миллион жетi жүз сексен </w:t>
      </w:r>
    </w:p>
    <w:p>
      <w:pPr>
        <w:spacing w:after="0"/>
        <w:ind w:left="0"/>
        <w:jc w:val="both"/>
      </w:pPr>
      <w:r>
        <w:rPr>
          <w:rFonts w:ascii="Times New Roman"/>
          <w:b w:val="false"/>
          <w:i w:val="false"/>
          <w:color w:val="000000"/>
          <w:sz w:val="28"/>
        </w:rPr>
        <w:t>мың) теңге.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Бюджеттiк бағдарламаның нормативтiк-құқықтық негiзi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"2002 жылға арналған республикалық бюджет туралы" Қазақстан Республикасының 2001 жылғы 15 желтоқсандағы </w:t>
      </w:r>
      <w:r>
        <w:rPr>
          <w:rFonts w:ascii="Times New Roman"/>
          <w:b w:val="false"/>
          <w:i w:val="false"/>
          <w:color w:val="000000"/>
          <w:sz w:val="28"/>
        </w:rPr>
        <w:t xml:space="preserve">Z010273_ </w:t>
      </w:r>
      <w:r>
        <w:rPr>
          <w:rFonts w:ascii="Times New Roman"/>
          <w:b w:val="false"/>
          <w:i w:val="false"/>
          <w:color w:val="000000"/>
          <w:sz w:val="28"/>
        </w:rPr>
        <w:t xml:space="preserve">Заңының 2-бабы; </w:t>
      </w:r>
      <w:r>
        <w:br/>
      </w:r>
      <w:r>
        <w:rPr>
          <w:rFonts w:ascii="Times New Roman"/>
          <w:b w:val="false"/>
          <w:i w:val="false"/>
          <w:color w:val="000000"/>
          <w:sz w:val="28"/>
        </w:rPr>
        <w:t>
      "Қазақстан Республикасының Үкiметi мен Ресей Федерациясының Үкіметі арасындағы Сарышаған сынақ полигонын жалға алу шартты бекiту туралы" Қазақстан Республикасының 2000 жылғы 5 шiлдедегi </w:t>
      </w:r>
      <w:r>
        <w:rPr>
          <w:rFonts w:ascii="Times New Roman"/>
          <w:b w:val="false"/>
          <w:i w:val="false"/>
          <w:color w:val="000000"/>
          <w:sz w:val="28"/>
        </w:rPr>
        <w:t xml:space="preserve">Z000073_ </w:t>
      </w:r>
      <w:r>
        <w:rPr>
          <w:rFonts w:ascii="Times New Roman"/>
          <w:b w:val="false"/>
          <w:i w:val="false"/>
          <w:color w:val="000000"/>
          <w:sz w:val="28"/>
        </w:rPr>
        <w:t xml:space="preserve">Заңы; </w:t>
      </w:r>
      <w:r>
        <w:br/>
      </w:r>
      <w:r>
        <w:rPr>
          <w:rFonts w:ascii="Times New Roman"/>
          <w:b w:val="false"/>
          <w:i w:val="false"/>
          <w:color w:val="000000"/>
          <w:sz w:val="28"/>
        </w:rPr>
        <w:t>
      "Қазақстан Республикасының Үкiметi мен Ресей Федерациясының Үкiметi арасындағы Қазақстан Республикасының аумағында орналасқан Ресей Федерациясының 929 Мемлекеттiк ұшу-сынақ орталығының объектiлерi мен жауынгерлiк алаңдарын жалға алу шартты бекiту туралы" Қазақстан Республикасының 2000 жылғы 5 шілдедегi </w:t>
      </w:r>
      <w:r>
        <w:rPr>
          <w:rFonts w:ascii="Times New Roman"/>
          <w:b w:val="false"/>
          <w:i w:val="false"/>
          <w:color w:val="000000"/>
          <w:sz w:val="28"/>
        </w:rPr>
        <w:t xml:space="preserve">Z000076_ </w:t>
      </w:r>
      <w:r>
        <w:rPr>
          <w:rFonts w:ascii="Times New Roman"/>
          <w:b w:val="false"/>
          <w:i w:val="false"/>
          <w:color w:val="000000"/>
          <w:sz w:val="28"/>
        </w:rPr>
        <w:t xml:space="preserve">Заңы; </w:t>
      </w:r>
      <w:r>
        <w:br/>
      </w:r>
      <w:r>
        <w:rPr>
          <w:rFonts w:ascii="Times New Roman"/>
          <w:b w:val="false"/>
          <w:i w:val="false"/>
          <w:color w:val="000000"/>
          <w:sz w:val="28"/>
        </w:rPr>
        <w:t>
      "Қазақстан Республикасының Үкiметi мен Ресей Федерациясының Үкiметi арасындағы Қазақстан Республикасының аумағында орналасқан Ресей Федерациясының 4 Мемлекеттiк орталық полигонының объектілерi мен жауынгерлiк алаңдарын жалға алу шартты бекiту туралы" Қазақстан Республикасының 2000 жылғы 5 шілдедегi </w:t>
      </w:r>
      <w:r>
        <w:rPr>
          <w:rFonts w:ascii="Times New Roman"/>
          <w:b w:val="false"/>
          <w:i w:val="false"/>
          <w:color w:val="000000"/>
          <w:sz w:val="28"/>
        </w:rPr>
        <w:t xml:space="preserve">Z000070_ </w:t>
      </w:r>
      <w:r>
        <w:rPr>
          <w:rFonts w:ascii="Times New Roman"/>
          <w:b w:val="false"/>
          <w:i w:val="false"/>
          <w:color w:val="000000"/>
          <w:sz w:val="28"/>
        </w:rPr>
        <w:t xml:space="preserve">Заңы; </w:t>
      </w:r>
      <w:r>
        <w:br/>
      </w:r>
      <w:r>
        <w:rPr>
          <w:rFonts w:ascii="Times New Roman"/>
          <w:b w:val="false"/>
          <w:i w:val="false"/>
          <w:color w:val="000000"/>
          <w:sz w:val="28"/>
        </w:rPr>
        <w:t>
      "Қазақстан Республикасының Үкiметi мен Ресей Федерациясының Үкiметi арасындағы Ембi сынақ полигонын жалға алу шартты бекiту туралы" Қазақстан Республикасының 2000 жылғы 5 шiлдедегi </w:t>
      </w:r>
      <w:r>
        <w:rPr>
          <w:rFonts w:ascii="Times New Roman"/>
          <w:b w:val="false"/>
          <w:i w:val="false"/>
          <w:color w:val="000000"/>
          <w:sz w:val="28"/>
        </w:rPr>
        <w:t xml:space="preserve">Z000082_ </w:t>
      </w:r>
      <w:r>
        <w:rPr>
          <w:rFonts w:ascii="Times New Roman"/>
          <w:b w:val="false"/>
          <w:i w:val="false"/>
          <w:color w:val="000000"/>
          <w:sz w:val="28"/>
        </w:rPr>
        <w:t xml:space="preserve">Заңы; </w:t>
      </w:r>
      <w:r>
        <w:br/>
      </w:r>
      <w:r>
        <w:rPr>
          <w:rFonts w:ascii="Times New Roman"/>
          <w:b w:val="false"/>
          <w:i w:val="false"/>
          <w:color w:val="000000"/>
          <w:sz w:val="28"/>
        </w:rPr>
        <w:t>
      "Қазақстан Республикасының Үкiметi мен Ресей Федерациясының Үкiметi арасындағы Сарышаған сынақ полигонын пайдалану мен жалға алу және Приозерск қаласының тіршілiк әрекетiн қамтамасыз ету жағдайлары туралы келiсiмдi бекiту туралы" Қазақстан Республикасының 2000 жылғы 5 шілдедегi </w:t>
      </w:r>
      <w:r>
        <w:rPr>
          <w:rFonts w:ascii="Times New Roman"/>
          <w:b w:val="false"/>
          <w:i w:val="false"/>
          <w:color w:val="000000"/>
          <w:sz w:val="28"/>
        </w:rPr>
        <w:t xml:space="preserve">Z000074_ </w:t>
      </w:r>
      <w:r>
        <w:rPr>
          <w:rFonts w:ascii="Times New Roman"/>
          <w:b w:val="false"/>
          <w:i w:val="false"/>
          <w:color w:val="000000"/>
          <w:sz w:val="28"/>
        </w:rPr>
        <w:t xml:space="preserve">Заңы; </w:t>
      </w:r>
      <w:r>
        <w:br/>
      </w:r>
      <w:r>
        <w:rPr>
          <w:rFonts w:ascii="Times New Roman"/>
          <w:b w:val="false"/>
          <w:i w:val="false"/>
          <w:color w:val="000000"/>
          <w:sz w:val="28"/>
        </w:rPr>
        <w:t>
      "Қазақстан Республикасы мен Ресей Федерациясы арасындағы Ресей Федерациясы Қорғаныс министрлiгiнiң Ресей Федерациясы 929 Мемлекеттiк ұшу-сынақ орталығын (Қазақстан Республикасының аумағында орналасқан объектiлер мен жауынгерлiк алаңдарды) пайдалану тәртiбi туралы келiсiмдi бекiту туралы" Қазақстан Республикасының 2000 жылғы 5 шілдедегi </w:t>
      </w:r>
      <w:r>
        <w:rPr>
          <w:rFonts w:ascii="Times New Roman"/>
          <w:b w:val="false"/>
          <w:i w:val="false"/>
          <w:color w:val="000000"/>
          <w:sz w:val="28"/>
        </w:rPr>
        <w:t xml:space="preserve">Z000080_ </w:t>
      </w:r>
      <w:r>
        <w:rPr>
          <w:rFonts w:ascii="Times New Roman"/>
          <w:b w:val="false"/>
          <w:i w:val="false"/>
          <w:color w:val="000000"/>
          <w:sz w:val="28"/>
        </w:rPr>
        <w:t xml:space="preserve">Заңы; </w:t>
      </w:r>
      <w:r>
        <w:br/>
      </w:r>
      <w:r>
        <w:rPr>
          <w:rFonts w:ascii="Times New Roman"/>
          <w:b w:val="false"/>
          <w:i w:val="false"/>
          <w:color w:val="000000"/>
          <w:sz w:val="28"/>
        </w:rPr>
        <w:t>
      Қазақстан Республикасының "Қазақстан Республикасы мен Ресей Федерациясы арасындағы Ресей Федерациясының Қорғаныс министрлігiнің Ресей Федерациясы 4 Мемлекеттiк орталық полигонын (Қазақстан Республикасының аумағында орналасқан объектілер мен жауынгерлiк алаңдарды) пайдалану тәртiбi туралы келiсiмдi бекiту туралы" 2000 жылғы 20 шiлдедегi </w:t>
      </w:r>
      <w:r>
        <w:rPr>
          <w:rFonts w:ascii="Times New Roman"/>
          <w:b w:val="false"/>
          <w:i w:val="false"/>
          <w:color w:val="000000"/>
          <w:sz w:val="28"/>
        </w:rPr>
        <w:t xml:space="preserve">Z000071_ </w:t>
      </w:r>
      <w:r>
        <w:rPr>
          <w:rFonts w:ascii="Times New Roman"/>
          <w:b w:val="false"/>
          <w:i w:val="false"/>
          <w:color w:val="000000"/>
          <w:sz w:val="28"/>
        </w:rPr>
        <w:t xml:space="preserve">Заңы; </w:t>
      </w:r>
      <w:r>
        <w:br/>
      </w:r>
      <w:r>
        <w:rPr>
          <w:rFonts w:ascii="Times New Roman"/>
          <w:b w:val="false"/>
          <w:i w:val="false"/>
          <w:color w:val="000000"/>
          <w:sz w:val="28"/>
        </w:rPr>
        <w:t>
      Қазақстан Республикасының "Қазақстан Республикасының Үкiметi мен Ресей Федерациясының Үкiметi арасындағы Ембi полигонын пайдалану және жалға алу жағдайлары туралы келiсiмдi бекiту туралы" 2000 жылғы 5 шілдедегi </w:t>
      </w:r>
      <w:r>
        <w:rPr>
          <w:rFonts w:ascii="Times New Roman"/>
          <w:b w:val="false"/>
          <w:i w:val="false"/>
          <w:color w:val="000000"/>
          <w:sz w:val="28"/>
        </w:rPr>
        <w:t xml:space="preserve">Z000081_ </w:t>
      </w:r>
      <w:r>
        <w:rPr>
          <w:rFonts w:ascii="Times New Roman"/>
          <w:b w:val="false"/>
          <w:i w:val="false"/>
          <w:color w:val="000000"/>
          <w:sz w:val="28"/>
        </w:rPr>
        <w:t xml:space="preserve">Заңы; </w:t>
      </w:r>
      <w:r>
        <w:br/>
      </w:r>
      <w:r>
        <w:rPr>
          <w:rFonts w:ascii="Times New Roman"/>
          <w:b w:val="false"/>
          <w:i w:val="false"/>
          <w:color w:val="000000"/>
          <w:sz w:val="28"/>
        </w:rPr>
        <w:t xml:space="preserve">
      Әскери кадрлар даярлау саласындағы ынтымақтастықты дамыту туралы ТМД қатысушы-мемлекеттерінің 1998 жылғы 6 наурыздағы Үкiметаралық Келiсiмi; </w:t>
      </w:r>
      <w:r>
        <w:br/>
      </w:r>
      <w:r>
        <w:rPr>
          <w:rFonts w:ascii="Times New Roman"/>
          <w:b w:val="false"/>
          <w:i w:val="false"/>
          <w:color w:val="000000"/>
          <w:sz w:val="28"/>
        </w:rPr>
        <w:t>
      Әскери ынтымақтастық туралы Қазақстан Республикасы мен Ресей Федерациясы арасындағы 1994 жылғы 28 наурыздағы </w:t>
      </w:r>
      <w:r>
        <w:rPr>
          <w:rFonts w:ascii="Times New Roman"/>
          <w:b w:val="false"/>
          <w:i w:val="false"/>
          <w:color w:val="000000"/>
          <w:sz w:val="28"/>
        </w:rPr>
        <w:t xml:space="preserve">B943200_ </w:t>
      </w:r>
      <w:r>
        <w:rPr>
          <w:rFonts w:ascii="Times New Roman"/>
          <w:b w:val="false"/>
          <w:i w:val="false"/>
          <w:color w:val="000000"/>
          <w:sz w:val="28"/>
        </w:rPr>
        <w:t xml:space="preserve">шарт; </w:t>
      </w:r>
      <w:r>
        <w:br/>
      </w:r>
      <w:r>
        <w:rPr>
          <w:rFonts w:ascii="Times New Roman"/>
          <w:b w:val="false"/>
          <w:i w:val="false"/>
          <w:color w:val="000000"/>
          <w:sz w:val="28"/>
        </w:rPr>
        <w:t xml:space="preserve">
      Сынақ полигондарын пайдалану тәртiбi туралы Қазақстан Республикасы мен Ресей Федерациясы арасындағы 1993 жылғы 22 қаңтардағы келiсiм; </w:t>
      </w:r>
      <w:r>
        <w:br/>
      </w:r>
      <w:r>
        <w:rPr>
          <w:rFonts w:ascii="Times New Roman"/>
          <w:b w:val="false"/>
          <w:i w:val="false"/>
          <w:color w:val="000000"/>
          <w:sz w:val="28"/>
        </w:rPr>
        <w:t xml:space="preserve">
      "Қазақстан Республикасының әскери қызметшiлерiн Ресей Федерациясы Қорғаныс министрлiгiнiң әскери оқу орындарына оқуға қабылдау туралы" 2000 жылғы 7 сәуiрдегi N 335/5/14-2 Қазақстан Республикасы Қорғаныс министрлiгi мен Ресей Федерациясы Қорғаныс министрлiгi арасындағы келiсiм-шарт.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Бюджеттiк бағдарламаны қаржыландыру көзi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Шығындарды өтеу өтемақы негiзiнде жүзеге асырылады. </w:t>
      </w:r>
      <w:r>
        <w:br/>
      </w:r>
      <w:r>
        <w:rPr>
          <w:rFonts w:ascii="Times New Roman"/>
          <w:b w:val="false"/>
          <w:i w:val="false"/>
          <w:color w:val="000000"/>
          <w:sz w:val="28"/>
        </w:rPr>
        <w:t xml:space="preserve">
      Есеп айырысудың ақшалай түрiне көшкен жағдайда қаржыландыру республикалық бюджет қаражаттары есебiнен жүзеге асырылады. </w:t>
      </w:r>
      <w:r>
        <w:br/>
      </w:r>
      <w:r>
        <w:rPr>
          <w:rFonts w:ascii="Times New Roman"/>
          <w:b w:val="false"/>
          <w:i w:val="false"/>
          <w:color w:val="000000"/>
          <w:sz w:val="28"/>
        </w:rPr>
        <w:t xml:space="preserve">
      Ресей Федерациясының Қазақстан Республикасының аумағында орналасқан әскери полигондарды пайдаланғандығы үшiн жалдау ақысы республикалық бюджет кiрiсінде көрсетiледi.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Бюджеттiк бағдарламаның мақсаты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Бағдарламаның негiзгi мақсаты - қазақстандық әскери қызметшiлердi Қазақстан Республикасының әскери оқу орындарында даярлау жүзеге асырылмайтын, аса тапшы мамандықтар бойынша Ресей Федерациясы Қорғаныс министрлiгiнiң әскери оқу орындарында даярлау.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Бюджеттiк бағдарламаның мiндеттерi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жоғарғы оқу орындарында даярлау </w:t>
      </w:r>
    </w:p>
    <w:bookmarkEnd w:id="1"/>
    <w:bookmarkStart w:name="z8"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жүргiзiлмейтiн тапшы әскери мамандықтар бойынша әскери кадрларды шет </w:t>
      </w:r>
    </w:p>
    <w:p>
      <w:pPr>
        <w:spacing w:after="0"/>
        <w:ind w:left="0"/>
        <w:jc w:val="both"/>
      </w:pPr>
      <w:r>
        <w:rPr>
          <w:rFonts w:ascii="Times New Roman"/>
          <w:b w:val="false"/>
          <w:i w:val="false"/>
          <w:color w:val="000000"/>
          <w:sz w:val="28"/>
        </w:rPr>
        <w:t>елдерде даярлау үшiн қажеттi жағдайларды жасау.</w:t>
      </w:r>
    </w:p>
    <w:p>
      <w:pPr>
        <w:spacing w:after="0"/>
        <w:ind w:left="0"/>
        <w:jc w:val="both"/>
      </w:pPr>
      <w:r>
        <w:rPr>
          <w:rFonts w:ascii="Times New Roman"/>
          <w:b w:val="false"/>
          <w:i w:val="false"/>
          <w:color w:val="000000"/>
          <w:sz w:val="28"/>
        </w:rPr>
        <w:t xml:space="preserve">     Ғылыми-педагогикалық кадрларды даярлау, әскери оқу орындарындағы </w:t>
      </w:r>
    </w:p>
    <w:p>
      <w:pPr>
        <w:spacing w:after="0"/>
        <w:ind w:left="0"/>
        <w:jc w:val="both"/>
      </w:pPr>
      <w:r>
        <w:rPr>
          <w:rFonts w:ascii="Times New Roman"/>
          <w:b w:val="false"/>
          <w:i w:val="false"/>
          <w:color w:val="000000"/>
          <w:sz w:val="28"/>
        </w:rPr>
        <w:t xml:space="preserve">профессорлық-оқытушылар құрамының бiлiктiлiгiн арттыру. </w:t>
      </w:r>
    </w:p>
    <w:p>
      <w:pPr>
        <w:spacing w:after="0"/>
        <w:ind w:left="0"/>
        <w:jc w:val="both"/>
      </w:pPr>
      <w:r>
        <w:rPr>
          <w:rFonts w:ascii="Times New Roman"/>
          <w:b w:val="false"/>
          <w:i w:val="false"/>
          <w:color w:val="000000"/>
          <w:sz w:val="28"/>
        </w:rPr>
        <w:t xml:space="preserve">     Әскери бiлiм туралы стандарт талаптарына қажеттi жедел буын әскери </w:t>
      </w:r>
    </w:p>
    <w:p>
      <w:pPr>
        <w:spacing w:after="0"/>
        <w:ind w:left="0"/>
        <w:jc w:val="both"/>
      </w:pPr>
      <w:r>
        <w:rPr>
          <w:rFonts w:ascii="Times New Roman"/>
          <w:b w:val="false"/>
          <w:i w:val="false"/>
          <w:color w:val="000000"/>
          <w:sz w:val="28"/>
        </w:rPr>
        <w:t>басқармасының мамандарын даярлау деңгейiн қамтамасыз ету.</w:t>
      </w:r>
    </w:p>
    <w:p>
      <w:pPr>
        <w:spacing w:after="0"/>
        <w:ind w:left="0"/>
        <w:jc w:val="both"/>
      </w:pPr>
      <w:r>
        <w:rPr>
          <w:rFonts w:ascii="Times New Roman"/>
          <w:b w:val="false"/>
          <w:i w:val="false"/>
          <w:color w:val="000000"/>
          <w:sz w:val="28"/>
        </w:rPr>
        <w:t xml:space="preserve">     Арнайы әскери дайындық талаптарының деңгейiн арттыру.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Бюджеттік бағдарламаны іске асыру жөніндегі іс-шаралар жоспары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Р/!Бағ.!Кіші !Бағдарла.!       Бағдарламаны (кіші       ! Іске  !Жауапты</w:t>
      </w:r>
    </w:p>
    <w:p>
      <w:pPr>
        <w:spacing w:after="0"/>
        <w:ind w:left="0"/>
        <w:jc w:val="both"/>
      </w:pPr>
      <w:r>
        <w:rPr>
          <w:rFonts w:ascii="Times New Roman"/>
          <w:b w:val="false"/>
          <w:i w:val="false"/>
          <w:color w:val="000000"/>
          <w:sz w:val="28"/>
        </w:rPr>
        <w:t>с !дар.!бағ. !маның    !       бағдарламаны) іске       ! асыру ! орын.</w:t>
      </w:r>
    </w:p>
    <w:p>
      <w:pPr>
        <w:spacing w:after="0"/>
        <w:ind w:left="0"/>
        <w:jc w:val="both"/>
      </w:pPr>
      <w:r>
        <w:rPr>
          <w:rFonts w:ascii="Times New Roman"/>
          <w:b w:val="false"/>
          <w:i w:val="false"/>
          <w:color w:val="000000"/>
          <w:sz w:val="28"/>
        </w:rPr>
        <w:t>N !лама!дар. !(кіші    !         асыру жөніндегі        !мерзімі! даушы.</w:t>
      </w:r>
    </w:p>
    <w:p>
      <w:pPr>
        <w:spacing w:after="0"/>
        <w:ind w:left="0"/>
        <w:jc w:val="both"/>
      </w:pPr>
      <w:r>
        <w:rPr>
          <w:rFonts w:ascii="Times New Roman"/>
          <w:b w:val="false"/>
          <w:i w:val="false"/>
          <w:color w:val="000000"/>
          <w:sz w:val="28"/>
        </w:rPr>
        <w:t>  !ның !лама !бағдарла.!          іс-шаралар            !       !  лар</w:t>
      </w:r>
    </w:p>
    <w:p>
      <w:pPr>
        <w:spacing w:after="0"/>
        <w:ind w:left="0"/>
        <w:jc w:val="both"/>
      </w:pPr>
      <w:r>
        <w:rPr>
          <w:rFonts w:ascii="Times New Roman"/>
          <w:b w:val="false"/>
          <w:i w:val="false"/>
          <w:color w:val="000000"/>
          <w:sz w:val="28"/>
        </w:rPr>
        <w:t>  !коды!ның  !маның)   !                                !       !</w:t>
      </w:r>
    </w:p>
    <w:p>
      <w:pPr>
        <w:spacing w:after="0"/>
        <w:ind w:left="0"/>
        <w:jc w:val="both"/>
      </w:pPr>
      <w:r>
        <w:rPr>
          <w:rFonts w:ascii="Times New Roman"/>
          <w:b w:val="false"/>
          <w:i w:val="false"/>
          <w:color w:val="000000"/>
          <w:sz w:val="28"/>
        </w:rPr>
        <w:t>  !    !коды !атауы    !                                !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1  2     3       4                     5                   6        7</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1  045   000  "Полигон. 1. Қазақстан Республикасының     2002    Қазақстан</w:t>
      </w:r>
    </w:p>
    <w:p>
      <w:pPr>
        <w:spacing w:after="0"/>
        <w:ind w:left="0"/>
        <w:jc w:val="both"/>
      </w:pPr>
      <w:r>
        <w:rPr>
          <w:rFonts w:ascii="Times New Roman"/>
          <w:b w:val="false"/>
          <w:i w:val="false"/>
          <w:color w:val="000000"/>
          <w:sz w:val="28"/>
        </w:rPr>
        <w:t>              дарды     аумағында орналасқан әскери-     жылғы   Республи.</w:t>
      </w:r>
    </w:p>
    <w:p>
      <w:pPr>
        <w:spacing w:after="0"/>
        <w:ind w:left="0"/>
        <w:jc w:val="both"/>
      </w:pPr>
      <w:r>
        <w:rPr>
          <w:rFonts w:ascii="Times New Roman"/>
          <w:b w:val="false"/>
          <w:i w:val="false"/>
          <w:color w:val="000000"/>
          <w:sz w:val="28"/>
        </w:rPr>
        <w:t>              жалға     сынақ полигондарын жалға алғаны  15      касының</w:t>
      </w:r>
    </w:p>
    <w:p>
      <w:pPr>
        <w:spacing w:after="0"/>
        <w:ind w:left="0"/>
        <w:jc w:val="both"/>
      </w:pPr>
      <w:r>
        <w:rPr>
          <w:rFonts w:ascii="Times New Roman"/>
          <w:b w:val="false"/>
          <w:i w:val="false"/>
          <w:color w:val="000000"/>
          <w:sz w:val="28"/>
        </w:rPr>
        <w:t>              алу ту.   үшiн Ресей Федерациясынан ақша  желтоқ.  Қаржы</w:t>
      </w:r>
    </w:p>
    <w:p>
      <w:pPr>
        <w:spacing w:after="0"/>
        <w:ind w:left="0"/>
        <w:jc w:val="both"/>
      </w:pPr>
      <w:r>
        <w:rPr>
          <w:rFonts w:ascii="Times New Roman"/>
          <w:b w:val="false"/>
          <w:i w:val="false"/>
          <w:color w:val="000000"/>
          <w:sz w:val="28"/>
        </w:rPr>
        <w:t>              ралы мем. қаражаттарының республика        санға   министр.</w:t>
      </w:r>
    </w:p>
    <w:p>
      <w:pPr>
        <w:spacing w:after="0"/>
        <w:ind w:left="0"/>
        <w:jc w:val="both"/>
      </w:pPr>
      <w:r>
        <w:rPr>
          <w:rFonts w:ascii="Times New Roman"/>
          <w:b w:val="false"/>
          <w:i w:val="false"/>
          <w:color w:val="000000"/>
          <w:sz w:val="28"/>
        </w:rPr>
        <w:t>              лекет.    бюджетiнің кiрiс бөлiгiне түсуi  дейін   лігі</w:t>
      </w:r>
    </w:p>
    <w:p>
      <w:pPr>
        <w:spacing w:after="0"/>
        <w:ind w:left="0"/>
        <w:jc w:val="both"/>
      </w:pPr>
      <w:r>
        <w:rPr>
          <w:rFonts w:ascii="Times New Roman"/>
          <w:b w:val="false"/>
          <w:i w:val="false"/>
          <w:color w:val="000000"/>
          <w:sz w:val="28"/>
        </w:rPr>
        <w:t xml:space="preserve">              аралық    Қазақстан Республикасының         </w:t>
      </w:r>
    </w:p>
    <w:p>
      <w:pPr>
        <w:spacing w:after="0"/>
        <w:ind w:left="0"/>
        <w:jc w:val="both"/>
      </w:pPr>
      <w:r>
        <w:rPr>
          <w:rFonts w:ascii="Times New Roman"/>
          <w:b w:val="false"/>
          <w:i w:val="false"/>
          <w:color w:val="000000"/>
          <w:sz w:val="28"/>
        </w:rPr>
        <w:t>              шарттар.  Үкiметi мен Ресей Федерациясының</w:t>
      </w:r>
    </w:p>
    <w:p>
      <w:pPr>
        <w:spacing w:after="0"/>
        <w:ind w:left="0"/>
        <w:jc w:val="both"/>
      </w:pPr>
      <w:r>
        <w:rPr>
          <w:rFonts w:ascii="Times New Roman"/>
          <w:b w:val="false"/>
          <w:i w:val="false"/>
          <w:color w:val="000000"/>
          <w:sz w:val="28"/>
        </w:rPr>
        <w:t>              ды іске   Үкiметi арасындағы Қазақстан</w:t>
      </w:r>
    </w:p>
    <w:p>
      <w:pPr>
        <w:spacing w:after="0"/>
        <w:ind w:left="0"/>
        <w:jc w:val="both"/>
      </w:pPr>
      <w:r>
        <w:rPr>
          <w:rFonts w:ascii="Times New Roman"/>
          <w:b w:val="false"/>
          <w:i w:val="false"/>
          <w:color w:val="000000"/>
          <w:sz w:val="28"/>
        </w:rPr>
        <w:t>              асыру"    Республикасының аумағында орна.</w:t>
      </w:r>
    </w:p>
    <w:p>
      <w:pPr>
        <w:spacing w:after="0"/>
        <w:ind w:left="0"/>
        <w:jc w:val="both"/>
      </w:pPr>
      <w:r>
        <w:rPr>
          <w:rFonts w:ascii="Times New Roman"/>
          <w:b w:val="false"/>
          <w:i w:val="false"/>
          <w:color w:val="000000"/>
          <w:sz w:val="28"/>
        </w:rPr>
        <w:t>                        ласқан Ресей Федерациясының</w:t>
      </w:r>
    </w:p>
    <w:p>
      <w:pPr>
        <w:spacing w:after="0"/>
        <w:ind w:left="0"/>
        <w:jc w:val="both"/>
      </w:pPr>
      <w:r>
        <w:rPr>
          <w:rFonts w:ascii="Times New Roman"/>
          <w:b w:val="false"/>
          <w:i w:val="false"/>
          <w:color w:val="000000"/>
          <w:sz w:val="28"/>
        </w:rPr>
        <w:t>                        929 Мемлекеттiк ұшу-сынақ</w:t>
      </w:r>
    </w:p>
    <w:p>
      <w:pPr>
        <w:spacing w:after="0"/>
        <w:ind w:left="0"/>
        <w:jc w:val="both"/>
      </w:pPr>
      <w:r>
        <w:rPr>
          <w:rFonts w:ascii="Times New Roman"/>
          <w:b w:val="false"/>
          <w:i w:val="false"/>
          <w:color w:val="000000"/>
          <w:sz w:val="28"/>
        </w:rPr>
        <w:t>                        орталығының объектiлерi мен</w:t>
      </w:r>
    </w:p>
    <w:p>
      <w:pPr>
        <w:spacing w:after="0"/>
        <w:ind w:left="0"/>
        <w:jc w:val="both"/>
      </w:pPr>
      <w:r>
        <w:rPr>
          <w:rFonts w:ascii="Times New Roman"/>
          <w:b w:val="false"/>
          <w:i w:val="false"/>
          <w:color w:val="000000"/>
          <w:sz w:val="28"/>
        </w:rPr>
        <w:t>                        жауынгерлік алаңдарын жалға алу</w:t>
      </w:r>
    </w:p>
    <w:p>
      <w:pPr>
        <w:spacing w:after="0"/>
        <w:ind w:left="0"/>
        <w:jc w:val="both"/>
      </w:pPr>
      <w:r>
        <w:rPr>
          <w:rFonts w:ascii="Times New Roman"/>
          <w:b w:val="false"/>
          <w:i w:val="false"/>
          <w:color w:val="000000"/>
          <w:sz w:val="28"/>
        </w:rPr>
        <w:t>                        туралы 1996 жылғы 18 қазандағы</w:t>
      </w:r>
    </w:p>
    <w:p>
      <w:pPr>
        <w:spacing w:after="0"/>
        <w:ind w:left="0"/>
        <w:jc w:val="both"/>
      </w:pPr>
      <w:r>
        <w:rPr>
          <w:rFonts w:ascii="Times New Roman"/>
          <w:b w:val="false"/>
          <w:i w:val="false"/>
          <w:color w:val="000000"/>
          <w:sz w:val="28"/>
        </w:rPr>
        <w:t>                        шартты, Қазақстан Республикасы.</w:t>
      </w:r>
    </w:p>
    <w:p>
      <w:pPr>
        <w:spacing w:after="0"/>
        <w:ind w:left="0"/>
        <w:jc w:val="both"/>
      </w:pPr>
      <w:r>
        <w:rPr>
          <w:rFonts w:ascii="Times New Roman"/>
          <w:b w:val="false"/>
          <w:i w:val="false"/>
          <w:color w:val="000000"/>
          <w:sz w:val="28"/>
        </w:rPr>
        <w:t>                        ның Yкiметi арасындағы Ембi</w:t>
      </w:r>
    </w:p>
    <w:p>
      <w:pPr>
        <w:spacing w:after="0"/>
        <w:ind w:left="0"/>
        <w:jc w:val="both"/>
      </w:pPr>
      <w:r>
        <w:rPr>
          <w:rFonts w:ascii="Times New Roman"/>
          <w:b w:val="false"/>
          <w:i w:val="false"/>
          <w:color w:val="000000"/>
          <w:sz w:val="28"/>
        </w:rPr>
        <w:t xml:space="preserve">                        сынақ полигонын жалға алу туралы </w:t>
      </w:r>
    </w:p>
    <w:p>
      <w:pPr>
        <w:spacing w:after="0"/>
        <w:ind w:left="0"/>
        <w:jc w:val="both"/>
      </w:pPr>
      <w:r>
        <w:rPr>
          <w:rFonts w:ascii="Times New Roman"/>
          <w:b w:val="false"/>
          <w:i w:val="false"/>
          <w:color w:val="000000"/>
          <w:sz w:val="28"/>
        </w:rPr>
        <w:t>                        1996 жылғы 18 қазандағы шартты,</w:t>
      </w:r>
    </w:p>
    <w:p>
      <w:pPr>
        <w:spacing w:after="0"/>
        <w:ind w:left="0"/>
        <w:jc w:val="both"/>
      </w:pPr>
      <w:r>
        <w:rPr>
          <w:rFonts w:ascii="Times New Roman"/>
          <w:b w:val="false"/>
          <w:i w:val="false"/>
          <w:color w:val="000000"/>
          <w:sz w:val="28"/>
        </w:rPr>
        <w:t>                        Қазақстан Республикасының Үкiметi</w:t>
      </w:r>
    </w:p>
    <w:p>
      <w:pPr>
        <w:spacing w:after="0"/>
        <w:ind w:left="0"/>
        <w:jc w:val="both"/>
      </w:pPr>
      <w:r>
        <w:rPr>
          <w:rFonts w:ascii="Times New Roman"/>
          <w:b w:val="false"/>
          <w:i w:val="false"/>
          <w:color w:val="000000"/>
          <w:sz w:val="28"/>
        </w:rPr>
        <w:t xml:space="preserve">                        арасындағы Сарышаған сынақ </w:t>
      </w:r>
    </w:p>
    <w:p>
      <w:pPr>
        <w:spacing w:after="0"/>
        <w:ind w:left="0"/>
        <w:jc w:val="both"/>
      </w:pPr>
      <w:r>
        <w:rPr>
          <w:rFonts w:ascii="Times New Roman"/>
          <w:b w:val="false"/>
          <w:i w:val="false"/>
          <w:color w:val="000000"/>
          <w:sz w:val="28"/>
        </w:rPr>
        <w:t xml:space="preserve">                        полигонын жалға алу туралы 1996 </w:t>
      </w:r>
    </w:p>
    <w:p>
      <w:pPr>
        <w:spacing w:after="0"/>
        <w:ind w:left="0"/>
        <w:jc w:val="both"/>
      </w:pPr>
      <w:r>
        <w:rPr>
          <w:rFonts w:ascii="Times New Roman"/>
          <w:b w:val="false"/>
          <w:i w:val="false"/>
          <w:color w:val="000000"/>
          <w:sz w:val="28"/>
        </w:rPr>
        <w:t>                        жылғы 18 қазандағы шартты,</w:t>
      </w:r>
    </w:p>
    <w:p>
      <w:pPr>
        <w:spacing w:after="0"/>
        <w:ind w:left="0"/>
        <w:jc w:val="both"/>
      </w:pPr>
      <w:r>
        <w:rPr>
          <w:rFonts w:ascii="Times New Roman"/>
          <w:b w:val="false"/>
          <w:i w:val="false"/>
          <w:color w:val="000000"/>
          <w:sz w:val="28"/>
        </w:rPr>
        <w:t>                        Қазақстан Республикасының Yкiметi</w:t>
      </w:r>
    </w:p>
    <w:p>
      <w:pPr>
        <w:spacing w:after="0"/>
        <w:ind w:left="0"/>
        <w:jc w:val="both"/>
      </w:pPr>
      <w:r>
        <w:rPr>
          <w:rFonts w:ascii="Times New Roman"/>
          <w:b w:val="false"/>
          <w:i w:val="false"/>
          <w:color w:val="000000"/>
          <w:sz w:val="28"/>
        </w:rPr>
        <w:t>                        мен Ресей Федерациясының Үкiметi</w:t>
      </w:r>
    </w:p>
    <w:p>
      <w:pPr>
        <w:spacing w:after="0"/>
        <w:ind w:left="0"/>
        <w:jc w:val="both"/>
      </w:pPr>
      <w:r>
        <w:rPr>
          <w:rFonts w:ascii="Times New Roman"/>
          <w:b w:val="false"/>
          <w:i w:val="false"/>
          <w:color w:val="000000"/>
          <w:sz w:val="28"/>
        </w:rPr>
        <w:t>                        арасындағы Қазақстан Республика.</w:t>
      </w:r>
    </w:p>
    <w:p>
      <w:pPr>
        <w:spacing w:after="0"/>
        <w:ind w:left="0"/>
        <w:jc w:val="both"/>
      </w:pPr>
      <w:r>
        <w:rPr>
          <w:rFonts w:ascii="Times New Roman"/>
          <w:b w:val="false"/>
          <w:i w:val="false"/>
          <w:color w:val="000000"/>
          <w:sz w:val="28"/>
        </w:rPr>
        <w:t>                        сының аумағында орналасқан Ресей</w:t>
      </w:r>
    </w:p>
    <w:p>
      <w:pPr>
        <w:spacing w:after="0"/>
        <w:ind w:left="0"/>
        <w:jc w:val="both"/>
      </w:pPr>
      <w:r>
        <w:rPr>
          <w:rFonts w:ascii="Times New Roman"/>
          <w:b w:val="false"/>
          <w:i w:val="false"/>
          <w:color w:val="000000"/>
          <w:sz w:val="28"/>
        </w:rPr>
        <w:t>                        Федерациясының 4 Мемлекеттiк</w:t>
      </w:r>
    </w:p>
    <w:p>
      <w:pPr>
        <w:spacing w:after="0"/>
        <w:ind w:left="0"/>
        <w:jc w:val="both"/>
      </w:pPr>
      <w:r>
        <w:rPr>
          <w:rFonts w:ascii="Times New Roman"/>
          <w:b w:val="false"/>
          <w:i w:val="false"/>
          <w:color w:val="000000"/>
          <w:sz w:val="28"/>
        </w:rPr>
        <w:t>                        орталық полигонының объектiлерi</w:t>
      </w:r>
    </w:p>
    <w:p>
      <w:pPr>
        <w:spacing w:after="0"/>
        <w:ind w:left="0"/>
        <w:jc w:val="both"/>
      </w:pPr>
      <w:r>
        <w:rPr>
          <w:rFonts w:ascii="Times New Roman"/>
          <w:b w:val="false"/>
          <w:i w:val="false"/>
          <w:color w:val="000000"/>
          <w:sz w:val="28"/>
        </w:rPr>
        <w:t>                        мен жауынгерлік алаңдарын жалға</w:t>
      </w:r>
    </w:p>
    <w:p>
      <w:pPr>
        <w:spacing w:after="0"/>
        <w:ind w:left="0"/>
        <w:jc w:val="both"/>
      </w:pPr>
      <w:r>
        <w:rPr>
          <w:rFonts w:ascii="Times New Roman"/>
          <w:b w:val="false"/>
          <w:i w:val="false"/>
          <w:color w:val="000000"/>
          <w:sz w:val="28"/>
        </w:rPr>
        <w:t>                        алу туралы 1996 жылғы 18 қазан.</w:t>
      </w:r>
    </w:p>
    <w:p>
      <w:pPr>
        <w:spacing w:after="0"/>
        <w:ind w:left="0"/>
        <w:jc w:val="both"/>
      </w:pPr>
      <w:r>
        <w:rPr>
          <w:rFonts w:ascii="Times New Roman"/>
          <w:b w:val="false"/>
          <w:i w:val="false"/>
          <w:color w:val="000000"/>
          <w:sz w:val="28"/>
        </w:rPr>
        <w:t xml:space="preserve">                        дағы шартты бекiткеннен кейiн </w:t>
      </w:r>
    </w:p>
    <w:p>
      <w:pPr>
        <w:spacing w:after="0"/>
        <w:ind w:left="0"/>
        <w:jc w:val="both"/>
      </w:pPr>
      <w:r>
        <w:rPr>
          <w:rFonts w:ascii="Times New Roman"/>
          <w:b w:val="false"/>
          <w:i w:val="false"/>
          <w:color w:val="000000"/>
          <w:sz w:val="28"/>
        </w:rPr>
        <w:t>                        жүзеге асырылады.</w:t>
      </w:r>
    </w:p>
    <w:p>
      <w:pPr>
        <w:spacing w:after="0"/>
        <w:ind w:left="0"/>
        <w:jc w:val="both"/>
      </w:pPr>
      <w:r>
        <w:rPr>
          <w:rFonts w:ascii="Times New Roman"/>
          <w:b w:val="false"/>
          <w:i w:val="false"/>
          <w:color w:val="000000"/>
          <w:sz w:val="28"/>
        </w:rPr>
        <w:t>                        2. Қазақстандық әскери қызметшi.   2002   Қазақстан</w:t>
      </w:r>
    </w:p>
    <w:p>
      <w:pPr>
        <w:spacing w:after="0"/>
        <w:ind w:left="0"/>
        <w:jc w:val="both"/>
      </w:pPr>
      <w:r>
        <w:rPr>
          <w:rFonts w:ascii="Times New Roman"/>
          <w:b w:val="false"/>
          <w:i w:val="false"/>
          <w:color w:val="000000"/>
          <w:sz w:val="28"/>
        </w:rPr>
        <w:t>                        лердiң оқуы үшiн Ресей Федерация. жылғы   Республи.</w:t>
      </w:r>
    </w:p>
    <w:p>
      <w:pPr>
        <w:spacing w:after="0"/>
        <w:ind w:left="0"/>
        <w:jc w:val="both"/>
      </w:pPr>
      <w:r>
        <w:rPr>
          <w:rFonts w:ascii="Times New Roman"/>
          <w:b w:val="false"/>
          <w:i w:val="false"/>
          <w:color w:val="000000"/>
          <w:sz w:val="28"/>
        </w:rPr>
        <w:t>                        сының Қорғаныс министрлігінен      15     касының</w:t>
      </w:r>
    </w:p>
    <w:p>
      <w:pPr>
        <w:spacing w:after="0"/>
        <w:ind w:left="0"/>
        <w:jc w:val="both"/>
      </w:pPr>
      <w:r>
        <w:rPr>
          <w:rFonts w:ascii="Times New Roman"/>
          <w:b w:val="false"/>
          <w:i w:val="false"/>
          <w:color w:val="000000"/>
          <w:sz w:val="28"/>
        </w:rPr>
        <w:t>                        келіп түскен шоттарды тексеру     желтоқ. Қорғаныс</w:t>
      </w:r>
    </w:p>
    <w:p>
      <w:pPr>
        <w:spacing w:after="0"/>
        <w:ind w:left="0"/>
        <w:jc w:val="both"/>
      </w:pPr>
      <w:r>
        <w:rPr>
          <w:rFonts w:ascii="Times New Roman"/>
          <w:b w:val="false"/>
          <w:i w:val="false"/>
          <w:color w:val="000000"/>
          <w:sz w:val="28"/>
        </w:rPr>
        <w:t>                                                          санға   министр.</w:t>
      </w:r>
    </w:p>
    <w:p>
      <w:pPr>
        <w:spacing w:after="0"/>
        <w:ind w:left="0"/>
        <w:jc w:val="both"/>
      </w:pPr>
      <w:r>
        <w:rPr>
          <w:rFonts w:ascii="Times New Roman"/>
          <w:b w:val="false"/>
          <w:i w:val="false"/>
          <w:color w:val="000000"/>
          <w:sz w:val="28"/>
        </w:rPr>
        <w:t>                                                          дейін   лігі</w:t>
      </w:r>
    </w:p>
    <w:p>
      <w:pPr>
        <w:spacing w:after="0"/>
        <w:ind w:left="0"/>
        <w:jc w:val="both"/>
      </w:pPr>
      <w:r>
        <w:rPr>
          <w:rFonts w:ascii="Times New Roman"/>
          <w:b w:val="false"/>
          <w:i w:val="false"/>
          <w:color w:val="000000"/>
          <w:sz w:val="28"/>
        </w:rPr>
        <w:t>                        3. Шартқа сәйкес өтемақы негi.    2002    Қазақстан</w:t>
      </w:r>
    </w:p>
    <w:p>
      <w:pPr>
        <w:spacing w:after="0"/>
        <w:ind w:left="0"/>
        <w:jc w:val="both"/>
      </w:pPr>
      <w:r>
        <w:rPr>
          <w:rFonts w:ascii="Times New Roman"/>
          <w:b w:val="false"/>
          <w:i w:val="false"/>
          <w:color w:val="000000"/>
          <w:sz w:val="28"/>
        </w:rPr>
        <w:t>                        зінде ұсынылған шоттар бойынша    жылғы   Республи.</w:t>
      </w:r>
    </w:p>
    <w:p>
      <w:pPr>
        <w:spacing w:after="0"/>
        <w:ind w:left="0"/>
        <w:jc w:val="both"/>
      </w:pPr>
      <w:r>
        <w:rPr>
          <w:rFonts w:ascii="Times New Roman"/>
          <w:b w:val="false"/>
          <w:i w:val="false"/>
          <w:color w:val="000000"/>
          <w:sz w:val="28"/>
        </w:rPr>
        <w:t>                        ақша қаражаттарын өндiру          15      касының</w:t>
      </w:r>
    </w:p>
    <w:p>
      <w:pPr>
        <w:spacing w:after="0"/>
        <w:ind w:left="0"/>
        <w:jc w:val="both"/>
      </w:pPr>
      <w:r>
        <w:rPr>
          <w:rFonts w:ascii="Times New Roman"/>
          <w:b w:val="false"/>
          <w:i w:val="false"/>
          <w:color w:val="000000"/>
          <w:sz w:val="28"/>
        </w:rPr>
        <w:t>                        "Полигондарды жалға алу туралы   желтоқ.  Қаржы</w:t>
      </w:r>
    </w:p>
    <w:p>
      <w:pPr>
        <w:spacing w:after="0"/>
        <w:ind w:left="0"/>
        <w:jc w:val="both"/>
      </w:pPr>
      <w:r>
        <w:rPr>
          <w:rFonts w:ascii="Times New Roman"/>
          <w:b w:val="false"/>
          <w:i w:val="false"/>
          <w:color w:val="000000"/>
          <w:sz w:val="28"/>
        </w:rPr>
        <w:t>                        мемлекетаралық шарттарды іске    санға    министр.</w:t>
      </w:r>
    </w:p>
    <w:p>
      <w:pPr>
        <w:spacing w:after="0"/>
        <w:ind w:left="0"/>
        <w:jc w:val="both"/>
      </w:pPr>
      <w:r>
        <w:rPr>
          <w:rFonts w:ascii="Times New Roman"/>
          <w:b w:val="false"/>
          <w:i w:val="false"/>
          <w:color w:val="000000"/>
          <w:sz w:val="28"/>
        </w:rPr>
        <w:t>                        асыру" шарттар мен ережелерге    дейін    лігі</w:t>
      </w:r>
    </w:p>
    <w:p>
      <w:pPr>
        <w:spacing w:after="0"/>
        <w:ind w:left="0"/>
        <w:jc w:val="both"/>
      </w:pPr>
      <w:r>
        <w:rPr>
          <w:rFonts w:ascii="Times New Roman"/>
          <w:b w:val="false"/>
          <w:i w:val="false"/>
          <w:color w:val="000000"/>
          <w:sz w:val="28"/>
        </w:rPr>
        <w:t>                        сәйкес жүргізiледi</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7. Бюджеттiк бағдарламаны орындаудан күтiлетiн нәтижелер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Осы бағдарламаны iске асыру нәтижесiнде Қазақстан Республикасының Қорғаныс министрлiгi Қазақстан Республикасының Қарулы Күштерiн жоғарғы біліктi мамандарға сұранысын қамтамасыз ете алатын болады. 2002 жылы Ресей Федерациясының әскери оқу орындары қазақстандық 267 әскери қызметшiлердi, олардың 42-ci тыңдаушы-офицерлер және 225 курсанттарды дайындап шығаратын </w:t>
      </w:r>
    </w:p>
    <w:bookmarkStart w:name="z9"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болады, және 102 адам, соның iшiнде 30 адам тыңдаушы-офицерлер және 72 адам</w:t>
      </w:r>
    </w:p>
    <w:p>
      <w:pPr>
        <w:spacing w:after="0"/>
        <w:ind w:left="0"/>
        <w:jc w:val="both"/>
      </w:pPr>
      <w:r>
        <w:rPr>
          <w:rFonts w:ascii="Times New Roman"/>
          <w:b w:val="false"/>
          <w:i w:val="false"/>
          <w:color w:val="000000"/>
          <w:sz w:val="28"/>
        </w:rPr>
        <w:t>курсанттар қабылдауды қамтамасыз етеді.</w:t>
      </w:r>
    </w:p>
    <w:p>
      <w:pPr>
        <w:spacing w:after="0"/>
        <w:ind w:left="0"/>
        <w:jc w:val="both"/>
      </w:pPr>
      <w:r>
        <w:rPr>
          <w:rFonts w:ascii="Times New Roman"/>
          <w:b w:val="false"/>
          <w:i w:val="false"/>
          <w:color w:val="000000"/>
          <w:sz w:val="28"/>
        </w:rPr>
        <w:t xml:space="preserve">     Қазiргi уақытта Ресей Федерациясының әскери оқу орындарында 1054 </w:t>
      </w:r>
    </w:p>
    <w:p>
      <w:pPr>
        <w:spacing w:after="0"/>
        <w:ind w:left="0"/>
        <w:jc w:val="both"/>
      </w:pPr>
      <w:r>
        <w:rPr>
          <w:rFonts w:ascii="Times New Roman"/>
          <w:b w:val="false"/>
          <w:i w:val="false"/>
          <w:color w:val="000000"/>
          <w:sz w:val="28"/>
        </w:rPr>
        <w:t xml:space="preserve">қазақстандық әскери қызметшiлер оқып жатыр, олардың 86-сы </w:t>
      </w:r>
    </w:p>
    <w:p>
      <w:pPr>
        <w:spacing w:after="0"/>
        <w:ind w:left="0"/>
        <w:jc w:val="both"/>
      </w:pPr>
      <w:r>
        <w:rPr>
          <w:rFonts w:ascii="Times New Roman"/>
          <w:b w:val="false"/>
          <w:i w:val="false"/>
          <w:color w:val="000000"/>
          <w:sz w:val="28"/>
        </w:rPr>
        <w:t>тыңдаушы-офицерлер және 968-i курсанттар.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