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701b3" w14:textId="d3701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Авиабағыттарға субсидияларды жұмсау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2002 жылғы 17 тамыздағы N 915 Қаулысы. Күші жойылды - Қазақстан Республикасы Үкіметінің 2007 жылғы 28 желтоқсандағы N 1344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Қазақстан Республикасы Үкіметінің 2007.12.28.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(алғаш рет ресми жарияланған күнінен бастап он күнтізбелік күн өткен соң қолданысқа енгізіледі)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"Азаматтық авиацияны мемлекеттік реттеу туралы" Қазақстан Республикасының 2001 жылғы 15 желтоқсандағы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Үкіметі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Авиабағыттарға субсидияларды жұмсау ережесі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Үкiметiнiң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2002 жылғы 17 тамыздағы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915 қаулысымен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бекiтiлген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Авиабағыттарға субсидияларды жұмсау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ережесi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Жалпы ережелер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Ереже республикалық және жергiлiктi бюджеттер есебiнен авиабағыттарға субсидиялар жұмсау тәртiбiн анықтайды.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Үкiметiнiң немесе ол уәкiлеттiк берген мемлекеттiк органның шешімдерi негiзінде жүзеге асырылатын авиабағыттар бойынша тұрақты тасымалдар, сондай-ақ жергiлiктi атқарушы органдардың шешімдерi негiзінде жүзеге асырылатын, авиабағыттың тиiмдi жұмыс iстеуi үшiн қажеттi кiрiс деңгейiн қамтамасыз етпейтiн тасымалдарға тиiстi бюджетте көзделген қаражат есебiнен субсидия берiлуге тиiс.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Авиатасымалдарды субсидиялауға авиатасымалдар кезiнде тариф пен пайдалану шығыстары көлемiнің арасында белгiленген айырма жатады.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Субсидиялау авиатасымалдарға әуе кемесiнің экономика сыныбы есебiнен қолданылады.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Субсидияларды есептеу және төлеу тәртiбi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Республикалық бюджеттен авиатасымалдар бойынша субсидиялар төлеу Қазақстан Республикасы Үкiметiнің қаулысымен бекiтiлген тиiстi бюджеттік бағдарлама паспортына сәйкес жүргiзiледi.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Жергiлiктi бюджеттен авиатасымалдар бойынша субсидиялар төлеу әкiмдiк қаулысымен бекiтiлген тиiстi бюджеттiк бағдарламалар паспорттарына сәйкес жүргiзiледi.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Субсидияларды төлеу ай сайын авиатасымалдардың нақты орындалған және құжатпен расталған көлемi бойынша осы Ережеге 1-қосымшаға сәйкес жүзеге асырылады.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6-тармаққа өзгеріс енгізілді - ҚР Үкіметінің 2004.03.20. N 362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Субсидиялар алу үшiн Қазақстан Республикасының Көлiк және коммуникациялар министрлiгi, ал жергiлiктi бюджеттен субсидияланған жағдайда - жергiлiктi уәкiлеттi орган (бұдан әрi - уәкiлеттi органдар) мен авиатасымалдарды жүзеге асыратын авиакомпаниялар арасында осы Ереженің 2-тармағына сәйкес белгiленген авиабағытты субсидиялау туралы шарт жасалады.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Авиабағытты субсидиялау туралы келiсiм жасалғаннан кейiн авиакомпания ай сайын, есептi айдан кейiнгi айдың 5-i күнiне дейiнгi мерзiмде айлық қаржы есебiн уәкiлеттi органға осы Ережеге 1-қосымшаға сәйкес ұйым басшысы, бас бухгалтерi қол қойған және мөрмен куәландырған мынадай құжаттарды қоса бередi: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сатылған билеттер тiзiлiмiн қоса, осы бағыт бойынша тасымалданған авиажолаушылар авиабилеттерi купондарының көшiрмесi;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әуежай, аэронавигация, метео қызметтерi шоттарының көшiрмесi;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жанар-жағар май материалдарын құю жөнiндегi талаптар көшiрмесi;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жинақтау-тиеу ведомосiнің көшiрмесi;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жүк құжатының көшiрмесi;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бiр ұшу сағаты өзiндiк құнының есебi;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ұшу тапсырмасының көшiрмесi.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Уәкiлеттi орган тiркелген құжаттары бар айлық қаржылық есебiн қабылдағаннан кейiн осы Ереженің 2-қосымшасына сәйкес салыстыру актісін жасайды және жүргiзілген шығыстардың мақсатты жұмсалуы мен субсидиялар сомасын бекiту туралы қорытынды жасай отырып авиатасымалдардың орындалу фактiлерiне тексеру жүргiзедi.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"Қазаэронавигация" республикалық мемлекеттiк кәсіпорны, Қазақстан Республикасының әуежайлары және "Қазавиамет" республикалық мемлекеттiк кәсiпорны уәкілеттi органға осы Ереженің 9-тармағында көрсетiлген мерзiмде әрбiр жеке авиабағыт бойынша көрсеткен авиақызметтерi үшiн авиакомпанияларға төлеуге ұсынылған шоттар көшiрмелерiн бередi.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Уәкiлеттi орган Қазақстан Республикасының Қаржы министрлiгi Қазынашылық комитетiнің немесе жергiлiктi атқарушы органның бюджеттiк ақшаны пайдалануға рұқсатына сәйкес Қазақстан Республикасы Қаржы министрлiгiнің қазынашылық аумақтық органдарына осы Ереженiң 3-қосымшасына сәйкес субсидияланатын авиатасымалдар тiзiлiмiн, салыстыру актiлерiн және шарттардың көшiрмесiн өзiнің бюджеттiк шотынан авиакомпанияның ағымдағы шотына ақша аударуға төлем тапсырмаларымен бiрге бередi.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Осы Ереженің 8 және 9-тармақтарымен бекiтiлген талаптарды авиабағыттарды пайдалану процесінде орындамаған авиакомпанияларға және жолаушыларды, қолжүктерін, жүктердi және почтаны тасымалдау жөніндегі қызметтерді көрсету үшін авиабағыттарға арналған куәліктерді қайтарып алған жағдайда субсидияларды есептеу мен төлеу жүргізілмейді.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Авиабағыттарға субсидияларды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жұмсау ережесіне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Қаржылық есеп нысаны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(ай сайын)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Күні|Бағыт.| Ұшу  |Әуе  | _____ |Әуежай.|Әуежай.| ЖЖМ|Аэро. |Метео| Рейс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| тар  |(сағ.)|кеме.|әуе    | дың   | ларда |    |нави. |қам. | бойын.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|      |      |сінің|кеме.  |қызмет.| техни.|    |гация |тама.|  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|      |      |түрі |сі     | тер   | калық |    |      |сыз  | барлық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|      |      |     |бойын. |көрсе. |қызмет |    |      |ету  | пайда.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|      |      |     |ша ұшу | туі   |көрсету|    |      |     |  лану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|      |      |     |саға.  |       |       |    |      |     | шығыс.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|      |      |     |тының  |       |       |    |      |     |  тары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|      |      |     |өзіндік|       |       |    |      |     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|      |      |     |құны   |       |       |    |      |     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1     2      3      4       5      6       7      8    9     10      11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Авиакомпания басшысы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Бас бухгалтер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М.О.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таблицаның жалғасы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теңге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  |Тасымал. | Рейс. |  Субси.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|данған   | тен   | диялауға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|жолаушы. | түсе. | жататын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|лар саны | тін   |  сома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| (адам)  | табыс 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12      13        14        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Авиабағыттарға субсидияларды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жұмсау ережесіне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САЛЫСТЫРУ АКТІСІ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200_ жылғы "___" ____________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Біз, төменде қол қойған _____________________________________________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 (Авиакомпанияның басшысы мен бас бухгалтерінің А.Ә.Т.)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тараптан және ________________________________________________________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 (Уәкілетті орган басшысының А.Ә.Т.)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тараптан, 200_ жылғы "___" _______ орындалған жұмыстар үшін өзара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айырысудың осы салыстыру актісін жасадық.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     теңге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Жазбаның мазмұны       |  Авиакомпания      |    Уәкілетті орган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_________________________|____________________|____________________________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| дебет  |  кредит   |  дебет    |  кредит ___________________________________________________________________________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Өзара есеп айырысу нәтижесінде субсидиялау сомасы 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(сомасы санмен және жазумен, теңгеде)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теңгені құрады.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Тараптардың заңды мекен-жайлары: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Уәкілетті орган                              Авиакомпания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СТН                                         СТН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Банкілік деректері                          Банкілік деректері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_______________________                     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(басшының қолы, А.Ә.Т.)                    (басшының қолы, А.Ә.Т.)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М.О.                              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 (бас бухгалтердің қолы А.Ә.Т.)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 М.О.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Авиабағыттарға субсидияларды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жұмсау ережесіне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сомадағы тізілімді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бекітемін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(қолы) (уәкілетті органның басшысы)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200_ жылғы "___" __________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Авиатасымалдарды субсидиялау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ТІЗІЛІМІ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200_ жылғы "___" 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    |     Авиабағыт   |    Авиатасымал     |    Авиатасымал 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      |                 |                    |     субсидиялау сомасы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|                 |                    |          (теңге)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1               2                 3                        4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Субсидиялау сомасының жиыны: 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 (сома санмен және жазумен, теңгеде)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тізілімге қоса тіркелді: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___________________________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Авиакомпания                             Уәкілетті орган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             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(басшының қолы, А.Ә.Т.)                   (басшының қолы, А.Ә.Т.)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            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 бухгалтердің қолы, А.Ә.Т.)           (бас бухгалтердің қолы, А.Ә.Т.)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М.О.                                               М.О.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