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40ec8" w14:textId="6c40e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Индустрия және сауда министрлігінің кадр мәселелері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3 қыркүйек N 966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Қазақстан Республикасының Индустрия және сауда министрлігіне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мыналар тағайындалсын, олар бұрынғы атқарған қызметтерінен босатылсын: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Андрющенко Александр Иванович - бірінші вице-министрі;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Аймақов Бауыржан Жаңабекұлы - вице-министрі;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Құсайынов Әбілғазы Қалиақпарұлы - вице-министрі;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Оразбақов Ғалым Ізбасарұлы - вице-министрі;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Әбілдаев Ерлан Әділханұлы - Инвестициялар жөніндегі комитеттің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төрағасы;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Жиенбаев Ринат Сұлтанұлы - Қорғаныс өнеркәсібі жөніндегі комитеттің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төрағасы;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Шардарбек Шәріпбек - Құрылыс істері жөніндегі комитеттің төрағасы.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Аманкелді Сатыбалдыұлы Таспихов Қазақстан Республикасының Индустрия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және сауда министрлігі Стандарттау, метрология және сертификаттау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жөніндегі комитетінің төрағасы болып тағайындалсын.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Қасымбеков Б.А.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