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b63e" w14:textId="ef4b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Б.А.Исаев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17 қыркүйек N 1023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Батырхан Арысбекұлы Исаев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бюджеттік жоспарлау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