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2144" w14:textId="e5c21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"Ұлттық ақпараттық технологиялар" жабық акционерлiк қоғамын басқарудың кейбiр мәселелерi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27 қыркүйек N 1063.
Күші жойылды - ҚР Үкіметінің 2003 жылғы 19 тамыздағы N 824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Премьер-Министрiнiң Кеңсесi Қазақстан Республикасы Қаржы министрлiгiнiң Мемлекеттiк мүлiк және жекешелендiру комитетiмен бiрлесiп,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"Ұлттық ақпараттық технологиялар" жабық акционерлiк қоғамының директорлар кеңесiн мынадай құрамда сайлауды қамтамасыз етсiн: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Қайрат Молдрахманұлы Смағұлов - Қазақстан Республикасы Премьер-Министрiнiң Кеңсесi Басшысының орынбасары, төраға;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Нәйлә Құрманбекқызы Абдулина - Қазақстан Республикасының Ұлттық Банкi төрағасының орынбасары (келiсiм бойынша);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Жомарт Рахымбекұлы Мәжренов - Қазақстан Республикасының Ұлттық қауiпсiздiк комитетi қызметiнiң директоры (келiсiм бойынша);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Нұрлан Зайроллаұлы Нығматуллин - Қазақстан Республикасының Көлiк және коммуникациялар вице-министрi;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Нұрлан Құсайынұлы Рахметов - Қазақстан Республикасының Қаржы вице-министрi;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Эдуард Карлович Өтепов - Қазақстан Республикасы Қаржы министрлiгiнiң Мемлекеттiк мүлiк және жекешелендiру комитетi төрағасының бiрiншi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Iзетәлi Шаймерденұлы Тiлешов;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"Ұлттық ақпараттық технологиялар" жабық акционерлiк қоғамының директорлар кеңесiне "Ұлттық ақпараттық технологиялар" жабық акционерлiк қоғамы президентiнiң лауазымына сайлау үшiн Iзетәлi Шаймерденұлы Тiлешовтың кандидатурасын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