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1df4" w14:textId="5491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жылға арналған оралмандардың көшiп келу квотасы бойынша келген оралмандар отбасылары үшiн тұрғын үй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қазан N 1111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алуды жүзеге асырудың ерекше тәртiбi туралы" Қазақстан Республикасы Yкiметiнiң 2000 жылғы 3 қарашадағы N 1663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P001663_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Көшi-қон және демография жөнiндегi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 заңнамада белгiленген тәртiппен: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2002 жылға арналған оралмандардың көшiп келу квотасы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келген саны 2655 оралмандар отбасылары үшiн тұрғын үй сатып алуды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көзден сатып алу тәсiлiмен жүргiзсiн;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