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3ada" w14:textId="7093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3 шілдедегі N 1006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22 қазан N 1138. Күші жойылды - Қазақстан Республикасы Үкіметінің 2019 жылғы 24 қазандағы № 798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24.10.2019 </w:t>
      </w:r>
      <w:r>
        <w:rPr>
          <w:rFonts w:ascii="Times New Roman"/>
          <w:b w:val="false"/>
          <w:i w:val="false"/>
          <w:color w:val="ff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 xml:space="preserve">алғашқы ресми жарияланған күнінен кейін күнтізбелік он күн өткен соң қолданысқа енгізіледі)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"Қару мен әскери техниканы пайдалануға құқылы субъектілерді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айқындау туралы" Қазақстан Республикасы Үкіметінің 2000 жылғы 1 шілдедегі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1006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P001006_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қаулысына мынадай өзгеріс пен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Қару мен әскери техниканы пайдалануға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құқылы субъектілердің тізбесінде: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Қазақстан Республикасының Кедендік бақылау агенттігі";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Қазақстан Республикасының прокуратура органдары".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Қасымбеков Б.А.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