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ee60" w14:textId="976e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заң жобалау жұмыстарының 2003-2005
жылдарға арналған перспективалық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қараша N 1162. Күші жойылды - ҚР Үкіметінің 2004.08.03. N 824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Қазақстан Республикасы Үкiметiнiң заң жобалау жұмыстарының 2003-2005 жылдарға арналған перспективалық жоспары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Қазақстан Республикасы Үкiметiнің заң жобалау жұмыстарының 2003-2005 жылдарға арналған перспективалық жоспарын уақтылы орындауды қамтамасыз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 қарашадағы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1162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ЕСКЕРТУ. 27-жол өзгерді -Қазақстан Республикасы Yкiметiнiң 2003 жылғы 11 маусымдағы N 555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 өзгерді -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 өзгерді - ҚР Үкіметінің 2003.10.31. 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 өзгерді - ҚР Үкіметінің 2003.11.13. N 1137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Үкіметiнiң заң жобалау жұмыстарының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2003-2005 жылдарға арналған перспективалық жоспары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 Заң жобасының атауы !  Жауапты  !       Енгізу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 ! орындаушы !-----------------------------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 !           ! Әдiлет !Үкіметке!Парламент.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 !           ! минiне !        !ке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"Қаржы қызметтерiн    Ұлттық Банк  2003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реттеу    (келісім     жылғы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қадағалау        бойынша)     1-тоқсан 1-тоқсан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"Кейбiр заң           Ұлттық Банк  2003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актiлерiне қаржы      (келiсiм     жылғы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рыногын мемлекеттік   бойынша)     1-тоқсан 1-тоқсан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реттеудiң және 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қалыптасып отырған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қарым-қатынастарды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қадағалаудың бiртұтас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3 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Алып тасталды - ҚР Үкіметінің 2003.10.31. N 1084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"Байланыс туралы"     ККМ  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Республика.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Заңына                       1-тоқсан  1-тоқсан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"Ішкі су көлігі       ККМ, ҚОҚМ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  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1-тоқсан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6    Алып тасталды -   ҚР Үкіметінің 2003.09.08. 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   "Экономиканың          ҚарМ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стратегиялық  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салаларындағы                      1-тоқсан  1-тоқсан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мониторингi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"Азық-түлiк            ДСМ, ҚОҚМ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шикiзатының және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тамақ өнiмдерiнiң                  1-тоқсан  2-тоқсан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сапасы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қауiпсiздiгі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Қазақстан Республика.  ЭжБЖМ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Бюджет кодексi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2-тоқсан 2-тоқсан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"Қазақстан Республика. ЕХҚМ, ДСМ,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кейбiр заң       КДА, ОӘІЖҰҚ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актiлерiне халықты     (келісім    1-тоқсан  2-тоқсан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қолдаудың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 нысандарын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жетiлдiру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"Инвестициялық қорлар  Ұлттық Банк 2003      2003     2003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           (келісім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    2-тоқсан  2-тоқсан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12 Алып тасталды - ҚР Үкіметінің 2003.09.08. N 911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13 Алып тасталды - ҚР Үкіметінің 2003.09.08. N 911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14 Алып тасталды - ҚР Үкіметінің 2003.09.08. N 911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  "ЖҚТБ ауруының алдын   ДСМ 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туралы" Қазақстан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Заңына             2-тоқсан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"Жануарлар дүниесiн    АШМ, ҚОҚМ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қорғау, өсiмiн молайту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пайдалану туралы"             2-тоқсан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(жаңа редакция)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"Қазақстан Республика. ӘдМ 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Азаматтық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кодексiне өзгерiстер               2-тоқсан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18    Алып тасталды -   ҚР Үкіметінің 2004.01.08. N 16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  "Өлшем бiрлiгiн        ИСМ 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туралы"             2-тоқсан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Қазақстан Республикасы ӘдМ 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 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"Мемлекеттiк                       2-тоқсан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кәсiпорындар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маусымдағы N 2335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күшi бар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20-1. Қазақстан         Ұлттық      2003       2003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Республикасындағы        Банк        жылғы      жылғы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кредиттiк бюро және     (келiсiм     3-тоқсан   3-тоқсан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кредиттiк тарихты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қалыптастыру туралы &lt;*&gt;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21 Алып тасталды - ҚР Үкіметінің 2003.10.31. N 1084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"Құқықтық тәртiптi     ІІМ, Бас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етуге       прокуратура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азаматтардың қатысуы   (келісім    3-тоқсан  3-тоқсан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ҚПА, ӘдМ,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ҰҚК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"Қоршаған ортаны       ҚОҚМ     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туралы"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Респуб-                 3-тоқсан  4-тоқсан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 және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қалдықтары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23-1. Қазақстан          IIМ         2003       2003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  жылғы      жылғы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                           3-тоқсан   4-тоқсан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iстер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қызметi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 &lt;*&gt;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"Қазақстан Республика. ДСМ, ҚОҚМ 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азаматтардың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денсаулығын сақтау                 3-тоқсан  4-тоқсан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"Мүгедектердi          ЕХҚМ, ДСМ,  2003      2003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қорғау      БҒМ, ТурСА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                            3-тоқсан 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25-1. Үкiметтiк емес     МАКМ        2003       2003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 туралы  &lt;*&gt;                  жылғы      жылғы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4-тоқсан   4-тоқсан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25-2. Мемлекеттiк        МАКМ        2003       2003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тапсырыс                  жылғы      жылғы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&lt;*&gt;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Қазақстан Республика.  ККМ, ҚОҚМ   2003      2003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Темiр жол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кодексi                          3-тоқсан  4-тоқсан 1-тоқсан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"Қан және оның құрамдас ДСМ         2003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бөліктерінің донорлығы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&lt;*&gt;                         4-тоқсан  1-тоқсан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"Мұражайлар туралы"    МАКМ      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1-тоқсан 1-тоқсан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"Кино туралы"          МАКМ      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2-тоқсан 2-тоқсан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Қазақстан Республика.  ККМ, ҚОҚМ 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Әуe кодексi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2-тоқсан 3-тоқсан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"Транзиттік            ККМ       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(мултимодальдық)   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 туралы"                 1-тоқсан  2-тоқсан 3-тоқсан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Қазақстан Республика.  ЕХҚМ      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Еңбек кодексi            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1-тоқсан  2-тоқсан 3-тоқсан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"Қазақстан Республика. ЕХҚМ, БҒМ,  2004 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кейбiр заң       ДСМ, МҚА    жылғы 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актiлерiне мемлекеттiк (келісім    1-тоқсан 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 есебiнен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ұсталатын қызметкер.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лердiң еңбегiне 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төлеу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"Заңсыз жолмен алынған ҚПА, Ұлттық  2004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кiрiстердi жария етуге Банк         жылғы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(жылыстатуға) қарсы    (келісім     3-тоқсан 3-тоқсан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iс-әрекет туралы"     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"Қазақстан Республика. ККМ, ҚОҚМ    2004     2004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ғарыштық                    жылғы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 туралы"                      4-тоқсан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"Сақтандыру туралы"    ӘдМ, ҚОҚМ    2005     2005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Ұлттық Банк  жылғы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     2-тоқсан 2-тоқсан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