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3f39" w14:textId="3333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2001 жылғы 24 қазандағы N 713 Жарлығына өзгерiстер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7 қараша N 1177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2001 жылғы 24 қазандағы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 Қазақстан Республикасы Президентінің 2001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24 қазандағы N 713 Жарлығына өзгерiстер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басқару деңгейлерi арасындағы өкiлеттiктердi ажырату және бюджетаралық қатынастарды жетiлдiру мәселелерi жөнiндегi мемлекеттiк комиссияның жұмысын оңтайландыру мақсатында қаулы етемін: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"Мемлекеттiк басқару деңгейлерi арасындағы өкiлеттiктердi ажырату және бюджетаралық қатынастарды жетiлдiру мәселелерi жөнiндегi мемлекеттiк комиссия туралы" 2001 жылғы 24 қазандағы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3-тармақтағы "1 сәуiрге" деген сөздер "1 желтоқсанға"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Жарлыққа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басқару деңгейлерi арасындағы өкiлеттiктердi ажырату және бюджетаралық қатынастарды жетiлдiру мәселелерi жөнiндегi мемлекеттiк комиссияның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Келiмбетов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министрі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Нағманов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Қажымұрат Ыбырайұлы           және коммуникациялар 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 жолдар: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"Павлов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  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Қаржы министрi,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   Экономика және сауда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"Кәкiмжанов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    Мемлекеттiк кiрiс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"Павлов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  Министрiнiң бiрiншi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   Индустрия және сауда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"Кәкiмжанов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    Қаржы 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 шығарылсын: Бейсембетов Ескендiр Қалыбекұлы, Мырзахметов Абылай Исабекұлы;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жоғарыда аталған Жарлықпен бекiтiлген Мемлекеттік басқару деңгейлерi арасындағы өкiлеттiктердi ажырату және бюджетаралық қатынастарды жетiлдiру мәселелерi жөнiндегi мемлекеттiк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"Стратегиялық жоспарлау жөнiндегi агенттiгiне" деген сөздер "Экономика және бюджеттiк жоспарлау министрлiгiне"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Комиссияның отырысы қажеттiлiгiне қарай, бiрақ тоқсанда кемiнде бiр рет өткiзiледi".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