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4eb5f" w14:textId="004eb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2002 жылғы 26 қаңтардағы N 118 қаулысына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2002 жылғы 20 тамыз N 118а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 Үкiметi 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"Қазақстан Республикасы Еңбек және халықты әлеуметтiк қорғау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министрлігiнің республикалық бюджеттiк бағдарламаларының 2002 жылға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арналған паспорттарын бекiту туралы" Қазақстан Республикасы Үкiметiнің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2002 жылғы 26 қаңтардағы N 118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P020118_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қаулысына мынадай толықтырулар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енгiзiлсiн: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көрсетiлген қаулыға 3, 4, 5, 9, 10, 16-қосымшаларда: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"Бюджеттiк бағдарламаны iске асыру жөнiндегi iс-шаралар жоспары"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деген 6-тармақта: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5-баған мынадай мазмұндағы абзацпен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"Конкурс ұйымдастырумен байланысты iс-шаралар";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көрсетiлген қаулыға 11-қосымшада: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"Бюджеттiк бағдарламаны iске асыру жөнiндегi iс-шаралар жоспары"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деген 6-тармақта: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030-кiшi бағдарламаның 5-бағаны мынадай мазмұндағы абзацпен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"Конкурс ұйымдастырумен байланысты iс-шаралар және iссапар шығыстарын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төлеу".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Икебаева А.Ж.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