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1932" w14:textId="fe01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18 қыркүйектегі N 1031
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11 қараша N 1192. Күші жойылды - ҚР Үкіметінің 2004 жылғы 29 қазандағы N 1134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сатып алу жөніндегі агенттігінің мәселелері" туралы Қазақстан Республикасы Үкіметінің 2002 жылғы 18 қыркүйектегі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30, 334-құжат)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"екі" деген сөз "үш"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