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d59f" w14:textId="f92d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"2002 жылы Қазақстанның көрнектi әдебиет және өнер қайраткерлерiне Мемлекеттiк стипендия беру туралы"
өкiмiнiң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15 қараша N 1213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"Қазақстанның көрнектi әдебиет және өнер қайраткерлерiне Мемлекеттiк стипендия тағайындау туралы" 2000 жылғы 3 сәуiрдегi N 369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Президентiнiң "2002 жылы Қазақстанның көрнектi әдебиет және өнер қайраткерлерiне Мемлекеттiк стипендия беру туралы" өкiмiнiң жобасы Қазақстан Республикасы Президентінiң қарауына енгiзiлсiн.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 өкімі  2002 жылы Қазақстанның көрнектi әдебиет және өнер </w:t>
      </w:r>
      <w:r>
        <w:br/>
      </w:r>
      <w:r>
        <w:rPr>
          <w:rFonts w:ascii="Times New Roman"/>
          <w:b/>
          <w:i w:val="false"/>
          <w:color w:val="000000"/>
        </w:rPr>
        <w:t xml:space="preserve">
қайраткерлерiне Мемлекеттiк стипендия беру туралы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Қоса беріліп отырған 2002 жылы Қазақстанның көрнектi әдебиет және өнер қайраткерлерiнің Мемлекеттiк стипендиясына ұсынылған адамдардың жеке құрамы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өкім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"__"________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N___ өкiмiне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2002 жылы Мемлекеттiк стипендияға ұсынылған Қазақстанның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көрнектi әдебиет және өнер қайраткерлерiнiң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дербес құрамы  Әдебиет қайраткерлерi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Айтқожина Марфуға           - 1936 жылы туған, ақын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Антонов Валерий             - 1933 жылы туған, 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Әбдiкәкiмов Тыныштықбек     - 1953 жылы туған, ақын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Әшiмов (Тарази) Әкiм        - 1933 жылы туған, прозашы,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сiңiрген қайраткер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Бельгер Герольд Карлович    - 1934 жылы туған, прозашы, публицист,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Президенттiң бейбiтшiлiк және рухани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келiсiм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Бөдешев Жәркен              - 1944 жылы туған, ақын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Жақанов Илья                - 1936 жылы туған, прозашы, өнертанушы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Жұмадiлов Қабдеш            - 1936 жылы туған, халық жазушысы,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Мемлекеттiк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Жүнiсов Сәкен               - 1934 жылы туған, халық жазушысы,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Мемлекеттiк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Иманасов Сәкен              - 1938 жылы туған, ақын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Исабаев Hұртаc              - 1954 жылы туған, ақын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Кемелбаева Айгүл            - 1965 жылы туған, прозашы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Құмарова Шарбану            - 1936 жылы туған, прозашы, "Алаш"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Мекебаев Адам               - 1940 жылы туған, прозашы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Мұратбеков Сайын            - 1936 жылы туған, прозашы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Мырзалиев Қадыр             - 1935 жылы туған, халық жазушысы,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Мемлекеттiк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Ниязбеков Рафаэль           - 1943 жылы туған, ақын, прозашы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Нұрғалиев Өтежан            - 1938 жылы туған, ақын, "Алаш"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Сәмитұлы Жақсылық           - 1940 жылы туған, прозашы, KXP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Мемлекеттiк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Сәрсеке Медеу               - 1936 жылы туған, прозашы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Серiкқалиев Зейнолла        - 1938 жылы туған, әдебиет сыншысы,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еңбек сіңiрген қайраткер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 Қалихан             - 1935 жылы туған, прозашы,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сіңiрген қайраткер,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Шаваев Шаим                 - 1938 жылы туған, прозашы драматург,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аудармашы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Өнер қайраткерлерi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Апрымов Серiк               - 1960 жылы туған, еңбек сiңiрген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қайраткер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Ахмедияров Қаршымбай        - 1946 жылы туған, халық артисi,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Мемлекеттiк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Аюпова Аида                 - 1970 жылы туған, Жамбыл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Қазақ мемлекеттік филармониясының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әншiсi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Әбiлов Шахмардан            - 1950 жылы туған, халық артисi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Әшiмов Асанәлi              - 1937 жылы туған, КСРО халық артисi,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КСРО және Қазақ КСР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сыйлықтарының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Әшiрбекова Роза             - 1938 жылы туған, халық артисi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Байбосынов Қайрат           - 1950 жылы туған, халық артисi,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Мемлекеттiк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Баспақова Жәния             - 1966 жылы туған, еңбек сiңiрген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қайраткер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Бекенов Уәли                - 1936 жылы туған, еңбек сiңiрген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қайраткер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Рабдиев Рысбай              - 1936 жылы туған, халық артисi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Далбай Нұрлан               - 1961 жылы туған, мүсiншi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Есiмов Ғафиз                - 1947 жылы туған, халық артисi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Кесоглу Лаки                - 1937 жылы туған, халық артисi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Клушкин Юрий                - 1937 жылы туған, халық артисi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Манабай Дамир               - 1946 жылы туған, кинорежиссер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Маңғытаев Мыңжасар          - 1937 жылы туған, композитор,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сiңiрген қайраткер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Нарымбетов Сатыбалды        - 1946 жылы туған, еңбек сіңiрген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қайраткер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Оразбаева Раушан            - 1973 жылы туған, К.Байсейiтова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атындағы музыка мектебiнiң оқытушысы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Opaзбaeв Сәбит              - 1936 жылы туған, халық артисi,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Мемлекеттiк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Рымбаева Роза               - 1957 жылы туған, халық артисi,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халықаралық конкурстардың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Садықова Раиса              - 1944 жылы туған, еңбек сiңiрген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қайраткер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Смағұлов Асылболат          - 1951 жылы туған, еңбек сiңiрген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артист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Тарская Татьяна             - 1939 жылы туған, еңбек сіңiрген артист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Николаевна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Хасанғалиев Ескендiр        - 1940 жылы туған, халық артисi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Шадьяров Артур              - 1959 жылы туған, сәулетшi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Шәрiпова Фарида             - 1937 жылы туған, КСРО халық артисi,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КСРО және Қазақ КСР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сыйлықтарының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Шұғыла (Сапарғалиқызы)      - 1972 жылы туған, К.Байсейiтова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атындағы Ұлттық опера және балет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театрының қоюшы балетмейстерi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