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37b9" w14:textId="40637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М.Қ. Раев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21 қараша N 1230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Мұрат Құмарұлы Раев Қазақстан Республикасының Әділет вице-министрі болып тағайындалсын.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