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ffc1" w14:textId="798f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 наурыздағы N 311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21 қараша N 1235. Күші жойылды - Қазақстан Республикасы Үкіметінің 2016 жылғы 23 тамыздағы № 476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23.08.2016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орнатылатын ескерткіштер мен монументтер жөніндегі мемлекеттік комиссия құру туралы" Қазақстан Республикасы Үкіметінің 2001 жылғы 1 наурыздағы N 311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9, 97-құжат)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Қазақстан Республикасында орнатылатын ескерткіштер мен монументтер жөніндегі мемлекеттік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бірінші абзацындағы "жергілікті атқарушы органдардың" деген сөздерден кейін ", шығармашылық одақтардың және қоғамдық ұйымдардың ескерткіштер мен монументтер орнату туралы"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"қажеттілігіне қарай" деген сөздерден кейін "тоқсанына кемінде бір рет"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5-1, 5-2, және 5-3-тармақтармен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Комиссия құрамына жетекші сәулетшілер мен мүсіншілер, өнертанушылар, мемлекеттік органдардың, ғылым және мәдениет мекемелерінің, шығармашылық одақтардың және басқа да мүдделі ұйымдар мен мекемелердің өкілдері кіреді.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Комиссияның қарауына ұсынылатын мәселелердің тізбесін түсуіне қарай жергілікті атқарушы органдардың, шығармашылық одақтардың және қоғамдық ұйымдардың ұсыныстары бойынша Комиссияның жұмыс органы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Құрылысы аяқталған, эскиздері мен модельдері мәжілістерде алдын ала қаралмаған ескерткіштер мен монументтер жөніндегі ұсыныстар Комиссияның қарауына қабылданбайды";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Қазақстан Республикасында орнатылатын ескерткіштер мен монументтер жөніндегі мемлекеттік комиссия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Мұхаметжанов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Әлімұлы         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Жұмағұлов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Тұрсынұлы       Премьер-Министрінің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Әлеуметтік-мәдени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Әмірханұлы         ақпарат және қоғамдық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министрлігі Мәдениет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Ерғалиева              - Т.Жүргенов атындағы Өнер академиясының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Райхан Әбдешқызы         кафедра меңгерушісі, өнертану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докторы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жол: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"Есдәулет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Ұлықбек Оразбайұлы       Премьер-Министрінің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Әлеуметтік-мәдени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бөлімінің сектор меңгерушісі"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"Есдәулет              - "Қазақ әдебиеті" газетінің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Ұлықбек Оразбайұлы       бас редакторы";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Комиссияның құрамынан: Тасмағамбетов Иманғали Нұрғалиұлы, Тілеухан Бекболат Қанайұлы, Барманқұлова Баян Кәрібайқызы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