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4aea" w14:textId="2ec4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27 желтоқсандағы N 1715 және 2002 жылғы 26 қаңтардағы N 118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22 қараша N 1242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"2002 жылға арналған республикалық бюджет туралы" Қазақстан Республикасының Заңын іске асыру туралы" Қазақстан Республикасы Үкіметінің 2001 жылғы 27 желтоқсандағы N 1715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ІҮ "Шығындар" деген 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"Білім беру" деген функционалдық топта: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"Қосымша кәсіби білім беру" деген ішкі функцияда: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 "Қазақстан Республикасының Еңбек және халықты әлеуметтік қорғау министрлігі" деген әкімші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"Кадрлардың біліктілігін арттыру және қайта даярлау" деген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"Мемлекеттік қызметшілердің кәсіби біліктілігін арттыру" деген кіші бағдарламадағы "2 153" деген сан "3 381"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 "Қазақстан Республикасы Еңбек және халықты әлеуметтік қорғау министрлігінің мамандарын оқыту" деген кіші бағдарламадағы "14 239" деген сан "13 011"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Еңбек және халықты әлеуметтік қорғау министрлігінің республикалық бюджеттік бағдарламаларының 2002 жылға арналған паспорттарын бекіту туралы" Қазақстан Республикасы Үкіметінің 2002 жылғы 26 қаңтардағы N 118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11-қосымшада 6-тармақтың кестесінің "Бағдарламаларды (кіші бағдарламаларды) іске асыру жөніндегі іс-шаралар" деген 5-бағанындағы "420" деген сан "480"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17-қосымшадағы 5-тармақта "аумақтық органдарды" деген сөздер "Қазақстан Республикасының Еңбек және халықты әлеуметтік қорғау министрлігін" деген сөздермен ауыстырылсын.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