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0981" w14:textId="3330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27 желтоқсандағы N 1715 және 2002 жылғы 26 қаңтардағы N 122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25 қараша N 1247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"2002 жылға арналған республикалық бюджет туралы" Қазақстан Республикасының Заңын iске асыру туралы" Қазақстан Республикасы Yкiметiнiң 2001 жылғы 27 желтоқсандағы N 1715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IV "Шығындар"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байланыс" деген функционалдық топта: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"Автомобиль көлiгi" деген iшкi функцияда: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Республикасының Көлiк және коммуникациялар министрлiгi" деген әкiмшi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"Республикалық маңызы бар автомобиль жолдарының құрылысы және қайта жаңарту" деген бағдарламада: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"Астана - Бурабай автомобиль жолының учаскесiн қайта жаңарту" деген кiшi бағдарламада "3320000" деген сан "3112700"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061-кiшi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"061 Шымкент - Түркiстан учаскесiндегi Самара - Шымкент автомобиль жолын қайта жаңарту 207 300";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Көлiк және коммуникациялар министрлiгiнiң республикалық бюджеттiк бағдарламаларының 2002 жылға арналған паспорттарын бекiту туралы" Қазақстан Республикасы Yкiметiнiң 2002 жылғы 26 қаңтардағы N 122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бойынша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"3100" деген сан "4400"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Жолдың беткi қабатын төсеу: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 - Талдыкөл аралығы - 50 км; Хромтау - Жоса аралығы - 60 км; Арқа станциясы - Арыстансор - 38 км күрделi жөндеу; Арқа - Арыстансор аралығындағы 38 км қалпына келтiру жұмыстары; Арқа - Талдыкөл - 50 км, Хромтау - Жоса - 60 км аралықтарын энергиямен жабдықтау.";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Материалдарды дайындау (283 км санындағы рельс-шпал торын тiгуге арналған материалдарды сатып алу).";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"3100" деген сан "4400"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Жолдың беткi қабатын төсеу: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 - Талдыкөл аралығы - 50 км; Хромтау - Жоса аралығы - 60 км; Арқа станциясы - Арыстансор - 38 км күрделi жөндеу; Арқа - Арыстансор аралығындағы 38 км қалпына келтiру жұмыстары; Арқа - Талдыкөл - 50 км, Хромтау - Жоса - 60 км аралықтарын энергиямен жабдықтау.";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Материалдарды дайындау (283 км санындағы рельс-шпал торын тiгуге арналған материалдарды сатып алу).";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7-қосымшада: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жөнiндегi iс-шаралар" деген бағанның реттік нөмiрi 2-жолындағы "986" және "1028" деген сандар тиiсiнше "936,7" және "918"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7-жолмен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"7 061  Шымкент -     Белгiленген        қазан -   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Түркiстан     тәртiппен        желтоқсан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учаскесiнде   мемлекеттік                   сының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Самара  -     сараптамадан                    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Шымкент       және бекiтуден                 коммуника.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автомобиль    өткен жобалау-                   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жолын қайта   сметалық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жаңарту       құжаттамаға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орындау: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жұмыстары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5,15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 жер төсемiн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салу - 20,1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мың м3;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 жол бетін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салу - 81,6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мың м2;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-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жөндеу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6 дана                                  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"986" және "1028" деген сандар тиiсiнше "936,7" және "918"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Шымкент - Түркiстан учаскесiнде Самара - Шымкент автомобиль жолын қайта жаңарту,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дайындау жұмыстары - 5,16 км;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жер төсемiн салу - 20,1 мың м3;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жол бетiн салу - 81,6 мың м2;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жасанды құрылыстарды жөндеу - 6 дана";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9-қосымшада: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бойынша iс-шаралар" деген бағанның реттiк нөмiрi 2-жолы мынадай мазмұндағы екiншi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"Орындалған жұмыстардың техникалық аудитiн жүргiзу";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10-қосымшада: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бойынша iс-шаралар" деген бағанның реттiк нөмiрi 1-жолы мынадай мазмұндағы екiншi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"Орындалған жұмыстардың техникалық аудитiн жүргiзу";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 "Бағдарламаны (кiшi бағдарламаны) iске асыру бойынша iс-шаралар" деген бағандағы "37" деген сан "40"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екiншi абзацтағы "1584" деген сан "1587"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облысы" деген бөлiм мынадай жолдармен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"Алматы-Космостанция" автомобиль жолы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Алма-Арасан санаторийлерiне кiреберiс жолдарымен бiрге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тасқыны қиратқанын жою, 7-10 км          км         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 "37" деген сан "40"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28-қосымшада: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бойынша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аспалы кескiш - 74 дана;"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аспалы кескiш - 80 дана;";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жылжымалы жөндеу шеберханасы - 15 дана"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жылжымалы жөндеу шеберханасы - 24 дана;";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33-қосымшада: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кестесiндегi "Бағдарламаны (кiшi бағдарламаны) iске асыру жөнiндегi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3-жол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тұлғалар" мемлекеттік дерекқоры" ақпараттық жүйесiнiң техникалық тапсырмасын әзiрлеу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5-жол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тұлғалар" мемлекеттiк дерекқоры" ақпараттық жүйесiнiң техникалық тапсырмасын әзiрлеу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6-жол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төртiншi және бесiншi абзацтары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 тұлғалар" мемлекеттiк дерекқоры" ақпараттық жүйесiнiң техникалық тапсырмасын әзiрлеу - 1 жиынтық.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жүйенi әзiрлеу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кестесiндегi "Бағдарламаны (кiшi бағдарламаны) iске асыру жөнiндегi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3 және 4-жолдар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"Лицензиялық базалық бағдарламалық қамтамасыз етудi сатып алу, электрондық құжат айналымы бiрыңғай жүйесiнiң екiншi кезегiн құру жөнiндегi ғылыми-зерттеу жұмыстарын жүргізу - 1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"Жобаны басқару - 712 адам-күнi";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"275" деген сан "65"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органдар - Салық төлеушiлер және салық салу объектiлерi тiзiлiмiнiң қатысушылары үшiн электрондық құжат алмасуды ұйымдастыруға арналған жабдықты сатып алу және реттеу - 6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"Лицензиялық базалық бағдарламалық қамтамасыз етудi сатып алу, электрондық құжат айналымы бiрыңғай жүйесiнiң екiншi кезегiн құру жөнiндегi ғылыми-зерттеу жұмыстарын жүргізу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"Жобаны басқару - 712 адам-күнi";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жетiншi абзацтағы "275" деген сан "65"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тоғызыншы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органдар - Салық төлеушiлер және салық салу объектiлерi тiзiлiмiнiң қатысушылары үшiн электрондық құжат алмасуды ұйымдастыруға арналған жабдықты сатып алу және реттеу - 6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жөнiндегi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2-жолдағы "Бағдарламалық" деген сөздiң алдынан "Қазақстан Республикасы Yкiметiнiң Web-сайтын"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6, 7, 8, 9 және 10-жолдар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органдардың электрондық мұрағаттары жүйесiн құруға техникалық тапсырманы әзiрлеу - 1 бiрлiк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органдардың электрондық мұрағаттары жүйесiнiң қолданбалы бағдарламалық қамтамасыз етуiнiң бiрiншi кезегiн әзiрлеу - 1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электрондық мұрағатқа арналған техникалық құралдарды сатып алу - 1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тапсырманы әзiрлеу және кiлттердi сәйкестендiру орталығына арналған бағдарламалық қамтамасыз етудi сатып алу - 1 жиынтық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Ғылыми-зерттеу жұмыстарын жүргiзу, ақпаратты жинау және өңдеу жүйесiне арналған бағдарламалық қамтамасыз етудi әзiрлеу және сатып алу - 1 бiрлiк";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нөмiрлерi 11, 12, 13-жолдар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абзац "Бағдарламалық" деген сөздiң алдынан "Қазақстан Республикасы Yкiметiнiң Web-сайтын"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екiншi абзацтағы "нормативтiк құжаттарды әзiрлеу" деген сөздер "техникалық тапсырма"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үшiншi абзацтағы "әзiрлеу және"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"ҒЗЖ жүргiзу, ақпаратты жинау және өңдеу жүйесiне арналған бағдарламалық қамтамасыз етудi әзiрлеу және сатып алу - 1 бiрлiк";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бесiншi, он алтыншы, он жетiншi және он сегiзiншi абзацтар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тоғызыншы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электрондық мұрағатқа арналған техникалық құралдарды сатып алу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жөнiндегi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5-жол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"Сертификаттау нәтижелерiн есепке алу үшiн "Ақпараттық-телекоммуникациялық ресурстардың мемлекеттiк тiркелiмi" ақпараттық жүйесiн дамыту - 1 бiрлiк";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6-жол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9 және 10-жолдардағы "Депозитарийдiң" деген сөз "Бағдарламалық кодтар мен құжаттама депозитарийiнiң"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алтыншы және оныншы абзацтар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38-қосымшада: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жөнiндегi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1 және 2-жолдар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"Электрондық коммерция орталығын ұйымдастыру үшiн техникалық тапсырманы әзiрлеу, оның iшiнде ғылыми-зерттеу жұмыстарын жүргiзу - 1 бiрлiк";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және төртiншi абзацтар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бесiншi абзацтағы "пен бағдарламалық қамтамасыз ету"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39-қосымшада: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(кiшi бағдарламаны) iске асыру жөнiндегi iс-шаралар"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1 және 2-жолдар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3-жол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төлеушiлер және салық салу объектiлерi тiзiлiмiн ескере отырып, мемлекеттiк қаржы ақпараттық жүйелерiн бiрiктiру шеңберiнде "Мемлекеттік жер кадастры" ақпараттық жүйесiнiң жабдығын сатып алу және реттеу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жер кадастры" ақпараттық жүйесiнiң жабдығын сатып алу және реттеу - 1 жиынтық";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және бесiншi абзацтар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 төлеушiлер және салық салу объектiлерi тiзiлiмi" ақпараттық жүйесiмен бiрiктiрiлген "Мемлекеттік жер кадастры" жүйесiн дамыту".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