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6d21" w14:textId="0a46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автомобильдік өткізу бекеттерінде бірыңғай бақылау-өткізу бекеттерін жайластыру және дамыту бойынша ұсыныстар әзірлеу жөніндегі ведомствоаралық комиссияны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26 қараша N 1256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шекарасынан өтуді мемлекеттік бақылаудың бірыңғай жүйесін жетілдіру және Қазақстан Республикасының автомобильдік өткізу бекеттерінде бірыңғай бақылау-өткізу бекеттерін жайластыру және дамыту бойынша ұсыныстар әзірлеу мақсатында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автомобильдік өткізу бекеттерінде бірыңғай бақылау-өткізу бекеттерін жайластыру және дамыту бойынша ұсыныстар әзірлеу жөніндегі ведомствоаралық комиссия (бұдан әрі - Комиссия) мынадай құрамда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Мәсімов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Кәрім Қажымқанұлы       Министрінің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Жақыпов               - Қазақстан Республикасының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Қабиболла Қабенұлы      және коммуникациялар бірінші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вице-министрі, орынбасар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Сапарбаев             - Қазақстан Республикасы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Бердібек Мәшбекұлы      бақылау агенттігінің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Тілемісов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Хайдоллаұлы      Кедендік бақылау агенттігі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бақылау департаментінің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Бектепов              - Қазақстан Республикасының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Мүслім Хайдарұлы        және коммуникациялар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Көліктік бақылау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Уажанов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Тұрсын Үшбайұлы         Ұлттық қауіпсіздік комитеті Шекара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қызметі директорының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Хасенов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Сақташ Сатыбалдыұлы     шаруашылығы министрлігі Өсімдік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қорғау және карантині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Мыңжанов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Тұрсынайұлы      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Ветеринария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Әбдірахманов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Мәулетжанұлы      министрлігі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Әйтекенов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Меңдібайұлы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жоспарлау министрлігі Салалық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органдардың шығыстарын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Баялиев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Рустам Ахатханович     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Сауда қызметін реттеу, экспорттық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бақылау және Дүниежүзілік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Ұйымына ену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Байсеркин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Бауыржан Сәтжанұлы      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Мемлекеттік санитарлық-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эпидемиологиялық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комитеті төрағасының орынбасары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бір ай мерзімде Қазақстан Республикасының автомобильдік өткізу бекеттерінде бірыңғай бақылау-өткізу бекеттерін жайластыру және дамыту жөніндегі ұсыныстарды әзірлесін әрі Қазақстан Республикасының Үкіметіне енгізсін.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Кедендік бақылау агенттігі Комиссияның жұмыс органы болып белгіленсін.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