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0e51" w14:textId="d050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А.Ә.Мәмбетов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27 қараша N 1265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Алматбек Әбілхасымұлы Мәмбетов Қазақстан Республикасының Көлік және коммуникациялар министрлігі Азаматтық авиация комитетінің төрағасы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