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ba7d" w14:textId="f09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министрлігі Мемлекеттік санитарлық-эпидемиологиялық қадағалау комитетінің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9 желтоқсан N 1293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Азаматтық кодексiнiң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Қазақстан Республикасының шекарасын карантиндiк және аса қауiптi инфекциялардың әкелiнуiнен қорғау жөнiндегi мемлекеттiк санитарлық-эпидемиологиялық қадағалауды тиiмдi ұйымдастыру мақсатында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Денсаулық сақтау министрлiгi Мемлекеттiк санитарлық-эпидемиологиялық қадағалау комитетiнiң әуе көлiгiндегi санитарлық-эпидемиологиялық қадағалау басқармасы" мемлекеттiк мекемесi оны: "Қазақстан Республикасының Денсаулық сақтау министрлiгі Мемлекеттiк санитарлық-эпидемиологиялық қадағалау комитетiнiң Солтүстiк-Батыс аймақтық әуе көлiгiндегi санитарлық-эпидемиологиялық қадағалау басқармасы" мен "Қазақстан Республикасының Денсаулық сақтау министрлiгi Мемлекеттiк санитарлық-эпидемиологиялық қадағалау комитетiнiң Оңтүстiк-Шығыс аймақтық әуе көлiгiндегi санитарлық-эпидемиологиялық қадағалау басқармасы" мемлекеттiк мекемелерiне (бұдан әрi - Органдар) аталған Комитеттiң аумақтық органдары штат санының бекiтiлген лимитi шегiнде бөлу жолымен;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Денсаулық сақтау министрлiгi Мемлекеттiк санитарлық-эпидемиологиялық қадағалау комитетiнiң Әуе көлiгiндегi санитарлық-эпидемиологиялық сараптама орталығы" мемлекеттiк мекемесi оны: "Қазақстан Республикасының Денсаулық сақтау министрлiгi Мемлекеттiк санитарлық-эпидемиологиялық қадағалау комитетiнiң Солтүстiк-Батыс аймақтық әуе көлiгiндегi санитарлық-эпидемиологиялық сараптама орталығы" мен "Қазақстан Республикасының Денсаулық сақтау министрлiгi Мемлекеттiк санитарлық-эпидемиологиялық қадағалау комитетiнiң Оңтүстiк-Шығыс аймақтық әуе көлiгіндегi санитарлық-эпидемиологиялық сараптама орталығы" мемлекеттік мекемелерiне (бұдан әрi - Мекемелер) бөлу жолымен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министрлiгiнің Мемлекеттiк санитарлық-эпидемиологиялық қадағалау комитетi заңнамада белгіленген тәртіппен: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қайта ұйымдастырылатын ұйымдардың бөлу теңгерiмдерiн, органдар туралы ережелерiн, мекемелердiң жарғыларын бекітсін және оларды әділет органдарында мемлекеттік тiркеудi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берiлiп отырған Қазақстан Республикасы Yкiметiнiң кейбiр шешiмдерiне енгiзілетін өзгерiстер мен толықтырулар бекiтілсiн.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9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1293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Үкiметiнiң кейбiр шешiмдерiне енгiзiлетiн өзгерiстер мен толықтырулар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күші жойылды - ҚР Үкіметінің 2004.06.01. N 604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"Денсаулық сақтау"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"Халықтың денсаулығын қорғау" деген кiшi 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Республикасының Денсаулық сақтау министрлiгi" деген әкімшi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"Қатерлi жұқпалы аурулардың алдын алу және оларға қарсы күрес жүргiзу"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кішi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 Оңтүстiк-Шығыс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әуе көлiгiндегі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 орталығы                              5744,7";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000 кішi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"000 Солтүстiк-Батыс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әуе көлiгiндегi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сараптама орталығы                              472,3".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2004.10.29.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 Денсаулық сақтау министрлiгiнiң республикалық бюджеттiк бағдарламаларының 2002 жылға арналған паспорттарын бекiту туралы" Қазақстан Республикасы Yкiметiнiң 2002 жылғы 31 қаңтардағы N 143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iс-шаралардың жоспары" деген 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"Aca қауiптi жұқпалардың алдын алу және оларға қарсы күрес" деген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кiшi бағдарлама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   Оңтүстiк-         Осы мекемеге  2002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Шығыс             жүктелген     жыл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аймақтық          функцияларды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әуе көлiгiндегi   орындауға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санитарлық-       бекітілген штат   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эпидемиологиялық  санының           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сараптама         26 бiрлiгiмен     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орталығы          Оңтүстiк-          қадағалау комите.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Шығыс              тінің Оңтүстік-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аймақтық әуе       Шығыс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көлiгiндегi        әуе көлiгiндегi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санитарлық-       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эпидемиология.    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лық сараптама     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орталығын ұстау    орталығы";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000 кiшi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"000   Солтүстiк-        Осы мекемеге  2002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Батыс             жүктелген     жыл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аймақтық          функцияларды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әуе               орындауға         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көлiгiндегi       бекітілген штат   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санитарлық-       санының           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эпидемиологиялық  11 бiрлiгiмен     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сараптама         Солтүстiк-Батыс    қадағалау кoмите.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орталығы          аймақтық әуе       тiнiң Солтүстiк-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көлiгiндегi        Батыс аймақтық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санитарлық-        әуе көлiгiндегi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эпидемиология.    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лық сараптама     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орталығын ұстау   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орталығы".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