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001f" w14:textId="5310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сатып алу жөнiндегi агенттiгiнiң республикалык бюджеттiк бағдарламаларының 2002 жылға арналған паспорттарын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14 желтоқсан N 1315</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1, 2, 3, 4, 5-қосымшаларға сәйкес Қазақстан Республикасы Мемлекеттiк сатып алу жөнiндегi агенттiгiнiң республикалық бюджеттiк бағдарламаларының 2002 жылға арналған паспорттары бекiтiлсiн. </w:t>
      </w:r>
    </w:p>
    <w:bookmarkEnd w:id="0"/>
    <w:bookmarkStart w:name="z2" w:id="1"/>
    <w:p>
      <w:pPr>
        <w:spacing w:after="0"/>
        <w:ind w:left="0"/>
        <w:jc w:val="both"/>
      </w:pPr>
      <w:r>
        <w:rPr>
          <w:rFonts w:ascii="Times New Roman"/>
          <w:b w:val="false"/>
          <w:i w:val="false"/>
          <w:color w:val="000000"/>
          <w:sz w:val="28"/>
        </w:rPr>
        <w:t>
      2.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енгiзiлсiн: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IV "Шығындар" деген бөлiмде: </w:t>
      </w:r>
      <w:r>
        <w:br/>
      </w:r>
      <w:r>
        <w:rPr>
          <w:rFonts w:ascii="Times New Roman"/>
          <w:b w:val="false"/>
          <w:i w:val="false"/>
          <w:color w:val="000000"/>
          <w:sz w:val="28"/>
        </w:rPr>
        <w:t xml:space="preserve">
      1 "Жалпы сипаттағы мемлекеттiк қызметтер" деген функционалдық топта: </w:t>
      </w:r>
      <w:r>
        <w:br/>
      </w:r>
      <w:r>
        <w:rPr>
          <w:rFonts w:ascii="Times New Roman"/>
          <w:b w:val="false"/>
          <w:i w:val="false"/>
          <w:color w:val="000000"/>
          <w:sz w:val="28"/>
        </w:rPr>
        <w:t xml:space="preserve">
      2 "Қаржылық қызмет" деген iшкi функцияда: </w:t>
      </w:r>
      <w:r>
        <w:br/>
      </w:r>
      <w:r>
        <w:rPr>
          <w:rFonts w:ascii="Times New Roman"/>
          <w:b w:val="false"/>
          <w:i w:val="false"/>
          <w:color w:val="000000"/>
          <w:sz w:val="28"/>
        </w:rPr>
        <w:t xml:space="preserve">
      "15581251" деген сан "15588731" деген санмен ауыстырылсын; </w:t>
      </w:r>
      <w:r>
        <w:br/>
      </w:r>
      <w:r>
        <w:rPr>
          <w:rFonts w:ascii="Times New Roman"/>
          <w:b w:val="false"/>
          <w:i w:val="false"/>
          <w:color w:val="000000"/>
          <w:sz w:val="28"/>
        </w:rPr>
        <w:t xml:space="preserve">
      610 "Қазақстан Республикасының Мемлекеттiк сатып алу жөнiндегi агенттiгi" әкiмшiсi бойынша: </w:t>
      </w:r>
      <w:r>
        <w:br/>
      </w:r>
      <w:r>
        <w:rPr>
          <w:rFonts w:ascii="Times New Roman"/>
          <w:b w:val="false"/>
          <w:i w:val="false"/>
          <w:color w:val="000000"/>
          <w:sz w:val="28"/>
        </w:rPr>
        <w:t xml:space="preserve">
      "75883" деген сан "83363" деген санмен ауыстырылсын; </w:t>
      </w:r>
      <w:r>
        <w:br/>
      </w:r>
      <w:r>
        <w:rPr>
          <w:rFonts w:ascii="Times New Roman"/>
          <w:b w:val="false"/>
          <w:i w:val="false"/>
          <w:color w:val="000000"/>
          <w:sz w:val="28"/>
        </w:rPr>
        <w:t xml:space="preserve">
      600 "Қазақстан Республикасының Мемлекеттiк сатып алу жөнiндегi агенттiгiнiң ақпараттық жүйелерiн құру" бағдарламасында: </w:t>
      </w:r>
      <w:r>
        <w:br/>
      </w:r>
      <w:r>
        <w:rPr>
          <w:rFonts w:ascii="Times New Roman"/>
          <w:b w:val="false"/>
          <w:i w:val="false"/>
          <w:color w:val="000000"/>
          <w:sz w:val="28"/>
        </w:rPr>
        <w:t xml:space="preserve">
      "15909" деген сан "23389" деген санмен ауыстырылсын; </w:t>
      </w:r>
      <w:r>
        <w:br/>
      </w:r>
      <w:r>
        <w:rPr>
          <w:rFonts w:ascii="Times New Roman"/>
          <w:b w:val="false"/>
          <w:i w:val="false"/>
          <w:color w:val="000000"/>
          <w:sz w:val="28"/>
        </w:rPr>
        <w:t xml:space="preserve">
      9 "Жалпы сипаттағы өзге де мемлекеттiк қызметтер" деген iшкi функцияда: </w:t>
      </w:r>
      <w:r>
        <w:br/>
      </w:r>
      <w:r>
        <w:rPr>
          <w:rFonts w:ascii="Times New Roman"/>
          <w:b w:val="false"/>
          <w:i w:val="false"/>
          <w:color w:val="000000"/>
          <w:sz w:val="28"/>
        </w:rPr>
        <w:t xml:space="preserve">
      "565402" деген сан "557922" деген санмен ауыстырылсын; </w:t>
      </w:r>
      <w:r>
        <w:br/>
      </w:r>
      <w:r>
        <w:rPr>
          <w:rFonts w:ascii="Times New Roman"/>
          <w:b w:val="false"/>
          <w:i w:val="false"/>
          <w:color w:val="000000"/>
          <w:sz w:val="28"/>
        </w:rPr>
        <w:t xml:space="preserve">
      220 "Қазақстан Республикасының Экономика және бюджеттiк жоспарлау министрлiгi" әкiмшiсi бойынша: </w:t>
      </w:r>
      <w:r>
        <w:br/>
      </w:r>
      <w:r>
        <w:rPr>
          <w:rFonts w:ascii="Times New Roman"/>
          <w:b w:val="false"/>
          <w:i w:val="false"/>
          <w:color w:val="000000"/>
          <w:sz w:val="28"/>
        </w:rPr>
        <w:t xml:space="preserve">
      "401519" деген сан "394039" деген санмен ауыстырылсын; </w:t>
      </w:r>
      <w:r>
        <w:br/>
      </w:r>
      <w:r>
        <w:rPr>
          <w:rFonts w:ascii="Times New Roman"/>
          <w:b w:val="false"/>
          <w:i w:val="false"/>
          <w:color w:val="000000"/>
          <w:sz w:val="28"/>
        </w:rPr>
        <w:t xml:space="preserve">
      600 "Қазақстан Республикасының Экономика және бюджеттiк жоспарлау министрлiгiнiң ақпараттық жүйелерiн құру" бағдарламасында: </w:t>
      </w:r>
      <w:r>
        <w:br/>
      </w:r>
      <w:r>
        <w:rPr>
          <w:rFonts w:ascii="Times New Roman"/>
          <w:b w:val="false"/>
          <w:i w:val="false"/>
          <w:color w:val="000000"/>
          <w:sz w:val="28"/>
        </w:rPr>
        <w:t xml:space="preserve">
      "184511" деген сан "177031" деген санмен ауыстырылсын.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1315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Республикасының Мемлекеттiк сатып алу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001 "Әкiмшiлiк шығындар"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Бюджеттiк бағдарламаның құны: 21 402 000 (жиырма бiр миллион төрт жүз екi мың)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1-30-баптары;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Мемлекеттiк сатып алу жөнiндегi агенттiгiнiң мәселелерi" Қазақстан Республикасы Үкiметiнiң 2002 жылғы 18 қыркүйек N 1031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оларға жүктелген функциялардың барынша тиiмдi орындалуына қол жеткiзу үшiн Қазақстан Республикасының Мемлекеттiк сатып алу жөнiндегi агенттiгi аппаратының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Республикасының Мемлекеттiк сатып алу жөнiндегi агенттiгiнiң аппараттарын ұстау.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 ның атауы   !  іске асыру     !асыру  !орындаушылар </w:t>
      </w:r>
      <w:r>
        <w:br/>
      </w:r>
      <w:r>
        <w:rPr>
          <w:rFonts w:ascii="Times New Roman"/>
          <w:b w:val="false"/>
          <w:i w:val="false"/>
          <w:color w:val="000000"/>
          <w:sz w:val="28"/>
        </w:rPr>
        <w:t xml:space="preserve">
   !лама!дар.!             !  жөніндегі      !мерзімі! </w:t>
      </w:r>
      <w:r>
        <w:br/>
      </w:r>
      <w:r>
        <w:rPr>
          <w:rFonts w:ascii="Times New Roman"/>
          <w:b w:val="false"/>
          <w:i w:val="false"/>
          <w:color w:val="000000"/>
          <w:sz w:val="28"/>
        </w:rPr>
        <w:t xml:space="preserve">
   !коды!лама!             !  iс-шаралар     !       ! </w:t>
      </w:r>
      <w:r>
        <w:br/>
      </w:r>
      <w:r>
        <w:rPr>
          <w:rFonts w:ascii="Times New Roman"/>
          <w:b w:val="false"/>
          <w:i w:val="false"/>
          <w:color w:val="000000"/>
          <w:sz w:val="28"/>
        </w:rPr>
        <w:t xml:space="preserve">
   !    !ның !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001  Орталық       41 бiрлiк штаттық   жыл     Қазақстан </w:t>
      </w:r>
      <w:r>
        <w:br/>
      </w:r>
      <w:r>
        <w:rPr>
          <w:rFonts w:ascii="Times New Roman"/>
          <w:b w:val="false"/>
          <w:i w:val="false"/>
          <w:color w:val="000000"/>
          <w:sz w:val="28"/>
        </w:rPr>
        <w:t xml:space="preserve">
              органның      санының лимитi    барысында Республика. </w:t>
      </w:r>
      <w:r>
        <w:br/>
      </w:r>
      <w:r>
        <w:rPr>
          <w:rFonts w:ascii="Times New Roman"/>
          <w:b w:val="false"/>
          <w:i w:val="false"/>
          <w:color w:val="000000"/>
          <w:sz w:val="28"/>
        </w:rPr>
        <w:t xml:space="preserve">
              аппараты      шегiнде Қазақстан           сының </w:t>
      </w:r>
      <w:r>
        <w:br/>
      </w:r>
      <w:r>
        <w:rPr>
          <w:rFonts w:ascii="Times New Roman"/>
          <w:b w:val="false"/>
          <w:i w:val="false"/>
          <w:color w:val="000000"/>
          <w:sz w:val="28"/>
        </w:rPr>
        <w:t xml:space="preserve">
                            Республикасының             Мемлекеттiк </w:t>
      </w:r>
      <w:r>
        <w:br/>
      </w:r>
      <w:r>
        <w:rPr>
          <w:rFonts w:ascii="Times New Roman"/>
          <w:b w:val="false"/>
          <w:i w:val="false"/>
          <w:color w:val="000000"/>
          <w:sz w:val="28"/>
        </w:rPr>
        <w:t xml:space="preserve">
                            Мемлекеттiк сатып           сатып алу </w:t>
      </w:r>
      <w:r>
        <w:br/>
      </w:r>
      <w:r>
        <w:rPr>
          <w:rFonts w:ascii="Times New Roman"/>
          <w:b w:val="false"/>
          <w:i w:val="false"/>
          <w:color w:val="000000"/>
          <w:sz w:val="28"/>
        </w:rPr>
        <w:t xml:space="preserve">
                            алу жөнiндегi               жөнiндегi </w:t>
      </w:r>
      <w:r>
        <w:br/>
      </w:r>
      <w:r>
        <w:rPr>
          <w:rFonts w:ascii="Times New Roman"/>
          <w:b w:val="false"/>
          <w:i w:val="false"/>
          <w:color w:val="000000"/>
          <w:sz w:val="28"/>
        </w:rPr>
        <w:t xml:space="preserve">
                            агенттiгiнiң                агенттiгi </w:t>
      </w:r>
      <w:r>
        <w:br/>
      </w:r>
      <w:r>
        <w:rPr>
          <w:rFonts w:ascii="Times New Roman"/>
          <w:b w:val="false"/>
          <w:i w:val="false"/>
          <w:color w:val="000000"/>
          <w:sz w:val="28"/>
        </w:rPr>
        <w:t xml:space="preserve">
                            аппаратын ұстау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Мемлекеттiк сатып алу жөнiндегi агенттiгiне жүктелген функциялардың сапалы және уақытылы орындалуы.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1315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Республикасының Мемлекеттiк сатып алу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010 "Республикалық деңгейде кадрлардың бiлiктiлiгiн </w:t>
      </w:r>
      <w:r>
        <w:br/>
      </w:r>
      <w:r>
        <w:rPr>
          <w:rFonts w:ascii="Times New Roman"/>
          <w:b/>
          <w:i w:val="false"/>
          <w:color w:val="000000"/>
        </w:rPr>
        <w:t xml:space="preserve">
арттыру және қайта даярлау"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Бюджеттiк бағдарламаның құны: 7 983 000 (жетi миллион тоғыз жүз сексен үш мың)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мемлекеттiк сатып алу жүйесiн дамытудың 2001-2004 жылдарға арналған бағдарламасын бекiту туралы" Қазақстан Республикасы Yкiметiнiң 2001 жылғы 10 желтоқсандағы N 1605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сатып алуды жүзеге асырумен тiкелей айналысатын мемлекеттiк қызметшiлердiң бiлiктiлiк деңгейiн арттыру. </w:t>
      </w:r>
      <w:r>
        <w:br/>
      </w:r>
      <w:r>
        <w:rPr>
          <w:rFonts w:ascii="Times New Roman"/>
          <w:b w:val="false"/>
          <w:i w:val="false"/>
          <w:color w:val="000000"/>
          <w:sz w:val="28"/>
        </w:rPr>
        <w:t xml:space="preserve">
      5. Бюджеттiк бағдарламаның мiндеттерi: мемлекеттiк сатып алуды ұйымдастыру және жүргiзу мәселелерiмен айналысатын мемлекеттiк органдардың қызметкерлерiн, мемлекеттiк сатып алу рәсiмдерiнiң дұрыс орындауын қамтамасыз ету, сатып алу тәсiлiн таңдау және конкурстарды өткiзу жөнiндегi iс-шараларды уақытылы ұйымдастыру, сенiмдi статистикалық ақпаратты беру; мемлекеттiк сатып алудың мониторингi мен оны талдаудың электронды жүйесiн пайдалана отырып, жұмыс iстей бiлуге оқыту.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 ның атауы   !  іске асыру     !асыру  !орындаушылар </w:t>
      </w:r>
      <w:r>
        <w:br/>
      </w:r>
      <w:r>
        <w:rPr>
          <w:rFonts w:ascii="Times New Roman"/>
          <w:b w:val="false"/>
          <w:i w:val="false"/>
          <w:color w:val="000000"/>
          <w:sz w:val="28"/>
        </w:rPr>
        <w:t xml:space="preserve">
   !лама!дар.!             !  жөніндегі      !мерзімі! </w:t>
      </w:r>
      <w:r>
        <w:br/>
      </w:r>
      <w:r>
        <w:rPr>
          <w:rFonts w:ascii="Times New Roman"/>
          <w:b w:val="false"/>
          <w:i w:val="false"/>
          <w:color w:val="000000"/>
          <w:sz w:val="28"/>
        </w:rPr>
        <w:t xml:space="preserve">
   !коды!лама!             !  iс-шаралар     !       ! </w:t>
      </w:r>
      <w:r>
        <w:br/>
      </w:r>
      <w:r>
        <w:rPr>
          <w:rFonts w:ascii="Times New Roman"/>
          <w:b w:val="false"/>
          <w:i w:val="false"/>
          <w:color w:val="000000"/>
          <w:sz w:val="28"/>
        </w:rPr>
        <w:t xml:space="preserve">
   !    !ның !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005  Республикалық 1. Республикалық    2002   Қазақстан </w:t>
      </w:r>
      <w:r>
        <w:br/>
      </w:r>
      <w:r>
        <w:rPr>
          <w:rFonts w:ascii="Times New Roman"/>
          <w:b w:val="false"/>
          <w:i w:val="false"/>
          <w:color w:val="000000"/>
          <w:sz w:val="28"/>
        </w:rPr>
        <w:t xml:space="preserve">
              деңгейде      деңгейде мемлекет. жылдың  Республика. </w:t>
      </w:r>
      <w:r>
        <w:br/>
      </w:r>
      <w:r>
        <w:rPr>
          <w:rFonts w:ascii="Times New Roman"/>
          <w:b w:val="false"/>
          <w:i w:val="false"/>
          <w:color w:val="000000"/>
          <w:sz w:val="28"/>
        </w:rPr>
        <w:t xml:space="preserve">
              кадрлардың    тiк қызметшiлердiң  2-шi   сының Мемле. </w:t>
      </w:r>
      <w:r>
        <w:br/>
      </w:r>
      <w:r>
        <w:rPr>
          <w:rFonts w:ascii="Times New Roman"/>
          <w:b w:val="false"/>
          <w:i w:val="false"/>
          <w:color w:val="000000"/>
          <w:sz w:val="28"/>
        </w:rPr>
        <w:t xml:space="preserve">
              бiлiктiлiгiн  бiлiктiлiгiн арт.   4-шi   кеттік сатып </w:t>
      </w:r>
      <w:r>
        <w:br/>
      </w:r>
      <w:r>
        <w:rPr>
          <w:rFonts w:ascii="Times New Roman"/>
          <w:b w:val="false"/>
          <w:i w:val="false"/>
          <w:color w:val="000000"/>
          <w:sz w:val="28"/>
        </w:rPr>
        <w:t xml:space="preserve">
              арттыру және  тыру жөнiнде       тоқсан. алу жөнінде. </w:t>
      </w:r>
      <w:r>
        <w:br/>
      </w:r>
      <w:r>
        <w:rPr>
          <w:rFonts w:ascii="Times New Roman"/>
          <w:b w:val="false"/>
          <w:i w:val="false"/>
          <w:color w:val="000000"/>
          <w:sz w:val="28"/>
        </w:rPr>
        <w:t xml:space="preserve">
              қайта даярлау курстар жүргiзу     дары   гі агенттігі </w:t>
      </w:r>
      <w:r>
        <w:br/>
      </w:r>
      <w:r>
        <w:rPr>
          <w:rFonts w:ascii="Times New Roman"/>
          <w:b w:val="false"/>
          <w:i w:val="false"/>
          <w:color w:val="000000"/>
          <w:sz w:val="28"/>
        </w:rPr>
        <w:t xml:space="preserve">
              (мемлекеттiк  және қайта даярлау </w:t>
      </w:r>
      <w:r>
        <w:br/>
      </w:r>
      <w:r>
        <w:rPr>
          <w:rFonts w:ascii="Times New Roman"/>
          <w:b w:val="false"/>
          <w:i w:val="false"/>
          <w:color w:val="000000"/>
          <w:sz w:val="28"/>
        </w:rPr>
        <w:t xml:space="preserve">
              қызметшілер.  (600 кiсiден кем </w:t>
      </w:r>
      <w:r>
        <w:br/>
      </w:r>
      <w:r>
        <w:rPr>
          <w:rFonts w:ascii="Times New Roman"/>
          <w:b w:val="false"/>
          <w:i w:val="false"/>
          <w:color w:val="000000"/>
          <w:sz w:val="28"/>
        </w:rPr>
        <w:t xml:space="preserve">
              iнiң          емес) </w:t>
      </w:r>
      <w:r>
        <w:br/>
      </w:r>
      <w:r>
        <w:rPr>
          <w:rFonts w:ascii="Times New Roman"/>
          <w:b w:val="false"/>
          <w:i w:val="false"/>
          <w:color w:val="000000"/>
          <w:sz w:val="28"/>
        </w:rPr>
        <w:t xml:space="preserve">
              бiлiктiлiгiн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сатып алуды жүзеге асырумен тiкелей айналысатын мемлекеттiк қызметшiлердiң бiлiктiлiгiн арттыру, олардың жаңа бiлiм алуы және оларды практикалық қызметте қолдану мүмкiндiгi. </w:t>
      </w:r>
    </w:p>
    <w:bookmarkStart w:name="z6"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1315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Республикасының Мемлекеттiк сатып алу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033 "Мемлекеттiк сатып алудың мониторингiн жүргiзу </w:t>
      </w:r>
      <w:r>
        <w:br/>
      </w:r>
      <w:r>
        <w:rPr>
          <w:rFonts w:ascii="Times New Roman"/>
          <w:b/>
          <w:i w:val="false"/>
          <w:color w:val="000000"/>
        </w:rPr>
        <w:t xml:space="preserve">
және ақпараттық қамтамасыз ету"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Бюджеттiк бағдарламаның құны: 17 792 000 (он жеті миллион жетi жүз тоқсан екi мың) теңге. </w:t>
      </w:r>
      <w:r>
        <w:br/>
      </w:r>
      <w:r>
        <w:rPr>
          <w:rFonts w:ascii="Times New Roman"/>
          <w:b w:val="false"/>
          <w:i w:val="false"/>
          <w:color w:val="000000"/>
          <w:sz w:val="28"/>
        </w:rPr>
        <w:t>
      2. Бюджеттiк бағдарламаның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мемлекеттiк сатып алу жүйесiн дамытудың 2001-2004 жылдарға арналған бағдарламасын бекiту туралы" Қазақстан Республикасы Yкiметiнiң 2001 жылғы 10 желтоқсандағы N 1605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сатып алудың мониторингі, оны талдау және ақпараттық қамтамасыз ету үшiн мемлекеттік сатып алу саласында қазiргi заманғы ақпараттық технологияларды енгiзу; мемлекеттiк сатып алу процесiне қатысу үшiн ықтимал берушiлердi бiрдей мүмкiндiктермен қамтамасыз ету. </w:t>
      </w:r>
      <w:r>
        <w:br/>
      </w:r>
      <w:r>
        <w:rPr>
          <w:rFonts w:ascii="Times New Roman"/>
          <w:b w:val="false"/>
          <w:i w:val="false"/>
          <w:color w:val="000000"/>
          <w:sz w:val="28"/>
        </w:rPr>
        <w:t xml:space="preserve">
      5. Бюджеттiк бағдарламаның мiндеттерi: мемлекеттiк сатып алу саласындағы сауданың электронды жүйесiн құруға және енгiзуге әзiрлену мемлекеттiк сатып алу мәселелерi жөнiнде бюллетень және әдiстемелiк құралдар шығару, электрондық байланыс құралдарын пайдалану және жұмыс орындарын тиiсiнше жарақтандыру, мемлекеттiк сатып алу мониторингi есептелiгiн автоматтандырылған жүйенi құру және енгiзу.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  Бағдарламаның  !  Бағдарламаны   !Iске   !   Жауапты </w:t>
      </w:r>
      <w:r>
        <w:br/>
      </w:r>
      <w:r>
        <w:rPr>
          <w:rFonts w:ascii="Times New Roman"/>
          <w:b w:val="false"/>
          <w:i w:val="false"/>
          <w:color w:val="000000"/>
          <w:sz w:val="28"/>
        </w:rPr>
        <w:t xml:space="preserve">
  !дар.!      атауы      !  іске асыру     !асыру  !орындаушылар </w:t>
      </w:r>
      <w:r>
        <w:br/>
      </w:r>
      <w:r>
        <w:rPr>
          <w:rFonts w:ascii="Times New Roman"/>
          <w:b w:val="false"/>
          <w:i w:val="false"/>
          <w:color w:val="000000"/>
          <w:sz w:val="28"/>
        </w:rPr>
        <w:t xml:space="preserve">
  !лама!                 !  жөніндегі      !мерзімі! </w:t>
      </w:r>
      <w:r>
        <w:br/>
      </w:r>
      <w:r>
        <w:rPr>
          <w:rFonts w:ascii="Times New Roman"/>
          <w:b w:val="false"/>
          <w:i w:val="false"/>
          <w:color w:val="000000"/>
          <w:sz w:val="28"/>
        </w:rPr>
        <w:t xml:space="preserve">
  !ның !                 !  iс-шаралар     !       ! </w:t>
      </w:r>
      <w:r>
        <w:br/>
      </w:r>
      <w:r>
        <w:rPr>
          <w:rFonts w:ascii="Times New Roman"/>
          <w:b w:val="false"/>
          <w:i w:val="false"/>
          <w:color w:val="000000"/>
          <w:sz w:val="28"/>
        </w:rPr>
        <w:t xml:space="preserve">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033  Мемлекеттiк       1. "Мемлекеттiк   2002 </w:t>
      </w:r>
      <w:r>
        <w:br/>
      </w:r>
      <w:r>
        <w:rPr>
          <w:rFonts w:ascii="Times New Roman"/>
          <w:b w:val="false"/>
          <w:i w:val="false"/>
          <w:color w:val="000000"/>
          <w:sz w:val="28"/>
        </w:rPr>
        <w:t xml:space="preserve">
        сатып алудың      сатып алудың      жылдың </w:t>
      </w:r>
      <w:r>
        <w:br/>
      </w:r>
      <w:r>
        <w:rPr>
          <w:rFonts w:ascii="Times New Roman"/>
          <w:b w:val="false"/>
          <w:i w:val="false"/>
          <w:color w:val="000000"/>
          <w:sz w:val="28"/>
        </w:rPr>
        <w:t xml:space="preserve">
        мониторингiн      мониторингi"      1-шi </w:t>
      </w:r>
      <w:r>
        <w:br/>
      </w:r>
      <w:r>
        <w:rPr>
          <w:rFonts w:ascii="Times New Roman"/>
          <w:b w:val="false"/>
          <w:i w:val="false"/>
          <w:color w:val="000000"/>
          <w:sz w:val="28"/>
        </w:rPr>
        <w:t xml:space="preserve">
        жүргiзу және      ақпараттық жүйенi жарты </w:t>
      </w:r>
      <w:r>
        <w:br/>
      </w:r>
      <w:r>
        <w:rPr>
          <w:rFonts w:ascii="Times New Roman"/>
          <w:b w:val="false"/>
          <w:i w:val="false"/>
          <w:color w:val="000000"/>
          <w:sz w:val="28"/>
        </w:rPr>
        <w:t xml:space="preserve">
        ақпараттық        55 пайдаланушылар жылдығы </w:t>
      </w:r>
      <w:r>
        <w:br/>
      </w:r>
      <w:r>
        <w:rPr>
          <w:rFonts w:ascii="Times New Roman"/>
          <w:b w:val="false"/>
          <w:i w:val="false"/>
          <w:color w:val="000000"/>
          <w:sz w:val="28"/>
        </w:rPr>
        <w:t xml:space="preserve">
        қамтамасыз ету    үшін жетiлдiру, </w:t>
      </w:r>
      <w:r>
        <w:br/>
      </w:r>
      <w:r>
        <w:rPr>
          <w:rFonts w:ascii="Times New Roman"/>
          <w:b w:val="false"/>
          <w:i w:val="false"/>
          <w:color w:val="000000"/>
          <w:sz w:val="28"/>
        </w:rPr>
        <w:t xml:space="preserve">
                          кейiнгi </w:t>
      </w:r>
      <w:r>
        <w:br/>
      </w: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2. Мемлекеттiк    жыл       Қазақстан </w:t>
      </w:r>
      <w:r>
        <w:br/>
      </w:r>
      <w:r>
        <w:rPr>
          <w:rFonts w:ascii="Times New Roman"/>
          <w:b w:val="false"/>
          <w:i w:val="false"/>
          <w:color w:val="000000"/>
          <w:sz w:val="28"/>
        </w:rPr>
        <w:t xml:space="preserve">
                          сатып алу         барысында Республика. </w:t>
      </w:r>
      <w:r>
        <w:br/>
      </w:r>
      <w:r>
        <w:rPr>
          <w:rFonts w:ascii="Times New Roman"/>
          <w:b w:val="false"/>
          <w:i w:val="false"/>
          <w:color w:val="000000"/>
          <w:sz w:val="28"/>
        </w:rPr>
        <w:t xml:space="preserve">
                          мәселелер бойынша           сының </w:t>
      </w:r>
      <w:r>
        <w:br/>
      </w:r>
      <w:r>
        <w:rPr>
          <w:rFonts w:ascii="Times New Roman"/>
          <w:b w:val="false"/>
          <w:i w:val="false"/>
          <w:color w:val="000000"/>
          <w:sz w:val="28"/>
        </w:rPr>
        <w:t xml:space="preserve">
                          әдiстемелiк                 Мемлекеттік </w:t>
      </w:r>
      <w:r>
        <w:br/>
      </w:r>
      <w:r>
        <w:rPr>
          <w:rFonts w:ascii="Times New Roman"/>
          <w:b w:val="false"/>
          <w:i w:val="false"/>
          <w:color w:val="000000"/>
          <w:sz w:val="28"/>
        </w:rPr>
        <w:t xml:space="preserve">
                          құралдарды                  сатып алу </w:t>
      </w:r>
      <w:r>
        <w:br/>
      </w:r>
      <w:r>
        <w:rPr>
          <w:rFonts w:ascii="Times New Roman"/>
          <w:b w:val="false"/>
          <w:i w:val="false"/>
          <w:color w:val="000000"/>
          <w:sz w:val="28"/>
        </w:rPr>
        <w:t xml:space="preserve">
                          әзiрлеу және                жөніндегі </w:t>
      </w:r>
      <w:r>
        <w:br/>
      </w:r>
      <w:r>
        <w:rPr>
          <w:rFonts w:ascii="Times New Roman"/>
          <w:b w:val="false"/>
          <w:i w:val="false"/>
          <w:color w:val="000000"/>
          <w:sz w:val="28"/>
        </w:rPr>
        <w:t xml:space="preserve">
                          жариялау                    агенттігі </w:t>
      </w:r>
    </w:p>
    <w:p>
      <w:pPr>
        <w:spacing w:after="0"/>
        <w:ind w:left="0"/>
        <w:jc w:val="both"/>
      </w:pPr>
      <w:r>
        <w:rPr>
          <w:rFonts w:ascii="Times New Roman"/>
          <w:b w:val="false"/>
          <w:i w:val="false"/>
          <w:color w:val="000000"/>
          <w:sz w:val="28"/>
        </w:rPr>
        <w:t xml:space="preserve">                          3. "Мемлекеттiк   Жыл </w:t>
      </w:r>
      <w:r>
        <w:br/>
      </w:r>
      <w:r>
        <w:rPr>
          <w:rFonts w:ascii="Times New Roman"/>
          <w:b w:val="false"/>
          <w:i w:val="false"/>
          <w:color w:val="000000"/>
          <w:sz w:val="28"/>
        </w:rPr>
        <w:t xml:space="preserve">
                          сатып алу         барысында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бюллетень" </w:t>
      </w:r>
      <w:r>
        <w:br/>
      </w:r>
      <w:r>
        <w:rPr>
          <w:rFonts w:ascii="Times New Roman"/>
          <w:b w:val="false"/>
          <w:i w:val="false"/>
          <w:color w:val="000000"/>
          <w:sz w:val="28"/>
        </w:rPr>
        <w:t xml:space="preserve">
                          шығаруды </w:t>
      </w:r>
      <w:r>
        <w:br/>
      </w:r>
      <w:r>
        <w:rPr>
          <w:rFonts w:ascii="Times New Roman"/>
          <w:b w:val="false"/>
          <w:i w:val="false"/>
          <w:color w:val="000000"/>
          <w:sz w:val="28"/>
        </w:rPr>
        <w:t xml:space="preserve">
                          ұйымдастыру (4-шi </w:t>
      </w:r>
      <w:r>
        <w:br/>
      </w:r>
      <w:r>
        <w:rPr>
          <w:rFonts w:ascii="Times New Roman"/>
          <w:b w:val="false"/>
          <w:i w:val="false"/>
          <w:color w:val="000000"/>
          <w:sz w:val="28"/>
        </w:rPr>
        <w:t xml:space="preserve">
                          нөмірiн) </w:t>
      </w:r>
    </w:p>
    <w:p>
      <w:pPr>
        <w:spacing w:after="0"/>
        <w:ind w:left="0"/>
        <w:jc w:val="both"/>
      </w:pPr>
      <w:r>
        <w:rPr>
          <w:rFonts w:ascii="Times New Roman"/>
          <w:b w:val="false"/>
          <w:i w:val="false"/>
          <w:color w:val="000000"/>
          <w:sz w:val="28"/>
        </w:rPr>
        <w:t xml:space="preserve">                          4. Қазақстан      2002 </w:t>
      </w:r>
      <w:r>
        <w:br/>
      </w:r>
      <w:r>
        <w:rPr>
          <w:rFonts w:ascii="Times New Roman"/>
          <w:b w:val="false"/>
          <w:i w:val="false"/>
          <w:color w:val="000000"/>
          <w:sz w:val="28"/>
        </w:rPr>
        <w:t xml:space="preserve">
                          Республикасындағы жылдың </w:t>
      </w:r>
      <w:r>
        <w:br/>
      </w:r>
      <w:r>
        <w:rPr>
          <w:rFonts w:ascii="Times New Roman"/>
          <w:b w:val="false"/>
          <w:i w:val="false"/>
          <w:color w:val="000000"/>
          <w:sz w:val="28"/>
        </w:rPr>
        <w:t xml:space="preserve">
                          мемлекеттiк сатып 2-ші </w:t>
      </w:r>
      <w:r>
        <w:br/>
      </w:r>
      <w:r>
        <w:rPr>
          <w:rFonts w:ascii="Times New Roman"/>
          <w:b w:val="false"/>
          <w:i w:val="false"/>
          <w:color w:val="000000"/>
          <w:sz w:val="28"/>
        </w:rPr>
        <w:t xml:space="preserve">
                          алу туралы бейне  жарты </w:t>
      </w:r>
      <w:r>
        <w:br/>
      </w:r>
      <w:r>
        <w:rPr>
          <w:rFonts w:ascii="Times New Roman"/>
          <w:b w:val="false"/>
          <w:i w:val="false"/>
          <w:color w:val="000000"/>
          <w:sz w:val="28"/>
        </w:rPr>
        <w:t xml:space="preserve">
                          роликтер жасау    жылдығы </w:t>
      </w:r>
      <w:r>
        <w:br/>
      </w:r>
      <w:r>
        <w:rPr>
          <w:rFonts w:ascii="Times New Roman"/>
          <w:b w:val="false"/>
          <w:i w:val="false"/>
          <w:color w:val="000000"/>
          <w:sz w:val="28"/>
        </w:rPr>
        <w:t xml:space="preserve">
                          және оларды </w:t>
      </w:r>
      <w:r>
        <w:br/>
      </w:r>
      <w:r>
        <w:rPr>
          <w:rFonts w:ascii="Times New Roman"/>
          <w:b w:val="false"/>
          <w:i w:val="false"/>
          <w:color w:val="000000"/>
          <w:sz w:val="28"/>
        </w:rPr>
        <w:t xml:space="preserve">
                          теледидарда </w:t>
      </w:r>
      <w:r>
        <w:br/>
      </w:r>
      <w:r>
        <w:rPr>
          <w:rFonts w:ascii="Times New Roman"/>
          <w:b w:val="false"/>
          <w:i w:val="false"/>
          <w:color w:val="000000"/>
          <w:sz w:val="28"/>
        </w:rPr>
        <w:t xml:space="preserve">
                          орналастыру (5 </w:t>
      </w:r>
      <w:r>
        <w:br/>
      </w:r>
      <w:r>
        <w:rPr>
          <w:rFonts w:ascii="Times New Roman"/>
          <w:b w:val="false"/>
          <w:i w:val="false"/>
          <w:color w:val="000000"/>
          <w:sz w:val="28"/>
        </w:rPr>
        <w:t xml:space="preserve">
                          минуттық 12 бейне </w:t>
      </w:r>
      <w:r>
        <w:br/>
      </w:r>
      <w:r>
        <w:rPr>
          <w:rFonts w:ascii="Times New Roman"/>
          <w:b w:val="false"/>
          <w:i w:val="false"/>
          <w:color w:val="000000"/>
          <w:sz w:val="28"/>
        </w:rPr>
        <w:t xml:space="preserve">
                          ролик) </w:t>
      </w:r>
    </w:p>
    <w:p>
      <w:pPr>
        <w:spacing w:after="0"/>
        <w:ind w:left="0"/>
        <w:jc w:val="both"/>
      </w:pPr>
      <w:r>
        <w:rPr>
          <w:rFonts w:ascii="Times New Roman"/>
          <w:b w:val="false"/>
          <w:i w:val="false"/>
          <w:color w:val="000000"/>
          <w:sz w:val="28"/>
        </w:rPr>
        <w:t xml:space="preserve">                          5. "Мемлекеттiк   2002 </w:t>
      </w:r>
      <w:r>
        <w:br/>
      </w:r>
      <w:r>
        <w:rPr>
          <w:rFonts w:ascii="Times New Roman"/>
          <w:b w:val="false"/>
          <w:i w:val="false"/>
          <w:color w:val="000000"/>
          <w:sz w:val="28"/>
        </w:rPr>
        <w:t xml:space="preserve">
                          сатып алудың      жылдың </w:t>
      </w:r>
      <w:r>
        <w:br/>
      </w:r>
      <w:r>
        <w:rPr>
          <w:rFonts w:ascii="Times New Roman"/>
          <w:b w:val="false"/>
          <w:i w:val="false"/>
          <w:color w:val="000000"/>
          <w:sz w:val="28"/>
        </w:rPr>
        <w:t xml:space="preserve">
                          мониторингі"      4-ші </w:t>
      </w:r>
      <w:r>
        <w:br/>
      </w:r>
      <w:r>
        <w:rPr>
          <w:rFonts w:ascii="Times New Roman"/>
          <w:b w:val="false"/>
          <w:i w:val="false"/>
          <w:color w:val="000000"/>
          <w:sz w:val="28"/>
        </w:rPr>
        <w:t xml:space="preserve">
                          ақпараттық        тоқсаны </w:t>
      </w:r>
      <w:r>
        <w:br/>
      </w:r>
      <w:r>
        <w:rPr>
          <w:rFonts w:ascii="Times New Roman"/>
          <w:b w:val="false"/>
          <w:i w:val="false"/>
          <w:color w:val="000000"/>
          <w:sz w:val="28"/>
        </w:rPr>
        <w:t xml:space="preserve">
                          жүйенiң </w:t>
      </w:r>
      <w:r>
        <w:br/>
      </w:r>
      <w:r>
        <w:rPr>
          <w:rFonts w:ascii="Times New Roman"/>
          <w:b w:val="false"/>
          <w:i w:val="false"/>
          <w:color w:val="000000"/>
          <w:sz w:val="28"/>
        </w:rPr>
        <w:t xml:space="preserve">
                          пайдаланушыларын </w:t>
      </w:r>
      <w:r>
        <w:br/>
      </w:r>
      <w:r>
        <w:rPr>
          <w:rFonts w:ascii="Times New Roman"/>
          <w:b w:val="false"/>
          <w:i w:val="false"/>
          <w:color w:val="000000"/>
          <w:sz w:val="28"/>
        </w:rPr>
        <w:t xml:space="preserve">
                          оқыту және жұмыс </w:t>
      </w:r>
      <w:r>
        <w:br/>
      </w:r>
      <w:r>
        <w:rPr>
          <w:rFonts w:ascii="Times New Roman"/>
          <w:b w:val="false"/>
          <w:i w:val="false"/>
          <w:color w:val="000000"/>
          <w:sz w:val="28"/>
        </w:rPr>
        <w:t xml:space="preserve">
                          орындарды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осы бюджеттiк бағдарламаны қабылдау мемлекеттiк сатып алу процесiнiң барлық кезеңдерiнiң айқындылығы, барлық ықтимал берушiлерi үшiн мемлекеттiк сатып алу жүйесiнiң ашықтығы және қол жетімдiлiгi деңгейiн көтеруге, сондай-ақ мемлекеттiк органдар мен мекемелердiң мұқтаждары үшiн сатып алынатын тауарлар, жұмыстар мен көрсетiлетiн қызметтердiң 5-10%-ы мөлшерiндегi мемлекеттiң ақша қаражатын үнемдеудi қамтамасыз етуге мүмкiндiк бередi. </w:t>
      </w:r>
    </w:p>
    <w:bookmarkStart w:name="z7"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1315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Республикасының Мемлекеттiк сатып алу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500 "Қазақстан Республикасының Мемлекеттiк сатып алу </w:t>
      </w:r>
      <w:r>
        <w:br/>
      </w:r>
      <w:r>
        <w:rPr>
          <w:rFonts w:ascii="Times New Roman"/>
          <w:b/>
          <w:i w:val="false"/>
          <w:color w:val="000000"/>
        </w:rPr>
        <w:t xml:space="preserve">
жөнiндегi агенттiгiнiң ақпараттық жүйелерiн </w:t>
      </w:r>
      <w:r>
        <w:br/>
      </w:r>
      <w:r>
        <w:rPr>
          <w:rFonts w:ascii="Times New Roman"/>
          <w:b/>
          <w:i w:val="false"/>
          <w:color w:val="000000"/>
        </w:rPr>
        <w:t xml:space="preserve">
қамтамасыз ету және электрондық поштаны пайдаланғаны </w:t>
      </w:r>
      <w:r>
        <w:br/>
      </w:r>
      <w:r>
        <w:rPr>
          <w:rFonts w:ascii="Times New Roman"/>
          <w:b/>
          <w:i w:val="false"/>
          <w:color w:val="000000"/>
        </w:rPr>
        <w:t xml:space="preserve">
үшiн ақы төлеу"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Бюджеттiк бағдарламаның құны: 20 780 000 (жиырма миллион жетi жүз сексен мың)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"Қазақстан Республикасының ақпараттық қауiпсiздiгiн қамтамасыз етудiң 2000-2003 жылдарға арналған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мемлекеттiк сатып алу жүйесiн дамытудың 2001-2004 жылдарға арналған бағдарламасын бекiту туралы" Қазақстан Республикасы Үкiметiнiң 2001 жылғы 10 желтоқсандағы N 1605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Мемлекеттiк сатып алу жөнiндегi агенттiгiн телекоммуникациялық қамтамасыз ету "Мемлекеттiк сатып алудың мониторингi" ақпараттық жүйелерiнiң жұмыс iстеуiн қамтамасыз ету, техникалық қолдау мен сүйемелдеу және байланыс арналарын ұйымдастыру, сондай-ақ компьютер жабдықтарын қосалқы бөлшектермен, шығыс материалдарымен қамтамасыз ету, Қазақстан Республикасының сатып алу жөнiндегi агенттiгiнiң ақпараттық ресурстарына қашықтан реттелген және көпшiлiк қатынауды ұйымдастыру. </w:t>
      </w:r>
      <w:r>
        <w:br/>
      </w:r>
      <w:r>
        <w:rPr>
          <w:rFonts w:ascii="Times New Roman"/>
          <w:b w:val="false"/>
          <w:i w:val="false"/>
          <w:color w:val="000000"/>
          <w:sz w:val="28"/>
        </w:rPr>
        <w:t xml:space="preserve">
      5. Бюджеттiк бағдарламаның мiндеттерi: ақпараттық жүйенi сүйемелдеу, әкiмшiлендiру және қолдау, есептеу және ұйымдастыру техникасы құралдарының, телекоммуникациялық желiнiң, агенттiк жүйесiнiң жергiлiктi есептеу желiлерiнiң жүйелiк-техникалық қызмет көрсетуiн жүзеге асыру, есептеу желiсiнiң ақпараттық қауiпсiздiгiн және ақпаратты қорғауды қамтамасыз ету, оның iшiнде жабық ақпаратты өңдеу кезiнде, Қазақстан Республикасының Мемлекеттiк сатып алу жөнiндегi агенттiгiнiң Web-серверiн сүйемелдеу, Қазақстан Республикасының Мемлекеттiк сатып алу жөнiндегi агенттiгiнiң есептеу құралдарын және жабдықтарын қосалқы бөлшектермен және шығыс материалдарымен қамтамасыз ету, Қазақстан Республикасының Мемлекеттiк сатып алу жөнiндегi агенттiгi үшiн ақпаратты берудiң телекоммуникациялық қызмет көрсетудi, электрондық поштаны, Интернет желiсi мен телекоммуникациялық жабдықтаудың сатып алуды сапалы және уақытылы алу.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  Бағдарламаның  !  Бағдарламаны   !Iске   !   Жауапты </w:t>
      </w:r>
      <w:r>
        <w:br/>
      </w:r>
      <w:r>
        <w:rPr>
          <w:rFonts w:ascii="Times New Roman"/>
          <w:b w:val="false"/>
          <w:i w:val="false"/>
          <w:color w:val="000000"/>
          <w:sz w:val="28"/>
        </w:rPr>
        <w:t xml:space="preserve">
  !дар.!      атауы      !  іске асыру     !асыру  !орындаушылар </w:t>
      </w:r>
      <w:r>
        <w:br/>
      </w:r>
      <w:r>
        <w:rPr>
          <w:rFonts w:ascii="Times New Roman"/>
          <w:b w:val="false"/>
          <w:i w:val="false"/>
          <w:color w:val="000000"/>
          <w:sz w:val="28"/>
        </w:rPr>
        <w:t xml:space="preserve">
  !лама!                 !  жөніндегі      !мерзімі! </w:t>
      </w:r>
      <w:r>
        <w:br/>
      </w:r>
      <w:r>
        <w:rPr>
          <w:rFonts w:ascii="Times New Roman"/>
          <w:b w:val="false"/>
          <w:i w:val="false"/>
          <w:color w:val="000000"/>
          <w:sz w:val="28"/>
        </w:rPr>
        <w:t xml:space="preserve">
  !ның !                 !  iс-шаралар     !       ! </w:t>
      </w:r>
      <w:r>
        <w:br/>
      </w:r>
      <w:r>
        <w:rPr>
          <w:rFonts w:ascii="Times New Roman"/>
          <w:b w:val="false"/>
          <w:i w:val="false"/>
          <w:color w:val="000000"/>
          <w:sz w:val="28"/>
        </w:rPr>
        <w:t xml:space="preserve">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500  Қазақстан         1. Интернет          жыл </w:t>
      </w:r>
      <w:r>
        <w:br/>
      </w:r>
      <w:r>
        <w:rPr>
          <w:rFonts w:ascii="Times New Roman"/>
          <w:b w:val="false"/>
          <w:i w:val="false"/>
          <w:color w:val="000000"/>
          <w:sz w:val="28"/>
        </w:rPr>
        <w:t xml:space="preserve">
        Pecпубликасының   желiсiнде         барысында </w:t>
      </w:r>
      <w:r>
        <w:br/>
      </w:r>
      <w:r>
        <w:rPr>
          <w:rFonts w:ascii="Times New Roman"/>
          <w:b w:val="false"/>
          <w:i w:val="false"/>
          <w:color w:val="000000"/>
          <w:sz w:val="28"/>
        </w:rPr>
        <w:t xml:space="preserve">
        Мемлекеттiк сатып Мемлекеттiк сатып </w:t>
      </w:r>
      <w:r>
        <w:br/>
      </w:r>
      <w:r>
        <w:rPr>
          <w:rFonts w:ascii="Times New Roman"/>
          <w:b w:val="false"/>
          <w:i w:val="false"/>
          <w:color w:val="000000"/>
          <w:sz w:val="28"/>
        </w:rPr>
        <w:t xml:space="preserve">
        алу жөнiндегi     алу жөнiндегi </w:t>
      </w:r>
      <w:r>
        <w:br/>
      </w:r>
      <w:r>
        <w:rPr>
          <w:rFonts w:ascii="Times New Roman"/>
          <w:b w:val="false"/>
          <w:i w:val="false"/>
          <w:color w:val="000000"/>
          <w:sz w:val="28"/>
        </w:rPr>
        <w:t xml:space="preserve">
        агенттiгiнiң      агенттiгiнiң Web- </w:t>
      </w:r>
      <w:r>
        <w:br/>
      </w:r>
      <w:r>
        <w:rPr>
          <w:rFonts w:ascii="Times New Roman"/>
          <w:b w:val="false"/>
          <w:i w:val="false"/>
          <w:color w:val="000000"/>
          <w:sz w:val="28"/>
        </w:rPr>
        <w:t xml:space="preserve">
        ақпараттық        серверiн сүйемелдеу </w:t>
      </w:r>
      <w:r>
        <w:br/>
      </w:r>
      <w:r>
        <w:rPr>
          <w:rFonts w:ascii="Times New Roman"/>
          <w:b w:val="false"/>
          <w:i w:val="false"/>
          <w:color w:val="000000"/>
          <w:sz w:val="28"/>
        </w:rPr>
        <w:t xml:space="preserve">
        жүйелерін         жөнiндегi қызмет. </w:t>
      </w:r>
      <w:r>
        <w:br/>
      </w:r>
      <w:r>
        <w:rPr>
          <w:rFonts w:ascii="Times New Roman"/>
          <w:b w:val="false"/>
          <w:i w:val="false"/>
          <w:color w:val="000000"/>
          <w:sz w:val="28"/>
        </w:rPr>
        <w:t xml:space="preserve">
        қамтамасыз ету    тердi сатып алу      </w:t>
      </w:r>
    </w:p>
    <w:p>
      <w:pPr>
        <w:spacing w:after="0"/>
        <w:ind w:left="0"/>
        <w:jc w:val="both"/>
      </w:pPr>
      <w:r>
        <w:rPr>
          <w:rFonts w:ascii="Times New Roman"/>
          <w:b w:val="false"/>
          <w:i w:val="false"/>
          <w:color w:val="000000"/>
          <w:sz w:val="28"/>
        </w:rPr>
        <w:t xml:space="preserve">                          2. Агенттiгiнiң      жыл </w:t>
      </w:r>
      <w:r>
        <w:br/>
      </w:r>
      <w:r>
        <w:rPr>
          <w:rFonts w:ascii="Times New Roman"/>
          <w:b w:val="false"/>
          <w:i w:val="false"/>
          <w:color w:val="000000"/>
          <w:sz w:val="28"/>
        </w:rPr>
        <w:t xml:space="preserve">
                          ақпараттық        барысында </w:t>
      </w:r>
      <w:r>
        <w:br/>
      </w:r>
      <w:r>
        <w:rPr>
          <w:rFonts w:ascii="Times New Roman"/>
          <w:b w:val="false"/>
          <w:i w:val="false"/>
          <w:color w:val="000000"/>
          <w:sz w:val="28"/>
        </w:rPr>
        <w:t xml:space="preserve">
                          жүйелерiн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ақпараттық-есептеу </w:t>
      </w:r>
      <w:r>
        <w:br/>
      </w:r>
      <w:r>
        <w:rPr>
          <w:rFonts w:ascii="Times New Roman"/>
          <w:b w:val="false"/>
          <w:i w:val="false"/>
          <w:color w:val="000000"/>
          <w:sz w:val="28"/>
        </w:rPr>
        <w:t xml:space="preserve">
                          қызметтердi сатып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3. Ақпараттық        жыл </w:t>
      </w:r>
      <w:r>
        <w:br/>
      </w:r>
      <w:r>
        <w:rPr>
          <w:rFonts w:ascii="Times New Roman"/>
          <w:b w:val="false"/>
          <w:i w:val="false"/>
          <w:color w:val="000000"/>
          <w:sz w:val="28"/>
        </w:rPr>
        <w:t xml:space="preserve">
                          жүйелерiн          барысында </w:t>
      </w:r>
      <w:r>
        <w:br/>
      </w:r>
      <w:r>
        <w:rPr>
          <w:rFonts w:ascii="Times New Roman"/>
          <w:b w:val="false"/>
          <w:i w:val="false"/>
          <w:color w:val="000000"/>
          <w:sz w:val="28"/>
        </w:rPr>
        <w:t xml:space="preserve">
                          комплекстiк енгiзу </w:t>
      </w:r>
      <w:r>
        <w:br/>
      </w:r>
      <w:r>
        <w:rPr>
          <w:rFonts w:ascii="Times New Roman"/>
          <w:b w:val="false"/>
          <w:i w:val="false"/>
          <w:color w:val="000000"/>
          <w:sz w:val="28"/>
        </w:rPr>
        <w:t xml:space="preserve">
                          үшiн консультация. </w:t>
      </w:r>
      <w:r>
        <w:br/>
      </w:r>
      <w:r>
        <w:rPr>
          <w:rFonts w:ascii="Times New Roman"/>
          <w:b w:val="false"/>
          <w:i w:val="false"/>
          <w:color w:val="000000"/>
          <w:sz w:val="28"/>
        </w:rPr>
        <w:t xml:space="preserve">
                          лық қызметтердi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4. Агенттiктiң       жыл     Қазақстан </w:t>
      </w:r>
      <w:r>
        <w:br/>
      </w:r>
      <w:r>
        <w:rPr>
          <w:rFonts w:ascii="Times New Roman"/>
          <w:b w:val="false"/>
          <w:i w:val="false"/>
          <w:color w:val="000000"/>
          <w:sz w:val="28"/>
        </w:rPr>
        <w:t xml:space="preserve">
                          ақпараттық         барысында Республика. </w:t>
      </w:r>
      <w:r>
        <w:br/>
      </w:r>
      <w:r>
        <w:rPr>
          <w:rFonts w:ascii="Times New Roman"/>
          <w:b w:val="false"/>
          <w:i w:val="false"/>
          <w:color w:val="000000"/>
          <w:sz w:val="28"/>
        </w:rPr>
        <w:t xml:space="preserve">
                          жүйелерін                    сының </w:t>
      </w:r>
      <w:r>
        <w:br/>
      </w:r>
      <w:r>
        <w:rPr>
          <w:rFonts w:ascii="Times New Roman"/>
          <w:b w:val="false"/>
          <w:i w:val="false"/>
          <w:color w:val="000000"/>
          <w:sz w:val="28"/>
        </w:rPr>
        <w:t xml:space="preserve">
                          ақпараттық                   Мемлекеттік </w:t>
      </w:r>
      <w:r>
        <w:br/>
      </w:r>
      <w:r>
        <w:rPr>
          <w:rFonts w:ascii="Times New Roman"/>
          <w:b w:val="false"/>
          <w:i w:val="false"/>
          <w:color w:val="000000"/>
          <w:sz w:val="28"/>
        </w:rPr>
        <w:t xml:space="preserve">
                          қауiпсiздігiн                сатып алу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5. "Мемлекеттiк      2002 </w:t>
      </w:r>
      <w:r>
        <w:br/>
      </w:r>
      <w:r>
        <w:rPr>
          <w:rFonts w:ascii="Times New Roman"/>
          <w:b w:val="false"/>
          <w:i w:val="false"/>
          <w:color w:val="000000"/>
          <w:sz w:val="28"/>
        </w:rPr>
        <w:t xml:space="preserve">
                          сатып алудың        жылдың </w:t>
      </w:r>
      <w:r>
        <w:br/>
      </w:r>
      <w:r>
        <w:rPr>
          <w:rFonts w:ascii="Times New Roman"/>
          <w:b w:val="false"/>
          <w:i w:val="false"/>
          <w:color w:val="000000"/>
          <w:sz w:val="28"/>
        </w:rPr>
        <w:t xml:space="preserve">
                          мониторингi"         4-ші </w:t>
      </w:r>
      <w:r>
        <w:br/>
      </w:r>
      <w:r>
        <w:rPr>
          <w:rFonts w:ascii="Times New Roman"/>
          <w:b w:val="false"/>
          <w:i w:val="false"/>
          <w:color w:val="000000"/>
          <w:sz w:val="28"/>
        </w:rPr>
        <w:t xml:space="preserve">
                          ақпараттық          тоқсан </w:t>
      </w:r>
      <w:r>
        <w:br/>
      </w:r>
      <w:r>
        <w:rPr>
          <w:rFonts w:ascii="Times New Roman"/>
          <w:b w:val="false"/>
          <w:i w:val="false"/>
          <w:color w:val="000000"/>
          <w:sz w:val="28"/>
        </w:rPr>
        <w:t xml:space="preserve">
                          жүйесiнiң </w:t>
      </w:r>
      <w:r>
        <w:br/>
      </w:r>
      <w:r>
        <w:rPr>
          <w:rFonts w:ascii="Times New Roman"/>
          <w:b w:val="false"/>
          <w:i w:val="false"/>
          <w:color w:val="000000"/>
          <w:sz w:val="28"/>
        </w:rPr>
        <w:t xml:space="preserve">
                          локальдық-есептеу </w:t>
      </w:r>
      <w:r>
        <w:br/>
      </w:r>
      <w:r>
        <w:rPr>
          <w:rFonts w:ascii="Times New Roman"/>
          <w:b w:val="false"/>
          <w:i w:val="false"/>
          <w:color w:val="000000"/>
          <w:sz w:val="28"/>
        </w:rPr>
        <w:t xml:space="preserve">
                          және телекоммуни. </w:t>
      </w:r>
      <w:r>
        <w:br/>
      </w:r>
      <w:r>
        <w:rPr>
          <w:rFonts w:ascii="Times New Roman"/>
          <w:b w:val="false"/>
          <w:i w:val="false"/>
          <w:color w:val="000000"/>
          <w:sz w:val="28"/>
        </w:rPr>
        <w:t xml:space="preserve">
                          кациялық </w:t>
      </w:r>
      <w:r>
        <w:br/>
      </w:r>
      <w:r>
        <w:rPr>
          <w:rFonts w:ascii="Times New Roman"/>
          <w:b w:val="false"/>
          <w:i w:val="false"/>
          <w:color w:val="000000"/>
          <w:sz w:val="28"/>
        </w:rPr>
        <w:t xml:space="preserve">
                          желiстерiн жетiлдiру </w:t>
      </w:r>
    </w:p>
    <w:p>
      <w:pPr>
        <w:spacing w:after="0"/>
        <w:ind w:left="0"/>
        <w:jc w:val="both"/>
      </w:pPr>
      <w:r>
        <w:rPr>
          <w:rFonts w:ascii="Times New Roman"/>
          <w:b w:val="false"/>
          <w:i w:val="false"/>
          <w:color w:val="000000"/>
          <w:sz w:val="28"/>
        </w:rPr>
        <w:t xml:space="preserve">                          6. Есеп құралдарын     жыл </w:t>
      </w:r>
      <w:r>
        <w:br/>
      </w:r>
      <w:r>
        <w:rPr>
          <w:rFonts w:ascii="Times New Roman"/>
          <w:b w:val="false"/>
          <w:i w:val="false"/>
          <w:color w:val="000000"/>
          <w:sz w:val="28"/>
        </w:rPr>
        <w:t xml:space="preserve">
                          және жабдықтарын     барысында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бөлшектермен, шығыс </w:t>
      </w:r>
      <w:r>
        <w:br/>
      </w:r>
      <w:r>
        <w:rPr>
          <w:rFonts w:ascii="Times New Roman"/>
          <w:b w:val="false"/>
          <w:i w:val="false"/>
          <w:color w:val="000000"/>
          <w:sz w:val="28"/>
        </w:rPr>
        <w:t xml:space="preserve">
                          материалдармен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7. Интернет желiсi    2002 </w:t>
      </w:r>
      <w:r>
        <w:br/>
      </w:r>
      <w:r>
        <w:rPr>
          <w:rFonts w:ascii="Times New Roman"/>
          <w:b w:val="false"/>
          <w:i w:val="false"/>
          <w:color w:val="000000"/>
          <w:sz w:val="28"/>
        </w:rPr>
        <w:t xml:space="preserve">
                          мен VPDN желiсiнiң   жылдың </w:t>
      </w:r>
      <w:r>
        <w:br/>
      </w:r>
      <w:r>
        <w:rPr>
          <w:rFonts w:ascii="Times New Roman"/>
          <w:b w:val="false"/>
          <w:i w:val="false"/>
          <w:color w:val="000000"/>
          <w:sz w:val="28"/>
        </w:rPr>
        <w:t xml:space="preserve">
                          қызметтен сатып алу   4-шi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Мемлекеттiк сатып алу жөнiндегi агенттiгiнiң ақпараттық жүйелерiн қолданбалы және жүйелi қамтамасыз етудiң тиiмдi жұмысы, агенттiк Wеb-сайттың жұмыс iстеуiн, мемлекеттiк сатып алу мониторингi жүйесiнде ақпаратты берудiң сапалы қамтамасыз ету. </w:t>
      </w:r>
    </w:p>
    <w:bookmarkStart w:name="z8"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1315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Республикасының Мемлекеттiк сатып алу жөнiндегi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600 "Қазақстан Республикасының Мемлекеттiк сатып алу </w:t>
      </w:r>
      <w:r>
        <w:br/>
      </w:r>
      <w:r>
        <w:rPr>
          <w:rFonts w:ascii="Times New Roman"/>
          <w:b/>
          <w:i w:val="false"/>
          <w:color w:val="000000"/>
        </w:rPr>
        <w:t xml:space="preserve">
жөнiндегi агенттiгiнiң ақпараттық жүйелерiн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Бюджеттiк бағдарламаның құны: 23 389 000 (жиырма үш миллион үш жүз сексен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"Қазақстан Республикасының Ақпараттық қауiпсiздiгiн қамтамасыз етудiң 2000-2003 жылдарға арналған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мемлекеттiк сатып алу жүйесiн дамытудың 2001-2004 жылдарға арналған бағдарламасын бекiту туралы" Қазақстан Республикасы Үкiметiнiң 2001 жылғы 10 желтоқсандағы N 1605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сатып алу мониторингiнiң қазiргi заманғы деңгейiне қол жеткiзуге бағытталған ақпараттандыруды жүргізу; сондай-ақ есептеу, коммуникациялық, желiлiк жабдықтарды және ұйымдастыру техникасын, жүйелiк бағдарламалық қамтамасыз етудi құралдармен уақытылы жаңғыртуды және жарақтандыруды қамтамасыз ету және Қазақстан Республикасының Мемлекеттiк сатып алу жөнiндегi агенттiгiнде ақпаратты қорғауды қамтамасыз ету. </w:t>
      </w:r>
      <w:r>
        <w:br/>
      </w:r>
      <w:r>
        <w:rPr>
          <w:rFonts w:ascii="Times New Roman"/>
          <w:b w:val="false"/>
          <w:i w:val="false"/>
          <w:color w:val="000000"/>
          <w:sz w:val="28"/>
        </w:rPr>
        <w:t xml:space="preserve">
      5. Бюджеттiк бағдарламаның мiндеттерi: мониторингiнiң автоматтандырылған жүйелерiн және мемлекеттiк сатып алу есебiн әзiрлеу және дамыту; лицензиялық жүйелiк бағдарламалық қамтамасыз етудi және ақпаратты қорғаудың және оларды техникалық қолдаудың бағдарламалық құралдарын сатып алу, сондай-ақ ақпаратты қорғаудың есептеу, жүйелiк жабдықтарын, ұйымдастыру техникасын және ақпараттық-бағдарламалық құралдарын сатып алу.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  Бағдарламаның  !  Бағдарламаны   !Iске   !   Жауапты </w:t>
      </w:r>
      <w:r>
        <w:br/>
      </w:r>
      <w:r>
        <w:rPr>
          <w:rFonts w:ascii="Times New Roman"/>
          <w:b w:val="false"/>
          <w:i w:val="false"/>
          <w:color w:val="000000"/>
          <w:sz w:val="28"/>
        </w:rPr>
        <w:t xml:space="preserve">
  !дар.!      атауы      !  іске асыру     !асыру  !орындаушылар </w:t>
      </w:r>
      <w:r>
        <w:br/>
      </w:r>
      <w:r>
        <w:rPr>
          <w:rFonts w:ascii="Times New Roman"/>
          <w:b w:val="false"/>
          <w:i w:val="false"/>
          <w:color w:val="000000"/>
          <w:sz w:val="28"/>
        </w:rPr>
        <w:t xml:space="preserve">
  !лама!                 !  жөніндегі      !мерзімі! </w:t>
      </w:r>
      <w:r>
        <w:br/>
      </w:r>
      <w:r>
        <w:rPr>
          <w:rFonts w:ascii="Times New Roman"/>
          <w:b w:val="false"/>
          <w:i w:val="false"/>
          <w:color w:val="000000"/>
          <w:sz w:val="28"/>
        </w:rPr>
        <w:t xml:space="preserve">
  !ның !                 !  iс-шаралар     !       ! </w:t>
      </w:r>
      <w:r>
        <w:br/>
      </w:r>
      <w:r>
        <w:rPr>
          <w:rFonts w:ascii="Times New Roman"/>
          <w:b w:val="false"/>
          <w:i w:val="false"/>
          <w:color w:val="000000"/>
          <w:sz w:val="28"/>
        </w:rPr>
        <w:t xml:space="preserve">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600  Қазақстан         1. "Мемлекеттiк    2002   Қазақстан </w:t>
      </w:r>
      <w:r>
        <w:br/>
      </w:r>
      <w:r>
        <w:rPr>
          <w:rFonts w:ascii="Times New Roman"/>
          <w:b w:val="false"/>
          <w:i w:val="false"/>
          <w:color w:val="000000"/>
          <w:sz w:val="28"/>
        </w:rPr>
        <w:t xml:space="preserve">
        Республикасының   сатып алудың       жылдың Республикасы. </w:t>
      </w:r>
      <w:r>
        <w:br/>
      </w:r>
      <w:r>
        <w:rPr>
          <w:rFonts w:ascii="Times New Roman"/>
          <w:b w:val="false"/>
          <w:i w:val="false"/>
          <w:color w:val="000000"/>
          <w:sz w:val="28"/>
        </w:rPr>
        <w:t xml:space="preserve">
        Мемлекеттiк       мониторингi"       4-ші   ның Мемлекеттік </w:t>
      </w:r>
      <w:r>
        <w:br/>
      </w:r>
      <w:r>
        <w:rPr>
          <w:rFonts w:ascii="Times New Roman"/>
          <w:b w:val="false"/>
          <w:i w:val="false"/>
          <w:color w:val="000000"/>
          <w:sz w:val="28"/>
        </w:rPr>
        <w:t xml:space="preserve">
        сатып алу         ақпараттық жүйесi  тоқсан сатып алу </w:t>
      </w:r>
      <w:r>
        <w:br/>
      </w:r>
      <w:r>
        <w:rPr>
          <w:rFonts w:ascii="Times New Roman"/>
          <w:b w:val="false"/>
          <w:i w:val="false"/>
          <w:color w:val="000000"/>
          <w:sz w:val="28"/>
        </w:rPr>
        <w:t xml:space="preserve">
        жөнiндегi         үшiн есептеу,             жөніндегі </w:t>
      </w:r>
      <w:r>
        <w:br/>
      </w:r>
      <w:r>
        <w:rPr>
          <w:rFonts w:ascii="Times New Roman"/>
          <w:b w:val="false"/>
          <w:i w:val="false"/>
          <w:color w:val="000000"/>
          <w:sz w:val="28"/>
        </w:rPr>
        <w:t xml:space="preserve">
        агенттiгiнiң      серверлiк                 агенттігі </w:t>
      </w:r>
      <w:r>
        <w:br/>
      </w:r>
      <w:r>
        <w:rPr>
          <w:rFonts w:ascii="Times New Roman"/>
          <w:b w:val="false"/>
          <w:i w:val="false"/>
          <w:color w:val="000000"/>
          <w:sz w:val="28"/>
        </w:rPr>
        <w:t xml:space="preserve">
        ақпараттық        жабдықтарды сатып </w:t>
      </w:r>
      <w:r>
        <w:br/>
      </w:r>
      <w:r>
        <w:rPr>
          <w:rFonts w:ascii="Times New Roman"/>
          <w:b w:val="false"/>
          <w:i w:val="false"/>
          <w:color w:val="000000"/>
          <w:sz w:val="28"/>
        </w:rPr>
        <w:t xml:space="preserve">
        жүйелерін құру    алу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мәлiмет базасының </w:t>
      </w:r>
      <w:r>
        <w:br/>
      </w:r>
      <w:r>
        <w:rPr>
          <w:rFonts w:ascii="Times New Roman"/>
          <w:b w:val="false"/>
          <w:i w:val="false"/>
          <w:color w:val="000000"/>
          <w:sz w:val="28"/>
        </w:rPr>
        <w:t xml:space="preserve">
                          серверi - 1 дана, </w:t>
      </w:r>
      <w:r>
        <w:br/>
      </w:r>
      <w:r>
        <w:rPr>
          <w:rFonts w:ascii="Times New Roman"/>
          <w:b w:val="false"/>
          <w:i w:val="false"/>
          <w:color w:val="000000"/>
          <w:sz w:val="28"/>
        </w:rPr>
        <w:t xml:space="preserve">
                          почта серверi - 1 </w:t>
      </w:r>
      <w:r>
        <w:br/>
      </w:r>
      <w:r>
        <w:rPr>
          <w:rFonts w:ascii="Times New Roman"/>
          <w:b w:val="false"/>
          <w:i w:val="false"/>
          <w:color w:val="000000"/>
          <w:sz w:val="28"/>
        </w:rPr>
        <w:t xml:space="preserve">
                          дана, Web серверi </w:t>
      </w:r>
      <w:r>
        <w:br/>
      </w:r>
      <w:r>
        <w:rPr>
          <w:rFonts w:ascii="Times New Roman"/>
          <w:b w:val="false"/>
          <w:i w:val="false"/>
          <w:color w:val="000000"/>
          <w:sz w:val="28"/>
        </w:rPr>
        <w:t xml:space="preserve">
                          - 1 дана, </w:t>
      </w:r>
      <w:r>
        <w:br/>
      </w:r>
      <w:r>
        <w:rPr>
          <w:rFonts w:ascii="Times New Roman"/>
          <w:b w:val="false"/>
          <w:i w:val="false"/>
          <w:color w:val="000000"/>
          <w:sz w:val="28"/>
        </w:rPr>
        <w:t xml:space="preserve">
                          серверлiк шкаф - 2 </w:t>
      </w:r>
      <w:r>
        <w:br/>
      </w:r>
      <w:r>
        <w:rPr>
          <w:rFonts w:ascii="Times New Roman"/>
          <w:b w:val="false"/>
          <w:i w:val="false"/>
          <w:color w:val="000000"/>
          <w:sz w:val="28"/>
        </w:rPr>
        <w:t xml:space="preserve">
                          дана, серверлiк </w:t>
      </w:r>
      <w:r>
        <w:br/>
      </w:r>
      <w:r>
        <w:rPr>
          <w:rFonts w:ascii="Times New Roman"/>
          <w:b w:val="false"/>
          <w:i w:val="false"/>
          <w:color w:val="000000"/>
          <w:sz w:val="28"/>
        </w:rPr>
        <w:t xml:space="preserve">
                          жабдықтар - 1 </w:t>
      </w:r>
      <w:r>
        <w:br/>
      </w:r>
      <w:r>
        <w:rPr>
          <w:rFonts w:ascii="Times New Roman"/>
          <w:b w:val="false"/>
          <w:i w:val="false"/>
          <w:color w:val="000000"/>
          <w:sz w:val="28"/>
        </w:rPr>
        <w:t xml:space="preserve">
                          комплект, </w:t>
      </w:r>
      <w:r>
        <w:br/>
      </w:r>
      <w:r>
        <w:rPr>
          <w:rFonts w:ascii="Times New Roman"/>
          <w:b w:val="false"/>
          <w:i w:val="false"/>
          <w:color w:val="000000"/>
          <w:sz w:val="28"/>
        </w:rPr>
        <w:t xml:space="preserve">
                          маршрутизатор - 1 </w:t>
      </w:r>
      <w:r>
        <w:br/>
      </w:r>
      <w:r>
        <w:rPr>
          <w:rFonts w:ascii="Times New Roman"/>
          <w:b w:val="false"/>
          <w:i w:val="false"/>
          <w:color w:val="000000"/>
          <w:sz w:val="28"/>
        </w:rPr>
        <w:t xml:space="preserve">
                          дана, свитч - 3 </w:t>
      </w:r>
      <w:r>
        <w:br/>
      </w:r>
      <w:r>
        <w:rPr>
          <w:rFonts w:ascii="Times New Roman"/>
          <w:b w:val="false"/>
          <w:i w:val="false"/>
          <w:color w:val="000000"/>
          <w:sz w:val="28"/>
        </w:rPr>
        <w:t xml:space="preserve">
                          дана, прецизиондық </w:t>
      </w:r>
      <w:r>
        <w:br/>
      </w:r>
      <w:r>
        <w:rPr>
          <w:rFonts w:ascii="Times New Roman"/>
          <w:b w:val="false"/>
          <w:i w:val="false"/>
          <w:color w:val="000000"/>
          <w:sz w:val="28"/>
        </w:rPr>
        <w:t xml:space="preserve">
                          кондиционерлер - 2 </w:t>
      </w:r>
      <w:r>
        <w:br/>
      </w:r>
      <w:r>
        <w:rPr>
          <w:rFonts w:ascii="Times New Roman"/>
          <w:b w:val="false"/>
          <w:i w:val="false"/>
          <w:color w:val="000000"/>
          <w:sz w:val="28"/>
        </w:rPr>
        <w:t xml:space="preserve">
                          дана.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сатып алудың мониторингiнiң ақпараттандырудың қазiргi заманғы деңгейiн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