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7a7b" w14:textId="f2c7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26 мамырдағы N 649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19 желтоқсан N 1325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Ауыл шаруашылығы министрлiгiнiң "ФУМЭКС" республикалық мемлекеттiк кәсiпорнын құру туралы" Қазақстан Республикасы Yкiметiнiң 1999 жылғы 26 мамырдағы N 649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22, 221-құжат)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"өсiмдiктердi, өсiмдiк тектi өнiмдердi және өзге де карантинге жатқызылған өнiмдердi залалсыздандыруды және сараптама жасауды қамтамасыз ету" деген сөздер "өсiмдiктердi қорғау және олардың карантинi саласында iс-шаралар жүргiзу"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мәтiнi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Ауыл шаруашылығы министрлiгi кәсiпорынға қатысты мемлекеттiк басқару органы болып белгiленсiн";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аса қауiптi зиянды организмдердiң фитосанитарлық мониторингiн;";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"карантиндiк зиянкестерге, өсiмдiктердiң ауруларына және арамшөптерге қарсы iс-шаралар жүргiзу" деген сөздер "карантиндiк объектiлердiң таралу ошақтарын анықтау, оқшаулау, жою жөнiндегi iс-шаралар жүргiзу және карантинге жатқызылған өнiмдi залалсыздандыру оның iшiнде фумигациялау"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2-3), 2-4)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"2-3) тiркеуге ұсынылған пестицидтердi (улы химикаттарды) өндiрiстiк жағдайда сапасын анықтау үшiн өндiрiстiк сынақтан өткiзу;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2-4) ауыл шаруашылығы өнiмiнде пестицидтердiң (улы химикаттардың), нитраттардың, нитриттердiң және ауыр металдар тұздарының қалдық сандары болуын тексеру".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