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d8cf" w14:textId="9e4d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"KEGOC" (Kazakhtan Electricity Grid Operating Company) электр желілерін басқару жөніндегі қазақстандық компания" ашық акционерлік қоғамын дамытудың 2003-2005 жылдарға арналған жоспарын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20 желтоқсан N 1331</w:t>
      </w:r>
    </w:p>
    <w:p>
      <w:pPr>
        <w:spacing w:after="0"/>
        <w:ind w:left="0"/>
        <w:jc w:val="both"/>
      </w:pPr>
      <w:r>
        <w:rPr>
          <w:rFonts w:ascii="Times New Roman"/>
          <w:b w:val="false"/>
          <w:i w:val="false"/>
          <w:color w:val="000000"/>
          <w:sz w:val="28"/>
        </w:rPr>
        <w:t>      "Қазақстан Республикасының әлеуметтiк-экономикалық дамуының индикативтiк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"KEGOC" (Kazakhstan Electricity Grid Operating Company) электр желiлерiн басқару жөнiндегі қазақстандық компания" ашық акционерлiк қоғамын дамытудың 2003-2005 жылдарға арналған жоспары бекiтiлсін.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20 желтоқсандағы </w:t>
      </w:r>
      <w:r>
        <w:br/>
      </w:r>
      <w:r>
        <w:rPr>
          <w:rFonts w:ascii="Times New Roman"/>
          <w:b w:val="false"/>
          <w:i w:val="false"/>
          <w:color w:val="000000"/>
          <w:sz w:val="28"/>
        </w:rPr>
        <w:t xml:space="preserve">
N 1331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"KEGOC" (Kazakhstan Electricity Grid Operating Company) </w:t>
      </w:r>
      <w:r>
        <w:br/>
      </w:r>
      <w:r>
        <w:rPr>
          <w:rFonts w:ascii="Times New Roman"/>
          <w:b/>
          <w:i w:val="false"/>
          <w:color w:val="000000"/>
        </w:rPr>
        <w:t xml:space="preserve">
электр желiлерiн басқару жөнiндегі қазақстандық компания" </w:t>
      </w:r>
      <w:r>
        <w:br/>
      </w:r>
      <w:r>
        <w:rPr>
          <w:rFonts w:ascii="Times New Roman"/>
          <w:b/>
          <w:i w:val="false"/>
          <w:color w:val="000000"/>
        </w:rPr>
        <w:t xml:space="preserve">
ашық акционерлiк қоғамын дамытудың 2003-2005 жылдарға арналған </w:t>
      </w:r>
      <w:r>
        <w:br/>
      </w:r>
      <w:r>
        <w:rPr>
          <w:rFonts w:ascii="Times New Roman"/>
          <w:b/>
          <w:i w:val="false"/>
          <w:color w:val="000000"/>
        </w:rPr>
        <w:t xml:space="preserve">
жоспары  1-бөлiм. "КЕGОС" AAҚ-ның жай-күйi және даму </w:t>
      </w:r>
      <w:r>
        <w:br/>
      </w:r>
      <w:r>
        <w:rPr>
          <w:rFonts w:ascii="Times New Roman"/>
          <w:b/>
          <w:i w:val="false"/>
          <w:color w:val="000000"/>
        </w:rPr>
        <w:t xml:space="preserve">
перспективалары туралы баяндама  1. "KEGOC" ААҚ-ның миссиясы және ол туралы жалпы мәлiметтер </w:t>
      </w:r>
    </w:p>
    <w:p>
      <w:pPr>
        <w:spacing w:after="0"/>
        <w:ind w:left="0"/>
        <w:jc w:val="both"/>
      </w:pPr>
      <w:r>
        <w:rPr>
          <w:rFonts w:ascii="Times New Roman"/>
          <w:b w:val="false"/>
          <w:i w:val="false"/>
          <w:color w:val="000000"/>
          <w:sz w:val="28"/>
        </w:rPr>
        <w:t xml:space="preserve">      "KEGOG" (Kazakhstan Electricity Grid Operating Company) электр желiлерiн басқару жөнiндегi қазақстандық компания" (бұдан әрi - Қоғам) ашық акционерлiк қоғамы "Қазақстан Республикасының энергетика жүйесiн басқаруды құрылымдық қайта құру жөнiндегi кейбiр шаралар туралы" Қазақстан Республикасы Yкiметiнiң 1996 жылғы 28 қыркүйектегi N 1188 қаулысына сәйкес құрылды. </w:t>
      </w:r>
      <w:r>
        <w:br/>
      </w:r>
      <w:r>
        <w:rPr>
          <w:rFonts w:ascii="Times New Roman"/>
          <w:b w:val="false"/>
          <w:i w:val="false"/>
          <w:color w:val="000000"/>
          <w:sz w:val="28"/>
        </w:rPr>
        <w:t xml:space="preserve">
      Қоғам 1999 жылғы 26 мамырда Астана қаласының Әдiлет басқармасында тiркелген, заңды тұлғаның мемлекеттiк тiркеу нөмiрi - 6801-1901-АО. </w:t>
      </w:r>
      <w:r>
        <w:br/>
      </w:r>
      <w:r>
        <w:rPr>
          <w:rFonts w:ascii="Times New Roman"/>
          <w:b w:val="false"/>
          <w:i w:val="false"/>
          <w:color w:val="000000"/>
          <w:sz w:val="28"/>
        </w:rPr>
        <w:t xml:space="preserve">
      Мекен-жайы: Қазақстан Республикасы, 473000, Астана қаласы, Сарыарқа ауданы, Бөгенбай батыр даңғылы, 7. Бастапқы мемлекеттiк тiркеу күнi 1997 ж. 11.07. </w:t>
      </w:r>
      <w:r>
        <w:br/>
      </w:r>
      <w:r>
        <w:rPr>
          <w:rFonts w:ascii="Times New Roman"/>
          <w:b w:val="false"/>
          <w:i w:val="false"/>
          <w:color w:val="000000"/>
          <w:sz w:val="28"/>
        </w:rPr>
        <w:t xml:space="preserve">
      Қазақстан Республикасының Yкiметi Қоғамның құрылтайшысы болып табылады. Қоғамның мемлекеттiк акция пакетi 100% құрайды. </w:t>
      </w:r>
      <w:r>
        <w:br/>
      </w:r>
      <w:r>
        <w:rPr>
          <w:rFonts w:ascii="Times New Roman"/>
          <w:b w:val="false"/>
          <w:i w:val="false"/>
          <w:color w:val="000000"/>
          <w:sz w:val="28"/>
        </w:rPr>
        <w:t xml:space="preserve">
      Жарияланған жарғылық капитал 100,0 млрд. теңгенi құрайды. </w:t>
      </w:r>
      <w:r>
        <w:br/>
      </w:r>
      <w:r>
        <w:rPr>
          <w:rFonts w:ascii="Times New Roman"/>
          <w:b w:val="false"/>
          <w:i w:val="false"/>
          <w:color w:val="000000"/>
          <w:sz w:val="28"/>
        </w:rPr>
        <w:t xml:space="preserve">
      Қоғамның миссиясы - Қазақстан Республикасының Бiрыңғай энергетикалық жүйесiнiң тұрақты жұмыс iстеуiн қамтамасыз ету және мемлекеттiк саясат шеңберiнде қазiргi заманғы техникалық, экономикалық, экологиялық талаптарға сәйкес ұлттық электр желiлерiн тиiмдi, сенiмдi басқаруды жүзеге асыру. </w:t>
      </w:r>
      <w:r>
        <w:br/>
      </w:r>
      <w:r>
        <w:rPr>
          <w:rFonts w:ascii="Times New Roman"/>
          <w:b w:val="false"/>
          <w:i w:val="false"/>
          <w:color w:val="000000"/>
          <w:sz w:val="28"/>
        </w:rPr>
        <w:t xml:space="preserve">
      Қоғамның негiзгi функциялары мыналар болып табылады: </w:t>
      </w:r>
      <w:r>
        <w:br/>
      </w:r>
      <w:r>
        <w:rPr>
          <w:rFonts w:ascii="Times New Roman"/>
          <w:b w:val="false"/>
          <w:i w:val="false"/>
          <w:color w:val="000000"/>
          <w:sz w:val="28"/>
        </w:rPr>
        <w:t xml:space="preserve">
      - барлық меншiк нысанындағы Қазақстан БЭЖ объектiлерiн орталықтандырылған жедел-диспетчерлiк басқару; </w:t>
      </w:r>
      <w:r>
        <w:br/>
      </w:r>
      <w:r>
        <w:rPr>
          <w:rFonts w:ascii="Times New Roman"/>
          <w:b w:val="false"/>
          <w:i w:val="false"/>
          <w:color w:val="000000"/>
          <w:sz w:val="28"/>
        </w:rPr>
        <w:t xml:space="preserve">
      - жоғары кернеулi ұлттық электр желiлерiн басқару және Ұлттық электр желiлерi бойынша электр энергиясын жеткiзу; </w:t>
      </w:r>
      <w:r>
        <w:br/>
      </w:r>
      <w:r>
        <w:rPr>
          <w:rFonts w:ascii="Times New Roman"/>
          <w:b w:val="false"/>
          <w:i w:val="false"/>
          <w:color w:val="000000"/>
          <w:sz w:val="28"/>
        </w:rPr>
        <w:t xml:space="preserve">
      - электр энергиясының импорты мен экспортын үйлестiру; </w:t>
      </w:r>
      <w:r>
        <w:br/>
      </w:r>
      <w:r>
        <w:rPr>
          <w:rFonts w:ascii="Times New Roman"/>
          <w:b w:val="false"/>
          <w:i w:val="false"/>
          <w:color w:val="000000"/>
          <w:sz w:val="28"/>
        </w:rPr>
        <w:t xml:space="preserve">
      - Ұлттық электр желiлерiне тұтынушылар мен энергия өндiрушi ұйымдардың еркiн қол жеткiзуiн қамтамасыз ету. </w:t>
      </w:r>
      <w:r>
        <w:br/>
      </w:r>
      <w:r>
        <w:rPr>
          <w:rFonts w:ascii="Times New Roman"/>
          <w:b w:val="false"/>
          <w:i w:val="false"/>
          <w:color w:val="000000"/>
          <w:sz w:val="28"/>
        </w:rPr>
        <w:t xml:space="preserve">
      Қоғам мемлекеттердiң энергетика саласындағы қызметiн үйлестiрушi ТМД елдерiнiң Электр энергетикалық кеңесi мен Орталық Азия елдерi кеңесiнiң мүшесi болып табылады. </w:t>
      </w:r>
      <w:r>
        <w:br/>
      </w:r>
      <w:r>
        <w:rPr>
          <w:rFonts w:ascii="Times New Roman"/>
          <w:b w:val="false"/>
          <w:i w:val="false"/>
          <w:color w:val="000000"/>
          <w:sz w:val="28"/>
        </w:rPr>
        <w:t xml:space="preserve">
      Қазiргi уақытта Қоғамның теңгерiмiнде мыналар: </w:t>
      </w:r>
      <w:r>
        <w:br/>
      </w:r>
      <w:r>
        <w:rPr>
          <w:rFonts w:ascii="Times New Roman"/>
          <w:b w:val="false"/>
          <w:i w:val="false"/>
          <w:color w:val="000000"/>
          <w:sz w:val="28"/>
        </w:rPr>
        <w:t xml:space="preserve">
      барлық кернеудегі электр жеткізу желілері (бұдан әрі - ЭЖЖ) - 23 679,81 км, оның ішінде: </w:t>
      </w:r>
      <w:r>
        <w:br/>
      </w:r>
      <w:r>
        <w:rPr>
          <w:rFonts w:ascii="Times New Roman"/>
          <w:b w:val="false"/>
          <w:i w:val="false"/>
          <w:color w:val="000000"/>
          <w:sz w:val="28"/>
        </w:rPr>
        <w:t xml:space="preserve">
                  1150 кВ - 1 422,87 км, </w:t>
      </w:r>
      <w:r>
        <w:br/>
      </w:r>
      <w:r>
        <w:rPr>
          <w:rFonts w:ascii="Times New Roman"/>
          <w:b w:val="false"/>
          <w:i w:val="false"/>
          <w:color w:val="000000"/>
          <w:sz w:val="28"/>
        </w:rPr>
        <w:t xml:space="preserve">
                  500 кВ - 5 474,07 км, </w:t>
      </w:r>
      <w:r>
        <w:br/>
      </w:r>
      <w:r>
        <w:rPr>
          <w:rFonts w:ascii="Times New Roman"/>
          <w:b w:val="false"/>
          <w:i w:val="false"/>
          <w:color w:val="000000"/>
          <w:sz w:val="28"/>
        </w:rPr>
        <w:t xml:space="preserve">
                  220 кВ - 15 984,6 км, </w:t>
      </w:r>
      <w:r>
        <w:br/>
      </w:r>
      <w:r>
        <w:rPr>
          <w:rFonts w:ascii="Times New Roman"/>
          <w:b w:val="false"/>
          <w:i w:val="false"/>
          <w:color w:val="000000"/>
          <w:sz w:val="28"/>
        </w:rPr>
        <w:t xml:space="preserve">
                  110-04 кВ - 798,27 км, </w:t>
      </w:r>
      <w:r>
        <w:br/>
      </w:r>
      <w:r>
        <w:rPr>
          <w:rFonts w:ascii="Times New Roman"/>
          <w:b w:val="false"/>
          <w:i w:val="false"/>
          <w:color w:val="000000"/>
          <w:sz w:val="28"/>
        </w:rPr>
        <w:t xml:space="preserve">
      трансформаторлы қосарлы станциялар (бұдан әрі - ҚС) - 72 бірлік, оның ішінде кернеу сыныптары бойынша: </w:t>
      </w:r>
      <w:r>
        <w:br/>
      </w:r>
      <w:r>
        <w:rPr>
          <w:rFonts w:ascii="Times New Roman"/>
          <w:b w:val="false"/>
          <w:i w:val="false"/>
          <w:color w:val="000000"/>
          <w:sz w:val="28"/>
        </w:rPr>
        <w:t xml:space="preserve">
                  1150 кВ ҚС - қуаты 9 371,5 МВА 3 бірлік; </w:t>
      </w:r>
      <w:r>
        <w:br/>
      </w:r>
      <w:r>
        <w:rPr>
          <w:rFonts w:ascii="Times New Roman"/>
          <w:b w:val="false"/>
          <w:i w:val="false"/>
          <w:color w:val="000000"/>
          <w:sz w:val="28"/>
        </w:rPr>
        <w:t xml:space="preserve">
                  500 кВ ҚС - қуаты 11 990 МВА 15 бірлік; </w:t>
      </w:r>
      <w:r>
        <w:br/>
      </w:r>
      <w:r>
        <w:rPr>
          <w:rFonts w:ascii="Times New Roman"/>
          <w:b w:val="false"/>
          <w:i w:val="false"/>
          <w:color w:val="000000"/>
          <w:sz w:val="28"/>
        </w:rPr>
        <w:t xml:space="preserve">
                  220 кВ ҚС - қуаты 10 670,65 МВА 51 бірлік; </w:t>
      </w:r>
      <w:r>
        <w:br/>
      </w:r>
      <w:r>
        <w:rPr>
          <w:rFonts w:ascii="Times New Roman"/>
          <w:b w:val="false"/>
          <w:i w:val="false"/>
          <w:color w:val="000000"/>
          <w:sz w:val="28"/>
        </w:rPr>
        <w:t xml:space="preserve">
                  110 кВ ҚС - қуаты 2,5 МВА 1 бірлік; </w:t>
      </w:r>
      <w:r>
        <w:br/>
      </w:r>
      <w:r>
        <w:rPr>
          <w:rFonts w:ascii="Times New Roman"/>
          <w:b w:val="false"/>
          <w:i w:val="false"/>
          <w:color w:val="000000"/>
          <w:sz w:val="28"/>
        </w:rPr>
        <w:t xml:space="preserve">
                  35 кВ ҚС - қуаты 23,2 МВА 2 бірлік; </w:t>
      </w:r>
      <w:r>
        <w:br/>
      </w:r>
      <w:r>
        <w:rPr>
          <w:rFonts w:ascii="Times New Roman"/>
          <w:b w:val="false"/>
          <w:i w:val="false"/>
          <w:color w:val="000000"/>
          <w:sz w:val="28"/>
        </w:rPr>
        <w:t xml:space="preserve">
      ғимараттар мен құрылыстар, арнайы техника, басқа негізгі құрал-жабдықтар бар. </w:t>
      </w:r>
      <w:r>
        <w:br/>
      </w:r>
      <w:r>
        <w:rPr>
          <w:rFonts w:ascii="Times New Roman"/>
          <w:b w:val="false"/>
          <w:i w:val="false"/>
          <w:color w:val="000000"/>
          <w:sz w:val="28"/>
        </w:rPr>
        <w:t xml:space="preserve">
      Қоғамның құрамына Қазақстан БЭЖ Орталық Диспетчерлік Басқармасының Бас филиалы (бұдан әрі - ОДБ) және аумақтық белгілері бойынша құрылған 9 филиал - Ақмола, Ақтөбе, Алматы, Шығыс, Батыс, Сарыбай, Солтүстік, Орталық, Шымкент жүйеаралық электр тораптары кіреді. </w:t>
      </w:r>
      <w:r>
        <w:br/>
      </w:r>
      <w:r>
        <w:rPr>
          <w:rFonts w:ascii="Times New Roman"/>
          <w:b w:val="false"/>
          <w:i w:val="false"/>
          <w:color w:val="000000"/>
          <w:sz w:val="28"/>
        </w:rPr>
        <w:t xml:space="preserve">
      Атқарушы дирекцияда 8 департамент, 6 басқарма, 3 бөлім (қызмет) жұмыс істейді. </w:t>
      </w:r>
    </w:p>
    <w:p>
      <w:pPr>
        <w:spacing w:after="0"/>
        <w:ind w:left="0"/>
        <w:jc w:val="both"/>
      </w:pPr>
      <w:r>
        <w:rPr>
          <w:rFonts w:ascii="Times New Roman"/>
          <w:b w:val="false"/>
          <w:i w:val="false"/>
          <w:color w:val="000000"/>
          <w:sz w:val="28"/>
        </w:rPr>
        <w:t xml:space="preserve">      Қоғамның ұйымдық құрылымы: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|Акционерлердің жалпы| </w:t>
      </w:r>
      <w:r>
        <w:br/>
      </w:r>
      <w:r>
        <w:rPr>
          <w:rFonts w:ascii="Times New Roman"/>
          <w:b w:val="false"/>
          <w:i w:val="false"/>
          <w:color w:val="000000"/>
          <w:sz w:val="28"/>
        </w:rPr>
        <w:t xml:space="preserve">
                 |      жиналысы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|Директорлар кеңесі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Қызметкерлермен  </w:t>
      </w:r>
      <w:r>
        <w:br/>
      </w:r>
      <w:r>
        <w:rPr>
          <w:rFonts w:ascii="Times New Roman"/>
          <w:b w:val="false"/>
          <w:i w:val="false"/>
          <w:color w:val="000000"/>
          <w:sz w:val="28"/>
        </w:rPr>
        <w:t xml:space="preserve">
                           |            жұмыс жөніндегі басқарма </w:t>
      </w:r>
      <w:r>
        <w:br/>
      </w:r>
      <w:r>
        <w:rPr>
          <w:rFonts w:ascii="Times New Roman"/>
          <w:b w:val="false"/>
          <w:i w:val="false"/>
          <w:color w:val="000000"/>
          <w:sz w:val="28"/>
        </w:rPr>
        <w:t xml:space="preserve">
                           |            Заң басқармасы </w:t>
      </w:r>
      <w:r>
        <w:br/>
      </w:r>
      <w:r>
        <w:rPr>
          <w:rFonts w:ascii="Times New Roman"/>
          <w:b w:val="false"/>
          <w:i w:val="false"/>
          <w:color w:val="000000"/>
          <w:sz w:val="28"/>
        </w:rPr>
        <w:t xml:space="preserve">
                           |            Кеңесшілер </w:t>
      </w:r>
      <w:r>
        <w:br/>
      </w:r>
      <w:r>
        <w:rPr>
          <w:rFonts w:ascii="Times New Roman"/>
          <w:b w:val="false"/>
          <w:i w:val="false"/>
          <w:color w:val="000000"/>
          <w:sz w:val="28"/>
        </w:rPr>
        <w:t xml:space="preserve">
                           |            Ішкі аудит </w:t>
      </w:r>
      <w:r>
        <w:br/>
      </w:r>
      <w:r>
        <w:rPr>
          <w:rFonts w:ascii="Times New Roman"/>
          <w:b w:val="false"/>
          <w:i w:val="false"/>
          <w:color w:val="000000"/>
          <w:sz w:val="28"/>
        </w:rPr>
        <w:t xml:space="preserve">
                    ____________ </w:t>
      </w:r>
      <w:r>
        <w:br/>
      </w:r>
      <w:r>
        <w:rPr>
          <w:rFonts w:ascii="Times New Roman"/>
          <w:b w:val="false"/>
          <w:i w:val="false"/>
          <w:color w:val="000000"/>
          <w:sz w:val="28"/>
        </w:rPr>
        <w:t xml:space="preserve">
                   | Президент  |-----&gt; "KEGOC" ААҚ-ның Астана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            қаласындағы Өкілдігі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               |                   | </w:t>
      </w:r>
      <w:r>
        <w:br/>
      </w:r>
      <w:r>
        <w:rPr>
          <w:rFonts w:ascii="Times New Roman"/>
          <w:b w:val="false"/>
          <w:i w:val="false"/>
          <w:color w:val="000000"/>
          <w:sz w:val="28"/>
        </w:rPr>
        <w:t xml:space="preserve">
      V          V               V                   V </w:t>
      </w:r>
      <w:r>
        <w:br/>
      </w:r>
      <w:r>
        <w:rPr>
          <w:rFonts w:ascii="Times New Roman"/>
          <w:b w:val="false"/>
          <w:i w:val="false"/>
          <w:color w:val="000000"/>
          <w:sz w:val="28"/>
        </w:rPr>
        <w:t xml:space="preserve">
 _________    ____________     ______________  ______________________ </w:t>
      </w:r>
      <w:r>
        <w:br/>
      </w:r>
      <w:r>
        <w:rPr>
          <w:rFonts w:ascii="Times New Roman"/>
          <w:b w:val="false"/>
          <w:i w:val="false"/>
          <w:color w:val="000000"/>
          <w:sz w:val="28"/>
        </w:rPr>
        <w:t xml:space="preserve">
|Пайдалану|  | Экономика  |   |Даму жөніндегі||Филиалдармен          | </w:t>
      </w:r>
      <w:r>
        <w:br/>
      </w:r>
      <w:r>
        <w:rPr>
          <w:rFonts w:ascii="Times New Roman"/>
          <w:b w:val="false"/>
          <w:i w:val="false"/>
          <w:color w:val="000000"/>
          <w:sz w:val="28"/>
        </w:rPr>
        <w:t xml:space="preserve">
|жөніндегі|  | жөніндегі  |   |вице-президент||жұмыс және қауіпсіздік| </w:t>
      </w:r>
      <w:r>
        <w:br/>
      </w:r>
      <w:r>
        <w:rPr>
          <w:rFonts w:ascii="Times New Roman"/>
          <w:b w:val="false"/>
          <w:i w:val="false"/>
          <w:color w:val="000000"/>
          <w:sz w:val="28"/>
        </w:rPr>
        <w:t xml:space="preserve">
|вице-    |  | вице-      |   |______________||мәселелері жөніндегі  | </w:t>
      </w:r>
      <w:r>
        <w:br/>
      </w:r>
      <w:r>
        <w:rPr>
          <w:rFonts w:ascii="Times New Roman"/>
          <w:b w:val="false"/>
          <w:i w:val="false"/>
          <w:color w:val="000000"/>
          <w:sz w:val="28"/>
        </w:rPr>
        <w:t xml:space="preserve">
|президент|  | президент  |           |       |вице-президент        | </w:t>
      </w:r>
      <w:r>
        <w:br/>
      </w:r>
      <w:r>
        <w:rPr>
          <w:rFonts w:ascii="Times New Roman"/>
          <w:b w:val="false"/>
          <w:i w:val="false"/>
          <w:color w:val="000000"/>
          <w:sz w:val="28"/>
        </w:rPr>
        <w:t xml:space="preserve">
|_________|  |____________|           |       |______________________|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V          V        |           |                  | </w:t>
      </w:r>
      <w:r>
        <w:br/>
      </w:r>
      <w:r>
        <w:rPr>
          <w:rFonts w:ascii="Times New Roman"/>
          <w:b w:val="false"/>
          <w:i w:val="false"/>
          <w:color w:val="000000"/>
          <w:sz w:val="28"/>
        </w:rPr>
        <w:t xml:space="preserve">
ЭЖЖ және ҚС  Коммерциялық |           V                  | </w:t>
      </w:r>
      <w:r>
        <w:br/>
      </w:r>
      <w:r>
        <w:rPr>
          <w:rFonts w:ascii="Times New Roman"/>
          <w:b w:val="false"/>
          <w:i w:val="false"/>
          <w:color w:val="000000"/>
          <w:sz w:val="28"/>
        </w:rPr>
        <w:t xml:space="preserve">
пайдалану    директор     |       Перспекти.             V </w:t>
      </w:r>
      <w:r>
        <w:br/>
      </w:r>
      <w:r>
        <w:rPr>
          <w:rFonts w:ascii="Times New Roman"/>
          <w:b w:val="false"/>
          <w:i w:val="false"/>
          <w:color w:val="000000"/>
          <w:sz w:val="28"/>
        </w:rPr>
        <w:t xml:space="preserve">
Жөндеу           |        V       валы                Баспасөз </w:t>
      </w:r>
      <w:r>
        <w:br/>
      </w:r>
      <w:r>
        <w:rPr>
          <w:rFonts w:ascii="Times New Roman"/>
          <w:b w:val="false"/>
          <w:i w:val="false"/>
          <w:color w:val="000000"/>
          <w:sz w:val="28"/>
        </w:rPr>
        <w:t xml:space="preserve">
Күрделі          |       Жоспар.   дамыту              қызметі </w:t>
      </w:r>
      <w:r>
        <w:br/>
      </w:r>
      <w:r>
        <w:rPr>
          <w:rFonts w:ascii="Times New Roman"/>
          <w:b w:val="false"/>
          <w:i w:val="false"/>
          <w:color w:val="000000"/>
          <w:sz w:val="28"/>
        </w:rPr>
        <w:t xml:space="preserve">
құрылыс          V        лау      Мониторинг          Күзет және </w:t>
      </w:r>
      <w:r>
        <w:br/>
      </w:r>
      <w:r>
        <w:rPr>
          <w:rFonts w:ascii="Times New Roman"/>
          <w:b w:val="false"/>
          <w:i w:val="false"/>
          <w:color w:val="000000"/>
          <w:sz w:val="28"/>
        </w:rPr>
        <w:t xml:space="preserve">
Орталықтан.   Сату және  Баға      Инвестиция.         қауіпсіздік </w:t>
      </w:r>
      <w:r>
        <w:br/>
      </w:r>
      <w:r>
        <w:rPr>
          <w:rFonts w:ascii="Times New Roman"/>
          <w:b w:val="false"/>
          <w:i w:val="false"/>
          <w:color w:val="000000"/>
          <w:sz w:val="28"/>
        </w:rPr>
        <w:t xml:space="preserve">
дырылған      сатып алу, белгілеу  лық                 филиалдардың </w:t>
      </w:r>
      <w:r>
        <w:br/>
      </w:r>
      <w:r>
        <w:rPr>
          <w:rFonts w:ascii="Times New Roman"/>
          <w:b w:val="false"/>
          <w:i w:val="false"/>
          <w:color w:val="000000"/>
          <w:sz w:val="28"/>
        </w:rPr>
        <w:t xml:space="preserve">
диспетчерлік  Тұтынушы.  Қазына.   жобалар             қызметін </w:t>
      </w:r>
      <w:r>
        <w:br/>
      </w:r>
      <w:r>
        <w:rPr>
          <w:rFonts w:ascii="Times New Roman"/>
          <w:b w:val="false"/>
          <w:i w:val="false"/>
          <w:color w:val="000000"/>
          <w:sz w:val="28"/>
        </w:rPr>
        <w:t xml:space="preserve">
басқару       лармен     шылық     Бақылау             үйлестіру </w:t>
      </w:r>
      <w:r>
        <w:br/>
      </w:r>
      <w:r>
        <w:rPr>
          <w:rFonts w:ascii="Times New Roman"/>
          <w:b w:val="false"/>
          <w:i w:val="false"/>
          <w:color w:val="000000"/>
          <w:sz w:val="28"/>
        </w:rPr>
        <w:t xml:space="preserve">
Сенімділік    жұмыс      Қаржылық  және </w:t>
      </w:r>
      <w:r>
        <w:br/>
      </w:r>
      <w:r>
        <w:rPr>
          <w:rFonts w:ascii="Times New Roman"/>
          <w:b w:val="false"/>
          <w:i w:val="false"/>
          <w:color w:val="000000"/>
          <w:sz w:val="28"/>
        </w:rPr>
        <w:t xml:space="preserve">
және еңбекті             есеп      құжаттамалық </w:t>
      </w:r>
      <w:r>
        <w:br/>
      </w:r>
      <w:r>
        <w:rPr>
          <w:rFonts w:ascii="Times New Roman"/>
          <w:b w:val="false"/>
          <w:i w:val="false"/>
          <w:color w:val="000000"/>
          <w:sz w:val="28"/>
        </w:rPr>
        <w:t xml:space="preserve">
қорғау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"KEGOC-Сервис" </w:t>
      </w:r>
      <w:r>
        <w:br/>
      </w:r>
      <w:r>
        <w:rPr>
          <w:rFonts w:ascii="Times New Roman"/>
          <w:b w:val="false"/>
          <w:i w:val="false"/>
          <w:color w:val="000000"/>
          <w:sz w:val="28"/>
        </w:rPr>
        <w:t xml:space="preserve">
                                   мекемесі </w:t>
      </w:r>
    </w:p>
    <w:p>
      <w:pPr>
        <w:spacing w:after="0"/>
        <w:ind w:left="0"/>
        <w:jc w:val="both"/>
      </w:pPr>
      <w:r>
        <w:rPr>
          <w:rFonts w:ascii="Times New Roman"/>
          <w:b w:val="false"/>
          <w:i w:val="false"/>
          <w:color w:val="000000"/>
          <w:sz w:val="28"/>
        </w:rPr>
        <w:t xml:space="preserve">      2001 жылғы 19 мамырда "Standard &amp; Poors" халықаралық кредиттік рейтинг агенттігі Қоғамға ВВ "болжам тұрақты" кредиттік рейтингін берді. </w:t>
      </w:r>
      <w:r>
        <w:br/>
      </w:r>
      <w:r>
        <w:rPr>
          <w:rFonts w:ascii="Times New Roman"/>
          <w:b w:val="false"/>
          <w:i w:val="false"/>
          <w:color w:val="000000"/>
          <w:sz w:val="28"/>
        </w:rPr>
        <w:t xml:space="preserve">
      Қазақстан Республикасы Ұлттық Банкінің 2002 жылғы 2 қыркүйектегі N 343 қаулысымен Қоғам вексельдердің бірінші сыныпты эмитенттері тізіміне бір жыл мерзімімен қосылды. </w:t>
      </w:r>
    </w:p>
    <w:p>
      <w:pPr>
        <w:spacing w:after="0"/>
        <w:ind w:left="0"/>
        <w:jc w:val="left"/>
      </w:pPr>
      <w:r>
        <w:rPr>
          <w:rFonts w:ascii="Times New Roman"/>
          <w:b/>
          <w:i w:val="false"/>
          <w:color w:val="000000"/>
        </w:rPr>
        <w:t xml:space="preserve"> 2. 2000-2002 жылдарға Қоғам дамуының негiзгi </w:t>
      </w:r>
      <w:r>
        <w:br/>
      </w:r>
      <w:r>
        <w:rPr>
          <w:rFonts w:ascii="Times New Roman"/>
          <w:b/>
          <w:i w:val="false"/>
          <w:color w:val="000000"/>
        </w:rPr>
        <w:t xml:space="preserve">
өндiрiстiк-қаржылық көрсеткiштерi </w:t>
      </w:r>
    </w:p>
    <w:p>
      <w:pPr>
        <w:spacing w:after="0"/>
        <w:ind w:left="0"/>
        <w:jc w:val="both"/>
      </w:pPr>
      <w:r>
        <w:rPr>
          <w:rFonts w:ascii="Times New Roman"/>
          <w:b w:val="false"/>
          <w:i w:val="false"/>
          <w:color w:val="000000"/>
          <w:sz w:val="28"/>
        </w:rPr>
        <w:t xml:space="preserve">      2001 жылы Қоғамның желiлерi бойынша электр энергиясын жеткiзу көлемi 2000 жылмен салыстырғанда 2,4 %-ға өстi және 25,1 млрд.кВт.с. құрады. Электр энергиясын жеткiзу көлемiнiң 2001 жылмен салыстырғанда 2002 жылы өсуi Ресей аумағына "АЕS Екiбастұз" ЖШС-мен электр энергиясын экспорттық жеткiзудi жүзеге асуына негiзделедi. </w:t>
      </w:r>
      <w:r>
        <w:br/>
      </w:r>
      <w:r>
        <w:rPr>
          <w:rFonts w:ascii="Times New Roman"/>
          <w:b w:val="false"/>
          <w:i w:val="false"/>
          <w:color w:val="000000"/>
          <w:sz w:val="28"/>
        </w:rPr>
        <w:t xml:space="preserve">
      Техникалық диспетчерлеу бойынша қызметтер көлемi 49,56 млрд. кВтс құрады немесе 2000 жылғы көрсеткiштен 2,5 есеге жоғары. 2001 жылы техникалық диспетчерлеу бойынша қызметтер көлемiнiң өсуi электр энергиясы көтерме рыногының субъектiлерiмен шарттық жұмыстардың жандануына және республика бойынша электр энергиясы өндiрiмiнiң ұлғаюына байланысты. </w:t>
      </w:r>
      <w:r>
        <w:br/>
      </w:r>
      <w:r>
        <w:rPr>
          <w:rFonts w:ascii="Times New Roman"/>
          <w:b w:val="false"/>
          <w:i w:val="false"/>
          <w:color w:val="000000"/>
          <w:sz w:val="28"/>
        </w:rPr>
        <w:t xml:space="preserve">
      2002 жылы электр энергиясын жеткiзу көлемiнiң 2001 жылмен салыстырғанда 24,1 млрд. кВтс. немесе 3,9 %-ға төмендеуi тұтынушылардың бiр бөлiгiнiң меншiктi желiлер немесе басқа энергия жеткiзушi ұйымдардың желiлерi бойынша электрмен жабдықтауға көшуiне байланысты (Батыс Қазақстан және Қостанай TЭK-терi, "Испат-Қармет" АҚ, АФЗ, "Қазмырыш" ААҚ ). </w:t>
      </w:r>
      <w:r>
        <w:br/>
      </w:r>
      <w:r>
        <w:rPr>
          <w:rFonts w:ascii="Times New Roman"/>
          <w:b w:val="false"/>
          <w:i w:val="false"/>
          <w:color w:val="000000"/>
          <w:sz w:val="28"/>
        </w:rPr>
        <w:t xml:space="preserve">
      2001 жылы Қоғам кiрiстерiнiң 2000 жылға қарағанда 22%-ға және 2001 жылға қарағанда 2002 жылы 12,2 %-ға ұлғаюы техникалық диспетчерлеу бойынша қызметтер көлемiнiң ұлғаюына және 2001 жылғы 1 шiлдеден бастап электр энергиясын жеткiзуге арналған тарифке Қоғам желiлерiндегi электр энергиясының технологиялық шығыстарын өтеуге арналған шығындардың қосылуына негiзделедi. </w:t>
      </w:r>
      <w:r>
        <w:br/>
      </w:r>
      <w:r>
        <w:rPr>
          <w:rFonts w:ascii="Times New Roman"/>
          <w:b w:val="false"/>
          <w:i w:val="false"/>
          <w:color w:val="000000"/>
          <w:sz w:val="28"/>
        </w:rPr>
        <w:t xml:space="preserve">
      2001 жылдың соңында әдiстеме әзiрлендi және 0,089 теңге/кВт.с мөлшерiнде Ұлттық электр желiлерiнiң қолданыстағы желiлерiн шунттайтын меншiктi желiлерiн салған электр энергиясын тұтынушыларды электрмен жабдықтау сенiмдiлiгi мен тұрақтылығын қамтамасыз ету жөнiндегi қызметтер үшiн тариф бекiтiлдi. </w:t>
      </w:r>
      <w:r>
        <w:br/>
      </w:r>
      <w:r>
        <w:rPr>
          <w:rFonts w:ascii="Times New Roman"/>
          <w:b w:val="false"/>
          <w:i w:val="false"/>
          <w:color w:val="000000"/>
          <w:sz w:val="28"/>
        </w:rPr>
        <w:t xml:space="preserve">
      2002 жылы Қоғамның электр энергиясын жеткiзу жөнiндегi қызметiне орташа тариф 2001 жылдың деңгейiмен салыстырғанда 17%-ға ұлғаяды, бұл ысыраптар құнын есепке ала отырып, тариф әсерiнiң жыл бойына таралуына байланысты, сондай-ақ электр энергиясын жеткiзу бағыты құрылымының өзгеруi мен тұтынушыларға электр энергиясын жеткiзу ұзақтығының ұлғаюы есебiнен болады. </w:t>
      </w:r>
      <w:r>
        <w:br/>
      </w:r>
      <w:r>
        <w:rPr>
          <w:rFonts w:ascii="Times New Roman"/>
          <w:b w:val="false"/>
          <w:i w:val="false"/>
          <w:color w:val="000000"/>
          <w:sz w:val="28"/>
        </w:rPr>
        <w:t xml:space="preserve">
      Техникалық және коммерциялық диспетчерлеу жөнiндегi қызметтердi бөлуге байланысты 2001 жылғы 1 қаңтардан бастап Қоғамның техникалық диспетчерлеу жөнiндегi қызметтерiне тариф 0, 029 теңге/кВт.с мөлшерiнде белгiлендi. </w:t>
      </w:r>
      <w:r>
        <w:br/>
      </w:r>
      <w:r>
        <w:rPr>
          <w:rFonts w:ascii="Times New Roman"/>
          <w:b w:val="false"/>
          <w:i w:val="false"/>
          <w:color w:val="000000"/>
          <w:sz w:val="28"/>
        </w:rPr>
        <w:t xml:space="preserve">
      Қоғамның 2001 жылы негiзгi қызмет бойынша шығыстары 2000 жылмен салыстырғанда 20,5 %-ға өскен, бұл жөндеу мен пайдалану шығындарының 23,5%-ға ұлғаюына, 2001 жылдың екiншi жарты жылдығында желiлердегi электр энергиясының технологиялық шығыстарын өтеу үшiн 834,9 млн. теңге сомасына электр энергиясын сатып алуға байланысты. </w:t>
      </w:r>
      <w:r>
        <w:br/>
      </w:r>
      <w:r>
        <w:rPr>
          <w:rFonts w:ascii="Times New Roman"/>
          <w:b w:val="false"/>
          <w:i w:val="false"/>
          <w:color w:val="000000"/>
          <w:sz w:val="28"/>
        </w:rPr>
        <w:t xml:space="preserve">
      2001 жылмен салыстырғанда 2002 жылы шығыстардың 12%-ға ұлғаюы бiр жылға есептегенде аймақаралық тораптардағы электр энергиясының технологиялық шығыстарын өтеу үшiн 2139,6 млн. теңге сомасына электр энергиясын сатып алу шығындарын қосумен байланысты. </w:t>
      </w:r>
      <w:r>
        <w:br/>
      </w:r>
      <w:r>
        <w:rPr>
          <w:rFonts w:ascii="Times New Roman"/>
          <w:b w:val="false"/>
          <w:i w:val="false"/>
          <w:color w:val="000000"/>
          <w:sz w:val="28"/>
        </w:rPr>
        <w:t xml:space="preserve">
      Сонымен қатар, Қоғамның еңбекақы төлеу шығыстары 2001 жылмен салыстырғанда 14,5%-ға төмендейдi, бұл Қоғамның ұйымдық құрылымының өзгеруiне байланысты. </w:t>
      </w:r>
      <w:r>
        <w:br/>
      </w:r>
      <w:r>
        <w:rPr>
          <w:rFonts w:ascii="Times New Roman"/>
          <w:b w:val="false"/>
          <w:i w:val="false"/>
          <w:color w:val="000000"/>
          <w:sz w:val="28"/>
        </w:rPr>
        <w:t xml:space="preserve">
      2000 жылы Қоғам 1,26 млрд. теңге мөлшерiнде залалға ұшырады. Залалдардың пайда болуының негiзгi себептерiне жекелеген тұтынушылардың шарттар жасасудан бас тартуына байланысты диспетчерлеу бойынша қызметтерден кiрiстердiң толық алынбауы, сондай-ақ құрылысы аяқталмаған объектiлердiң (1 131,0 млн. теңге сомасына 1150 кВ ЖВЖ "Екiбастұз-Ағадыр") есептен шығарылуы жатады. </w:t>
      </w:r>
      <w:r>
        <w:br/>
      </w:r>
      <w:r>
        <w:rPr>
          <w:rFonts w:ascii="Times New Roman"/>
          <w:b w:val="false"/>
          <w:i w:val="false"/>
          <w:color w:val="000000"/>
          <w:sz w:val="28"/>
        </w:rPr>
        <w:t xml:space="preserve">
      2001 жылы Қоғам соңғы үш жылда бiрiншi рет таза кiрiске ие болды, оның 10 %-ы дивидендтердi төлеуге жұмсалды. </w:t>
      </w:r>
      <w:r>
        <w:br/>
      </w:r>
      <w:r>
        <w:rPr>
          <w:rFonts w:ascii="Times New Roman"/>
          <w:b w:val="false"/>
          <w:i w:val="false"/>
          <w:color w:val="000000"/>
          <w:sz w:val="28"/>
        </w:rPr>
        <w:t xml:space="preserve">
      Қоғамның 2000 жылға қаржылық есебiне аудитті "Deloitte &amp; Тоисhе" компаниясы, 2001 жылға - "Ernst &amp; Young" компаниясы өткiздi. </w:t>
      </w:r>
      <w:r>
        <w:br/>
      </w:r>
      <w:r>
        <w:rPr>
          <w:rFonts w:ascii="Times New Roman"/>
          <w:b w:val="false"/>
          <w:i w:val="false"/>
          <w:color w:val="000000"/>
          <w:sz w:val="28"/>
        </w:rPr>
        <w:t xml:space="preserve">
      Қоғамның инвестициялық қызметi Қазақстанның барлық энергия жүйелерi жұмысының сенiмдiлiгi мен тиiмдiлiгiн арттыруға бағытталған. Осы мақсатпен Халықаралық Қайта Жаңарту және Даму Банкi (бұдан әрi - ХҚДБ) мен Еуропа Қайта Жаңарту және Даму Банкiнiң (бұдан әрi - ЕҚДБ) қарыз қаражаттарын тарта отырып, Қазақстан Республикасы Ұлттық электр желiлерiн жаңғырту жобасы iске асырылуда. </w:t>
      </w:r>
      <w:r>
        <w:br/>
      </w:r>
      <w:r>
        <w:rPr>
          <w:rFonts w:ascii="Times New Roman"/>
          <w:b w:val="false"/>
          <w:i w:val="false"/>
          <w:color w:val="000000"/>
          <w:sz w:val="28"/>
        </w:rPr>
        <w:t xml:space="preserve">
      2000 жылы Ұлттық электр желiлерiн жаңғырту жобасы аясында мыналар жүзеге асырылды: </w:t>
      </w:r>
      <w:r>
        <w:br/>
      </w:r>
      <w:r>
        <w:rPr>
          <w:rFonts w:ascii="Times New Roman"/>
          <w:b w:val="false"/>
          <w:i w:val="false"/>
          <w:color w:val="000000"/>
          <w:sz w:val="28"/>
        </w:rPr>
        <w:t xml:space="preserve">
      - 500 кB-тық "Жамбыл" KC-да және 220 KB-тық "Қызылорда" KC-да реакторлардың орнатылуы; </w:t>
      </w:r>
      <w:r>
        <w:br/>
      </w:r>
      <w:r>
        <w:rPr>
          <w:rFonts w:ascii="Times New Roman"/>
          <w:b w:val="false"/>
          <w:i w:val="false"/>
          <w:color w:val="000000"/>
          <w:sz w:val="28"/>
        </w:rPr>
        <w:t xml:space="preserve">
      - 220 кВ-тық "Шымкент", "АБТҚС" мен "Нұра" ҚС-да реакторлық және трансформаторлық қуаттарды ауыстыру; </w:t>
      </w:r>
      <w:r>
        <w:br/>
      </w:r>
      <w:r>
        <w:rPr>
          <w:rFonts w:ascii="Times New Roman"/>
          <w:b w:val="false"/>
          <w:i w:val="false"/>
          <w:color w:val="000000"/>
          <w:sz w:val="28"/>
        </w:rPr>
        <w:t xml:space="preserve">
      - әрекет етiп тұрған қосалқы станциялар мен электр жеткiзу желiлерiн қайта жаңарту мен жаңғырту (21 аккумуляторлық батарея, 21 компрессор ауыстырылды, "Алматы" 500кВ ҚС ЗРУ-10 кВ пен "Талдықорған" 220KB KC кеңейтiлдi); </w:t>
      </w:r>
      <w:r>
        <w:br/>
      </w:r>
      <w:r>
        <w:rPr>
          <w:rFonts w:ascii="Times New Roman"/>
          <w:b w:val="false"/>
          <w:i w:val="false"/>
          <w:color w:val="000000"/>
          <w:sz w:val="28"/>
        </w:rPr>
        <w:t xml:space="preserve">
      - Батыс және Алматы ЖЭТ филиалдарының өндiрiстiк базаларын қайта жаңарту жүзеге асырылды. </w:t>
      </w:r>
      <w:r>
        <w:br/>
      </w:r>
      <w:r>
        <w:rPr>
          <w:rFonts w:ascii="Times New Roman"/>
          <w:b w:val="false"/>
          <w:i w:val="false"/>
          <w:color w:val="000000"/>
          <w:sz w:val="28"/>
        </w:rPr>
        <w:t xml:space="preserve">
      2001 жылы Қоғамның жеке қаражаттары есебiнен күрделi қаржы жұмсалымдарын игеру 3992,1 млн. теңгенi, гранттар мен қарыз қаражаттары есебiнен - 61,47 млн. теңгенi құрады. </w:t>
      </w:r>
      <w:r>
        <w:br/>
      </w:r>
      <w:r>
        <w:rPr>
          <w:rFonts w:ascii="Times New Roman"/>
          <w:b w:val="false"/>
          <w:i w:val="false"/>
          <w:color w:val="000000"/>
          <w:sz w:val="28"/>
        </w:rPr>
        <w:t xml:space="preserve">
      2001 жылы Ұлттық электр желiлерiн жаңғырту жобасын бiрлесiп қаржыландыру шеңберiнде: </w:t>
      </w:r>
      <w:r>
        <w:br/>
      </w:r>
      <w:r>
        <w:rPr>
          <w:rFonts w:ascii="Times New Roman"/>
          <w:b w:val="false"/>
          <w:i w:val="false"/>
          <w:color w:val="000000"/>
          <w:sz w:val="28"/>
        </w:rPr>
        <w:t xml:space="preserve">
      - 7 қосалқы станцияда 500 кВ "ОҚ-ГРЭС", 500 кВ "Есiл" ҚС, 500 кВ "Жетiқара" ҚС, 220 кВ "Балқаш", "Шу", "Орал", "Нұра" ҚС-да пайдалануға үшфазалы реакторлар мен реакторлық топтар енгiзiлдi. </w:t>
      </w:r>
      <w:r>
        <w:br/>
      </w:r>
      <w:r>
        <w:rPr>
          <w:rFonts w:ascii="Times New Roman"/>
          <w:b w:val="false"/>
          <w:i w:val="false"/>
          <w:color w:val="000000"/>
          <w:sz w:val="28"/>
        </w:rPr>
        <w:t xml:space="preserve">
      - Ақмола, Сарыбай, Солтүстiк және Орталық ЖЭТ филиалдарының 110-500 кВ жоғары вольттi кiрмелерi мен басқа да май толтырылған жабдықтары бойынша жөндеу жұмыстарын жүзеге асыру мақсатымен 1150 KB "Көкшетау" ҚС-да трансформаторлы-май шаруашылығы (ТМШ) пайдалануға берiлдi. </w:t>
      </w:r>
      <w:r>
        <w:br/>
      </w:r>
      <w:r>
        <w:rPr>
          <w:rFonts w:ascii="Times New Roman"/>
          <w:b w:val="false"/>
          <w:i w:val="false"/>
          <w:color w:val="000000"/>
          <w:sz w:val="28"/>
        </w:rPr>
        <w:t xml:space="preserve">
      Ұлттық электр желiлерiн жаңғырту жобасынан тыс мыналар қолданысқа енгiзiлдi: </w:t>
      </w:r>
      <w:r>
        <w:br/>
      </w:r>
      <w:r>
        <w:rPr>
          <w:rFonts w:ascii="Times New Roman"/>
          <w:b w:val="false"/>
          <w:i w:val="false"/>
          <w:color w:val="000000"/>
          <w:sz w:val="28"/>
        </w:rPr>
        <w:t xml:space="preserve">
      - 220 KB "Шымкент" KC-да 2 күштемелiк трансформатор; </w:t>
      </w:r>
      <w:r>
        <w:br/>
      </w:r>
      <w:r>
        <w:rPr>
          <w:rFonts w:ascii="Times New Roman"/>
          <w:b w:val="false"/>
          <w:i w:val="false"/>
          <w:color w:val="000000"/>
          <w:sz w:val="28"/>
        </w:rPr>
        <w:t xml:space="preserve">
      - 220 кВ "Қайрақты", "Кентау", "Қызылорда" және "Сазтөбе" ҚС-да 4 кернеу трансформаторы; </w:t>
      </w:r>
      <w:r>
        <w:br/>
      </w:r>
      <w:r>
        <w:rPr>
          <w:rFonts w:ascii="Times New Roman"/>
          <w:b w:val="false"/>
          <w:i w:val="false"/>
          <w:color w:val="000000"/>
          <w:sz w:val="28"/>
        </w:rPr>
        <w:t xml:space="preserve">
      - 11 аккумуляторлық батарея, 8 сығымдауыш қондырғысы және 14 қосалқы станциясындағы 58 асқын кернеу шектегiшi; </w:t>
      </w:r>
      <w:r>
        <w:br/>
      </w:r>
      <w:r>
        <w:rPr>
          <w:rFonts w:ascii="Times New Roman"/>
          <w:b w:val="false"/>
          <w:i w:val="false"/>
          <w:color w:val="000000"/>
          <w:sz w:val="28"/>
        </w:rPr>
        <w:t xml:space="preserve">
      - жалпы ұзақтығы 454,2 км. электр жеткiзу желiлерiн қайта жаңарту жүзеге асырылды, 24,8 мың дана фарфорлы оқшаулатқыш әйнектiкке ауыстырылды; </w:t>
      </w:r>
      <w:r>
        <w:br/>
      </w:r>
      <w:r>
        <w:rPr>
          <w:rFonts w:ascii="Times New Roman"/>
          <w:b w:val="false"/>
          <w:i w:val="false"/>
          <w:color w:val="000000"/>
          <w:sz w:val="28"/>
        </w:rPr>
        <w:t xml:space="preserve">
      - 963,45 млн. теңге сомасына монтаждауды қажет етпейтiн негiзгi құралдар, соның iшiнде диагностика аспаптары - 220,6 млн. теңгеге, коммуникациялық жабдықтар мен ДТБҚ - 64,7 млн. теңгеге, компьютерлiк және сандық техника - 151,4 млн. теңгеге, көлiк құралдары мен арнайы техника - 380,6 млн. теңгеге және басқалары - 146,2 млн. теңгеге сатып алынды. </w:t>
      </w:r>
      <w:r>
        <w:br/>
      </w:r>
      <w:r>
        <w:rPr>
          <w:rFonts w:ascii="Times New Roman"/>
          <w:b w:val="false"/>
          <w:i w:val="false"/>
          <w:color w:val="000000"/>
          <w:sz w:val="28"/>
        </w:rPr>
        <w:t xml:space="preserve">
      2002 жылы ХҚДБ мен ЕҚДБ қарыз қаражаттары есебiнен күрделi қаржы жұмсалымдарын игеру 4,13 млрд. теңгенi құрайды, бұлар сатып алуды жүргізу мен Ұлттық электр желiсiн жаңғырту жобасын басқару бойынша, телекоммуникациялар мен ЭКЕАЖ бойынша консультациялық қызметтерге ақы төлеуге, жоғары вольттi жабдықтарды, телекоммуникация жүйелерiн, коммерциялық электр есептеуiштерiн сатып алуға, спорттық/қолма-қол рынок жұмысының ережелерiн әзiрлеу мен еңбеккерлердi оқытуға жұмсалады. </w:t>
      </w:r>
      <w:r>
        <w:br/>
      </w:r>
      <w:r>
        <w:rPr>
          <w:rFonts w:ascii="Times New Roman"/>
          <w:b w:val="false"/>
          <w:i w:val="false"/>
          <w:color w:val="000000"/>
          <w:sz w:val="28"/>
        </w:rPr>
        <w:t xml:space="preserve">
      Жаңғырту жобасын бiрлесiп қаржыландыруға Қоғам 2002 жылы өз қаражатынан 1603 млн. теңге, жобадан тыс шараларға - 2997,0 млн. теңге жұмсауды жоспарлап отыр. </w:t>
      </w:r>
      <w:r>
        <w:br/>
      </w:r>
      <w:r>
        <w:rPr>
          <w:rFonts w:ascii="Times New Roman"/>
          <w:b w:val="false"/>
          <w:i w:val="false"/>
          <w:color w:val="000000"/>
          <w:sz w:val="28"/>
        </w:rPr>
        <w:t xml:space="preserve">
      Қазiргi уақытта немiс және орыс мамандарының қатысуымен (RWE Solution АG и ПИиНИИ "Севзапэнергосетьпроект") 500 кВ "Қазақстанның Солтүстiк-Оңтүстiгi" транзитiнiң екiншi желiсi құрылысының инвестиция алдындағы техникалық-экономикалық негiздемесi (TЭH) әзiрлендi. Осы мақсаттарға Қоғам қаражатынан 270,0 мың АҚШ долл. (шамамен 40 млн. теңге) жұмсалды. 2002 жылы Қоғам 500 KB кернеулi "Қазақстанның Солтүстiк-Оңтүстiгiнiң" екiншi желiсi құрылысының жұмыс жобасын әзiрлеудi аяқтауды жоспарлап отыр. </w:t>
      </w:r>
      <w:r>
        <w:br/>
      </w:r>
      <w:r>
        <w:rPr>
          <w:rFonts w:ascii="Times New Roman"/>
          <w:b w:val="false"/>
          <w:i w:val="false"/>
          <w:color w:val="000000"/>
          <w:sz w:val="28"/>
        </w:rPr>
        <w:t xml:space="preserve">
      Қоғамның 2001 жылы бюджетке және бюджеттен тыс қорларға төлеген салықтары мен алымдары өзара есепке алуды ескергенде 3,1 млрд. теңгенi құрады, бұл 2000 жылдан 44,2 %-ға жоғары, соның iшiнде республикапық салықтар - 1,66 млрд. теңге немесе 66,4%-ға көп жергiлiктi салықтар - 1,2 млрд. теңге немесе 22,8 % -ға көп. </w:t>
      </w:r>
      <w:r>
        <w:br/>
      </w:r>
      <w:r>
        <w:rPr>
          <w:rFonts w:ascii="Times New Roman"/>
          <w:b w:val="false"/>
          <w:i w:val="false"/>
          <w:color w:val="000000"/>
          <w:sz w:val="28"/>
        </w:rPr>
        <w:t xml:space="preserve">
      Шығыстарға жатқызылған салықтар мен алымдар 776,8 млн. теңгенi құрады, бұл 2000 жылдан 5,4%-ға жоғары. </w:t>
      </w:r>
    </w:p>
    <w:p>
      <w:pPr>
        <w:spacing w:after="0"/>
        <w:ind w:left="0"/>
        <w:jc w:val="left"/>
      </w:pPr>
      <w:r>
        <w:rPr>
          <w:rFonts w:ascii="Times New Roman"/>
          <w:b/>
          <w:i w:val="false"/>
          <w:color w:val="000000"/>
        </w:rPr>
        <w:t xml:space="preserve"> 3. 2000-2005 жылдары электр энергиясы рыногын дамыту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Көрсеткіші  Өлш. 2000 ж. 2001 ж. 2002 ж. 2003 ж. 2004 ж. 2005ж. 2005ж. </w:t>
            </w:r>
            <w:r>
              <w:br/>
            </w:r>
            <w:r>
              <w:rPr>
                <w:rFonts w:ascii="Times New Roman"/>
                <w:b w:val="false"/>
                <w:i w:val="false"/>
                <w:color w:val="000000"/>
                <w:sz w:val="20"/>
              </w:rPr>
              <w:t xml:space="preserve">
N               бір. есеп    есеп    баға.   бол.    бол.    бол.   2002 </w:t>
            </w:r>
            <w:r>
              <w:br/>
            </w:r>
            <w:r>
              <w:rPr>
                <w:rFonts w:ascii="Times New Roman"/>
                <w:b w:val="false"/>
                <w:i w:val="false"/>
                <w:color w:val="000000"/>
                <w:sz w:val="20"/>
              </w:rPr>
              <w:t xml:space="preserve">
                лігі                 лау     жам     жам     жам    ж-ға </w:t>
            </w:r>
            <w:r>
              <w:br/>
            </w:r>
            <w:r>
              <w:rPr>
                <w:rFonts w:ascii="Times New Roman"/>
                <w:b w:val="false"/>
                <w:i w:val="false"/>
                <w:color w:val="000000"/>
                <w:sz w:val="20"/>
              </w:rPr>
              <w:t xml:space="preserve">
                                                                    %-бен </w:t>
            </w:r>
          </w:p>
        </w:tc>
      </w:tr>
    </w:tbl>
    <w:p>
      <w:pPr>
        <w:spacing w:after="0"/>
        <w:ind w:left="0"/>
        <w:jc w:val="both"/>
      </w:pPr>
      <w:r>
        <w:rPr>
          <w:rFonts w:ascii="Times New Roman"/>
          <w:b w:val="false"/>
          <w:i w:val="false"/>
          <w:color w:val="000000"/>
          <w:sz w:val="28"/>
        </w:rPr>
        <w:t xml:space="preserve">3.1. Электр     млрд.  51,42   55,23  59,0    62,0    65,0    67,0  113 </w:t>
      </w:r>
      <w:r>
        <w:br/>
      </w:r>
      <w:r>
        <w:rPr>
          <w:rFonts w:ascii="Times New Roman"/>
          <w:b w:val="false"/>
          <w:i w:val="false"/>
          <w:color w:val="000000"/>
          <w:sz w:val="28"/>
        </w:rPr>
        <w:t xml:space="preserve">
     энергиясын кВт.с.        </w:t>
      </w:r>
      <w:r>
        <w:br/>
      </w:r>
      <w:r>
        <w:rPr>
          <w:rFonts w:ascii="Times New Roman"/>
          <w:b w:val="false"/>
          <w:i w:val="false"/>
          <w:color w:val="000000"/>
          <w:sz w:val="28"/>
        </w:rPr>
        <w:t xml:space="preserve">
     өндіру </w:t>
      </w:r>
      <w:r>
        <w:br/>
      </w:r>
      <w:r>
        <w:rPr>
          <w:rFonts w:ascii="Times New Roman"/>
          <w:b w:val="false"/>
          <w:i w:val="false"/>
          <w:color w:val="000000"/>
          <w:sz w:val="28"/>
        </w:rPr>
        <w:t xml:space="preserve">
3.2. Электр      -//-  54,38   56,66  59,0    62,0    63,7    65,4  110,8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тұтыну </w:t>
      </w:r>
      <w:r>
        <w:br/>
      </w:r>
      <w:r>
        <w:rPr>
          <w:rFonts w:ascii="Times New Roman"/>
          <w:b w:val="false"/>
          <w:i w:val="false"/>
          <w:color w:val="000000"/>
          <w:sz w:val="28"/>
        </w:rPr>
        <w:t xml:space="preserve">
3.3. Электр      -//-  -2,96   -1,43   0      0       1,3     1,6 </w:t>
      </w:r>
      <w:r>
        <w:br/>
      </w:r>
      <w:r>
        <w:rPr>
          <w:rFonts w:ascii="Times New Roman"/>
          <w:b w:val="false"/>
          <w:i w:val="false"/>
          <w:color w:val="000000"/>
          <w:sz w:val="28"/>
        </w:rPr>
        <w:t xml:space="preserve">
     энергиясының </w:t>
      </w:r>
      <w:r>
        <w:br/>
      </w:r>
      <w:r>
        <w:rPr>
          <w:rFonts w:ascii="Times New Roman"/>
          <w:b w:val="false"/>
          <w:i w:val="false"/>
          <w:color w:val="000000"/>
          <w:sz w:val="28"/>
        </w:rPr>
        <w:t xml:space="preserve">
     тапшылығы </w:t>
      </w:r>
    </w:p>
    <w:p>
      <w:pPr>
        <w:spacing w:after="0"/>
        <w:ind w:left="0"/>
        <w:jc w:val="both"/>
      </w:pPr>
      <w:r>
        <w:rPr>
          <w:rFonts w:ascii="Times New Roman"/>
          <w:b w:val="false"/>
          <w:i w:val="false"/>
          <w:color w:val="000000"/>
          <w:sz w:val="28"/>
        </w:rPr>
        <w:t xml:space="preserve">      2001 жылы Қазақстан Солтүстік және Батыс аймақтары бойынша электр энергиясы өндірімінің ұлғаюы болды, отын құнының жоғарылығына байланысты өндірілетін электр энергияның көтерме рыноктағы бәсеке қабiлетсiздiгiнен Жамбыл ГPЭC-iнiң ұзақ уақыт тұрып қалу себебi бойынша Оңтүстiк аймақта электр энергиясын өндiру 223,1 млн. кВт.с немесе 3,8%-ға төмендедi. 2003 жылы ЖГPЭC-те электр энергиясының өндiрiмiн 1,4 млрд.кВтс-ға дейiн ұлғайту көзделуде. </w:t>
      </w:r>
      <w:r>
        <w:br/>
      </w:r>
      <w:r>
        <w:rPr>
          <w:rFonts w:ascii="Times New Roman"/>
          <w:b w:val="false"/>
          <w:i w:val="false"/>
          <w:color w:val="000000"/>
          <w:sz w:val="28"/>
        </w:rPr>
        <w:t xml:space="preserve">
      2003-2005 жылдары жоспарланып отырған электр энергиясын өндiру деңгейiн қамтамасыз ету үшiн Қазақстан электр станцияларының әлеуеттi қуатын барынша жүктемелеу және пайдаланудың техникалық деңгейiн көтеру бойынша қажеттi iс-шараларды қабылдау қажет. Осы мақсатта, қолдағы бар қуаттарды қалпына келтiру мен кеңейту, сондай-ақ жаңа электр станцияларын салу үшiн 1 млрд. астам АҚШ доллары қажет. </w:t>
      </w:r>
      <w:r>
        <w:br/>
      </w:r>
      <w:r>
        <w:rPr>
          <w:rFonts w:ascii="Times New Roman"/>
          <w:b w:val="false"/>
          <w:i w:val="false"/>
          <w:color w:val="000000"/>
          <w:sz w:val="28"/>
        </w:rPr>
        <w:t xml:space="preserve">
      Қазақстанның барлық аймағы бойынша 2000 жылмен салыстырғанда 2001 жылы электр энергиясын тұтынудың ұлғаюы болды. Қазақстанның Оңтүстiк аймағы бойынша 6,8 %-ға электр энергиясын тұтынудың айтарлықтай өсуi болды. </w:t>
      </w:r>
      <w:r>
        <w:br/>
      </w:r>
      <w:r>
        <w:rPr>
          <w:rFonts w:ascii="Times New Roman"/>
          <w:b w:val="false"/>
          <w:i w:val="false"/>
          <w:color w:val="000000"/>
          <w:sz w:val="28"/>
        </w:rPr>
        <w:t xml:space="preserve">
      2001 жылы Қазақстан бойынша электр энергиясын тұтынудың 97,5%-ы жеке электр станцияларымен жабылды, олардан: </w:t>
      </w:r>
      <w:r>
        <w:br/>
      </w:r>
      <w:r>
        <w:rPr>
          <w:rFonts w:ascii="Times New Roman"/>
          <w:b w:val="false"/>
          <w:i w:val="false"/>
          <w:color w:val="000000"/>
          <w:sz w:val="28"/>
        </w:rPr>
        <w:t xml:space="preserve">
      ЖЭТ            80,1%      </w:t>
      </w:r>
      <w:r>
        <w:br/>
      </w:r>
      <w:r>
        <w:rPr>
          <w:rFonts w:ascii="Times New Roman"/>
          <w:b w:val="false"/>
          <w:i w:val="false"/>
          <w:color w:val="000000"/>
          <w:sz w:val="28"/>
        </w:rPr>
        <w:t xml:space="preserve">
      СЭС            14,2% </w:t>
      </w:r>
      <w:r>
        <w:br/>
      </w:r>
      <w:r>
        <w:rPr>
          <w:rFonts w:ascii="Times New Roman"/>
          <w:b w:val="false"/>
          <w:i w:val="false"/>
          <w:color w:val="000000"/>
          <w:sz w:val="28"/>
        </w:rPr>
        <w:t xml:space="preserve">
      ГТЭС           3,2% </w:t>
      </w:r>
    </w:p>
    <w:p>
      <w:pPr>
        <w:spacing w:after="0"/>
        <w:ind w:left="0"/>
        <w:jc w:val="both"/>
      </w:pPr>
      <w:r>
        <w:rPr>
          <w:rFonts w:ascii="Times New Roman"/>
          <w:b w:val="false"/>
          <w:i w:val="false"/>
          <w:color w:val="000000"/>
          <w:sz w:val="28"/>
        </w:rPr>
        <w:t xml:space="preserve">      Алдағы жылдары мұнай мен газ өндiру көлемiнiң ұлғаюы (қолайлы экономикалық ахуал жағдайында) мен тиiстi инфрақұрылымның дамуы есебiнен электр энергиясын тұтынудың өсуi Батыс Қазақстанда, сондай-ақ химия өнеркәсiбi кәсiпорындарының жандануы жағдайында Оңтүстiк Қазақстанда болжануда. </w:t>
      </w:r>
    </w:p>
    <w:p>
      <w:pPr>
        <w:spacing w:after="0"/>
        <w:ind w:left="0"/>
        <w:jc w:val="left"/>
      </w:pPr>
      <w:r>
        <w:rPr>
          <w:rFonts w:ascii="Times New Roman"/>
          <w:b/>
          <w:i w:val="false"/>
          <w:color w:val="000000"/>
        </w:rPr>
        <w:t xml:space="preserve"> 4. Қоғамның техникалық диспетчерлеу және электр энергиясын </w:t>
      </w:r>
      <w:r>
        <w:br/>
      </w:r>
      <w:r>
        <w:rPr>
          <w:rFonts w:ascii="Times New Roman"/>
          <w:b/>
          <w:i w:val="false"/>
          <w:color w:val="000000"/>
        </w:rPr>
        <w:t xml:space="preserve">
жеткiзу жөнiндегi қызметтер көлемi </w:t>
      </w:r>
    </w:p>
    <w:p>
      <w:pPr>
        <w:spacing w:after="0"/>
        <w:ind w:left="0"/>
        <w:jc w:val="both"/>
      </w:pPr>
      <w:r>
        <w:rPr>
          <w:rFonts w:ascii="Times New Roman"/>
          <w:b w:val="false"/>
          <w:i w:val="false"/>
          <w:color w:val="000000"/>
          <w:sz w:val="28"/>
        </w:rPr>
        <w:t xml:space="preserve">      Электр энергиясын техникалық диспетчерлеу жөнiндегi қызметтер көлемi 2003 жылы 54,75 млрд. кВт.с. мөлшерiнде немесе 2002 жылғы деңгейден 1%-ға жоғары болып жоспарлануда. </w:t>
      </w:r>
      <w:r>
        <w:br/>
      </w:r>
      <w:r>
        <w:rPr>
          <w:rFonts w:ascii="Times New Roman"/>
          <w:b w:val="false"/>
          <w:i w:val="false"/>
          <w:color w:val="000000"/>
          <w:sz w:val="28"/>
        </w:rPr>
        <w:t xml:space="preserve">
      Техникалық диспетчерлеу жөнiндегi қызметтер көлемi 2005 жылы 57,66 млрд. кВт.с.-ға дейiн ұлғаяды. </w:t>
      </w:r>
      <w:r>
        <w:br/>
      </w:r>
      <w:r>
        <w:rPr>
          <w:rFonts w:ascii="Times New Roman"/>
          <w:b w:val="false"/>
          <w:i w:val="false"/>
          <w:color w:val="000000"/>
          <w:sz w:val="28"/>
        </w:rPr>
        <w:t xml:space="preserve">
      Қызметтер көлемiнiң ұлғаюы электр энергиясы өндiрiсiнiң өсуiне байланысты. </w:t>
      </w:r>
      <w:r>
        <w:br/>
      </w:r>
      <w:r>
        <w:rPr>
          <w:rFonts w:ascii="Times New Roman"/>
          <w:b w:val="false"/>
          <w:i w:val="false"/>
          <w:color w:val="000000"/>
          <w:sz w:val="28"/>
        </w:rPr>
        <w:t xml:space="preserve">
      Қоғамның желiлерi бойынша электр энергиясын жеткiзу көлемi 2003 жылы 24,5 млрд. кВт.с. (2002 жылғыдан 1,6%-ға жоғары) құрайды, ал 2005 жылға қарай ол ұлғаяды: </w:t>
      </w:r>
      <w:r>
        <w:br/>
      </w:r>
      <w:r>
        <w:rPr>
          <w:rFonts w:ascii="Times New Roman"/>
          <w:b w:val="false"/>
          <w:i w:val="false"/>
          <w:color w:val="000000"/>
          <w:sz w:val="28"/>
        </w:rPr>
        <w:t xml:space="preserve">
      "Солтүстiк-Оңтүстiк" ЭЖЖ құрылысын есепке алмағанда - 2,0 млрд. кВт.с-ға және 26,5 млрд. кВт.c құрайды. </w:t>
      </w:r>
      <w:r>
        <w:br/>
      </w:r>
      <w:r>
        <w:rPr>
          <w:rFonts w:ascii="Times New Roman"/>
          <w:b w:val="false"/>
          <w:i w:val="false"/>
          <w:color w:val="000000"/>
          <w:sz w:val="28"/>
        </w:rPr>
        <w:t xml:space="preserve">
      "Солтүстiк-Оңтүстiк" ЭЖЖ құрылысы ескере отырып 2,6 млрд.кВт.с.-ға және "ОҚГP C-Шу" телiмiнiң пайдалануға енгiзiлуiне байланысты 27,0 млрд.кВт.с. құрайды. </w:t>
      </w:r>
      <w:r>
        <w:br/>
      </w:r>
      <w:r>
        <w:rPr>
          <w:rFonts w:ascii="Times New Roman"/>
          <w:b w:val="false"/>
          <w:i w:val="false"/>
          <w:color w:val="000000"/>
          <w:sz w:val="28"/>
        </w:rPr>
        <w:t xml:space="preserve">
      Бұл кезде Қоғамның желiлерi бойынша электр энергиясын жеткiзу көлемiнде 2001 жылдан бастап тариф бойынша 90% шегерiспен төленетiн, жылына Ресей Федерациясына 2,52 млрд. кВт.с. көлемiнде "АЕS (AЭC) Екiбастұз" ЖШС-дан электр энергиясын жеткiзу қатысатынын атап өту керек. </w:t>
      </w:r>
    </w:p>
    <w:p>
      <w:pPr>
        <w:spacing w:after="0"/>
        <w:ind w:left="0"/>
        <w:jc w:val="left"/>
      </w:pPr>
      <w:r>
        <w:rPr>
          <w:rFonts w:ascii="Times New Roman"/>
          <w:b/>
          <w:i w:val="false"/>
          <w:color w:val="000000"/>
        </w:rPr>
        <w:t xml:space="preserve"> 2-бөлiм. Қоғам дамуының инвестициялық жоспары  5. Ұлттық электр желiлерiн жаңғырту жобасын iске асыру </w:t>
      </w:r>
    </w:p>
    <w:p>
      <w:pPr>
        <w:spacing w:after="0"/>
        <w:ind w:left="0"/>
        <w:jc w:val="both"/>
      </w:pPr>
      <w:r>
        <w:rPr>
          <w:rFonts w:ascii="Times New Roman"/>
          <w:b w:val="false"/>
          <w:i w:val="false"/>
          <w:color w:val="000000"/>
          <w:sz w:val="28"/>
        </w:rPr>
        <w:t xml:space="preserve">      2003 жылы Қоғам Ұлттық электр желiлерiн жаңғырту жобасын iске асыруды жалғастырады. ХҚДБ мен ЕҚДБ қаражаттары есебiнен инвестициялар  2003  жылы  11,08  млрд. теңге  құрайды,  олар мыналарға жұмсалады: </w:t>
      </w:r>
      <w:r>
        <w:br/>
      </w:r>
      <w:r>
        <w:rPr>
          <w:rFonts w:ascii="Times New Roman"/>
          <w:b w:val="false"/>
          <w:i w:val="false"/>
          <w:color w:val="000000"/>
          <w:sz w:val="28"/>
        </w:rPr>
        <w:t xml:space="preserve">
      әрекет етiп тұрған қосалқы станцияларды қайта жаңартуға және жаңғыртуға; </w:t>
      </w:r>
      <w:r>
        <w:br/>
      </w:r>
      <w:r>
        <w:rPr>
          <w:rFonts w:ascii="Times New Roman"/>
          <w:b w:val="false"/>
          <w:i w:val="false"/>
          <w:color w:val="000000"/>
          <w:sz w:val="28"/>
        </w:rPr>
        <w:t xml:space="preserve">
      жоғары вольттi жабдықтарды орнатуға; </w:t>
      </w:r>
      <w:r>
        <w:br/>
      </w:r>
      <w:r>
        <w:rPr>
          <w:rFonts w:ascii="Times New Roman"/>
          <w:b w:val="false"/>
          <w:i w:val="false"/>
          <w:color w:val="000000"/>
          <w:sz w:val="28"/>
        </w:rPr>
        <w:t xml:space="preserve">
      телекоммуникация құралдарын, Ұлттық электр желiсiн басқару жүйесiн жаңғыртуға (деректердi бақылау және өңдеу жабдықтары (SGADA), энергетикалық басқару жүйесi (EMS). </w:t>
      </w:r>
      <w:r>
        <w:br/>
      </w:r>
      <w:r>
        <w:rPr>
          <w:rFonts w:ascii="Times New Roman"/>
          <w:b w:val="false"/>
          <w:i w:val="false"/>
          <w:color w:val="000000"/>
          <w:sz w:val="28"/>
        </w:rPr>
        <w:t xml:space="preserve">
      Қоғамды бiрiктiрiлген жүйемен басқаруға және электр энергиясының коммерциялық есебiнiң автоматты жүйесiн құруға. </w:t>
      </w:r>
      <w:r>
        <w:br/>
      </w:r>
      <w:r>
        <w:rPr>
          <w:rFonts w:ascii="Times New Roman"/>
          <w:b w:val="false"/>
          <w:i w:val="false"/>
          <w:color w:val="000000"/>
          <w:sz w:val="28"/>
        </w:rPr>
        <w:t xml:space="preserve">
      Жаңғырту жобасы бойынша Қоғам қаражатынан 2,78 млрд. теңгенi игеру жоспарлануда (ҚҚС-мен). </w:t>
      </w:r>
      <w:r>
        <w:br/>
      </w:r>
      <w:r>
        <w:rPr>
          <w:rFonts w:ascii="Times New Roman"/>
          <w:b w:val="false"/>
          <w:i w:val="false"/>
          <w:color w:val="000000"/>
          <w:sz w:val="28"/>
        </w:rPr>
        <w:t xml:space="preserve">
      Барлығы 2003-2005 жылдары Қоғам ХҚДБ мен ЕҚДБ қаражаттары есебiнен 24,02 млрд. теңгенi инвестициялайды. Бұдан басқа, жеке қаражаттардан Жаңғырту жобасы бойынша шамамен 8 млрд. теңге жұмсау жоспарлануда. </w:t>
      </w:r>
      <w:r>
        <w:br/>
      </w:r>
      <w:r>
        <w:rPr>
          <w:rFonts w:ascii="Times New Roman"/>
          <w:b w:val="false"/>
          <w:i w:val="false"/>
          <w:color w:val="000000"/>
          <w:sz w:val="28"/>
        </w:rPr>
        <w:t xml:space="preserve">
      Тұтастай алғанда, 2003-2005 жылдары Ұлттық электр желiлерiн жаңғырту жобасына барлық көздерден шамамен 32 млрд. теңгенi инвестициялау жоспарлануда. </w:t>
      </w:r>
      <w:r>
        <w:br/>
      </w:r>
      <w:r>
        <w:rPr>
          <w:rFonts w:ascii="Times New Roman"/>
          <w:b w:val="false"/>
          <w:i w:val="false"/>
          <w:color w:val="000000"/>
          <w:sz w:val="28"/>
        </w:rPr>
        <w:t xml:space="preserve">
      Осы жобаны iске асыру коммутациялық жабдықтар мен тоқ пен кернеу өлшеу трансформаторларын жөндеу мен пайдалану шығындарын айтарлықтай төмендетуге, төлем тәртiбiн жақсарту және электр энергиясы мен қуаттың коммерциялық есебiнiң қазiргi заманғы автоматтандырылған жүйесiн (ЭКЕАЖ) құру есебiнен Қоғамның кiрiс бөлiгін көтеруге мүмкiндiк бередi. </w:t>
      </w:r>
    </w:p>
    <w:p>
      <w:pPr>
        <w:spacing w:after="0"/>
        <w:ind w:left="0"/>
        <w:jc w:val="left"/>
      </w:pPr>
      <w:r>
        <w:rPr>
          <w:rFonts w:ascii="Times New Roman"/>
          <w:b/>
          <w:i w:val="false"/>
          <w:color w:val="000000"/>
        </w:rPr>
        <w:t xml:space="preserve"> 6. Ұлттық электр желiлерiн жаңғырту жобасынан тыс </w:t>
      </w:r>
      <w:r>
        <w:br/>
      </w:r>
      <w:r>
        <w:rPr>
          <w:rFonts w:ascii="Times New Roman"/>
          <w:b/>
          <w:i w:val="false"/>
          <w:color w:val="000000"/>
        </w:rPr>
        <w:t xml:space="preserve">
инвестициялар </w:t>
      </w:r>
    </w:p>
    <w:p>
      <w:pPr>
        <w:spacing w:after="0"/>
        <w:ind w:left="0"/>
        <w:jc w:val="both"/>
      </w:pPr>
      <w:r>
        <w:rPr>
          <w:rFonts w:ascii="Times New Roman"/>
          <w:b w:val="false"/>
          <w:i w:val="false"/>
          <w:color w:val="000000"/>
          <w:sz w:val="28"/>
        </w:rPr>
        <w:t xml:space="preserve">      2003-2005 жылдарға Қоғам қосалқы станциялар мен желiлердi жаңартуға, трансформаторлар мен реакторларды орнатуға, жөндеу мен қойма үй-жайларын құруға және басқаларға бағытталған Ұлттық электр желiлерiн жаңғырту жобасынан тыс iс-шаралар межелеуде. Осы мақсаттарға Қоғамның 7,09 млрд. теңге (ҚҚС-мен) қаражаттарын жұмсау жоспарлануда. Осы iс-шаралар Қазақстан БЭЖ-дiң жұмыс iстеуiне қажеттi сенiмдiлiк деңгейiн және тұтынушыларды электрмен жабдықтау сапасын қамтамасыз етуге мүмкiндiк бередi. </w:t>
      </w:r>
      <w:r>
        <w:br/>
      </w:r>
      <w:r>
        <w:rPr>
          <w:rFonts w:ascii="Times New Roman"/>
          <w:b w:val="false"/>
          <w:i w:val="false"/>
          <w:color w:val="000000"/>
          <w:sz w:val="28"/>
        </w:rPr>
        <w:t xml:space="preserve">
      Осы қаражаттардан 2003 жылы 2,08 млрд. (ҚҚС-мен) теңге жұмсау жоспарлануда, бұл 2002 жылғыдан 31%-ға төмен. Ұлттық электр желiлерiн жаңғырту жобасынан тыс инвестицияларды төмендету Ұлттық электр желiлерiн жаңғырту жобасын одан әрi iске асыруға бағытталған қаражаттарды оқшауландыруға байланысты. </w:t>
      </w:r>
    </w:p>
    <w:p>
      <w:pPr>
        <w:spacing w:after="0"/>
        <w:ind w:left="0"/>
        <w:jc w:val="left"/>
      </w:pPr>
      <w:r>
        <w:rPr>
          <w:rFonts w:ascii="Times New Roman"/>
          <w:b/>
          <w:i w:val="false"/>
          <w:color w:val="000000"/>
        </w:rPr>
        <w:t xml:space="preserve"> 7. 500 KB "Қазақстанның Солтүстiк-Оңтүстiгi" транзитiнiң </w:t>
      </w:r>
      <w:r>
        <w:br/>
      </w:r>
      <w:r>
        <w:rPr>
          <w:rFonts w:ascii="Times New Roman"/>
          <w:b/>
          <w:i w:val="false"/>
          <w:color w:val="000000"/>
        </w:rPr>
        <w:t xml:space="preserve">
екінші желiсi құрылысының жобасын iске асыру </w:t>
      </w:r>
    </w:p>
    <w:p>
      <w:pPr>
        <w:spacing w:after="0"/>
        <w:ind w:left="0"/>
        <w:jc w:val="both"/>
      </w:pPr>
      <w:r>
        <w:rPr>
          <w:rFonts w:ascii="Times New Roman"/>
          <w:b w:val="false"/>
          <w:i w:val="false"/>
          <w:color w:val="000000"/>
          <w:sz w:val="28"/>
        </w:rPr>
        <w:t xml:space="preserve">      Yкiметтiң 2000 жылғы 13 қарашадағы N 1700 қаулысымен бекітілген "Қазақстан Республикасының Электр энергетикалық тәуелсiздiгін қамтамасыз ету жөнiндегi 2005 жылға дейiнгi iс-шаралар жоспарымен", сондай-ақ Қазақстан Республикасы Президентiнiң 2002 жылғы 28 наурыздағы N 827 Жарғысымен бекiтiлген Қазақстан Республикасы Yкiметiнiң 2002-2004 жылдарға арналған бағдарламасымен Қазақстанның оңтүстiк аймағындағы тұтынушыларды электрмен жабдықтаудың сенiмдiлiгiн арттыру және оның Орта Азия елдерiнен электр энергиясын импорттаудан энергетикалық тәуелсiздiгiн қамтамасыз ету мақсатында жалпы ұзындығы 1163 км кернеуi 500 кВ Екiбастұэ-Ағадыр-ОҚГPЭC-Шу электр жеткiзу желiлерiнiң телiмдерiн салу жоспарлануда. </w:t>
      </w:r>
      <w:r>
        <w:br/>
      </w:r>
      <w:r>
        <w:rPr>
          <w:rFonts w:ascii="Times New Roman"/>
          <w:b w:val="false"/>
          <w:i w:val="false"/>
          <w:color w:val="000000"/>
          <w:sz w:val="28"/>
        </w:rPr>
        <w:t xml:space="preserve">
      Қазiргi уақытта қолданыстағы 500 кВ Екiбастұз-Нұра-Ағадыр-ОҚГPЭC-Алматы-Жамбыл ЭЖЖ-нен тұратын Солтүстiк-Оңтүстiк электр жеткiзу желiсi Оңтүстiк Қазақстанға 600 МВт электр қуатын немесе 3,0 млрд. кВтс электр энергиясын өткiзуге қабiлеттi. Бiртiзбектi 500 кВ транзиттен тұратын электр жеткiзу желiсi қазiргi уақытта Оңтүстiк тұтынушыларын электрмен жабдықтаудың сенiмдiлiгiн және қажеттi қуатты өткiзудi, сондай-ақ Қазақстан және Орта Азия БЭЖ-нiң қосарлана жұмыс iстеуiнiң тұрақтылығын қамтамасыз ете алмайды. </w:t>
      </w:r>
      <w:r>
        <w:br/>
      </w:r>
      <w:r>
        <w:rPr>
          <w:rFonts w:ascii="Times New Roman"/>
          <w:b w:val="false"/>
          <w:i w:val="false"/>
          <w:color w:val="000000"/>
          <w:sz w:val="28"/>
        </w:rPr>
        <w:t xml:space="preserve">
      Кернеуi 500 KB "Қазақстанның Солтүстiк-Оңтүстiгi" транзитiнiң екiншi электр жеткiзу желiсiнiң құрылысы өткiзу қабiлетiн ұлғайтуға және Солтүстiк Қазақстан электр станцияларынан Қазақстанның оңтүстiк облыстарына қосымша 3 млрд. кВтс электр энергиясын өткiзуге мүмкiндiк бередi. </w:t>
      </w:r>
      <w:r>
        <w:br/>
      </w:r>
      <w:r>
        <w:rPr>
          <w:rFonts w:ascii="Times New Roman"/>
          <w:b w:val="false"/>
          <w:i w:val="false"/>
          <w:color w:val="000000"/>
          <w:sz w:val="28"/>
        </w:rPr>
        <w:t xml:space="preserve">
      500 кB екiншi желiсiнiң құрылысын 2003-2007 жылдары халықаралық қаржы ұйымдарының қаражаттарын тарту есебiнен жүзеге асыру жоспарлануда. Осы кезеңде қаржыландырудың барлық көздерi есебiнен күрделi жұмсалымдарды игеру шамамен 273 млн. АҚШ долларын құрайды, оның iшiнде 2003-2005 жылдары 174,4 млн. АҚШ долларын (2003 жылы 52,1 млн. АҚШ долл.) инвестициялау жоспарлануда. Қажеттi инвестициялар көлемi жобаны қаржыландырудың негiзгi техникалық шешiмдерi мен ықтимал схемалары анықталған, әзiрленген инвестиция алдындағы TЭH нәтижесiнде анықталды. </w:t>
      </w:r>
      <w:r>
        <w:br/>
      </w:r>
      <w:r>
        <w:rPr>
          <w:rFonts w:ascii="Times New Roman"/>
          <w:b w:val="false"/>
          <w:i w:val="false"/>
          <w:color w:val="000000"/>
          <w:sz w:val="28"/>
        </w:rPr>
        <w:t xml:space="preserve">
      2005 жылы "ОҚГPЭC-ШУ" телiмiн пайдалануғә енгiзу Қоғамның желiлерi бойынша электр энергиясын жеткiзу көлемiн 0,5 млрд. кВт.с-ға ұлғайтуға мүмкiндiк бередi. </w:t>
      </w:r>
    </w:p>
    <w:p>
      <w:pPr>
        <w:spacing w:after="0"/>
        <w:ind w:left="0"/>
        <w:jc w:val="left"/>
      </w:pPr>
      <w:r>
        <w:rPr>
          <w:rFonts w:ascii="Times New Roman"/>
          <w:b/>
          <w:i w:val="false"/>
          <w:color w:val="000000"/>
        </w:rPr>
        <w:t xml:space="preserve"> 3-бөлiм. Қоғам дамуының аса маңызды көрсеткiштерiнiң </w:t>
      </w:r>
      <w:r>
        <w:br/>
      </w:r>
      <w:r>
        <w:rPr>
          <w:rFonts w:ascii="Times New Roman"/>
          <w:b/>
          <w:i w:val="false"/>
          <w:color w:val="000000"/>
        </w:rPr>
        <w:t xml:space="preserve">
болжамы </w:t>
      </w:r>
    </w:p>
    <w:p>
      <w:pPr>
        <w:spacing w:after="0"/>
        <w:ind w:left="0"/>
        <w:jc w:val="both"/>
      </w:pPr>
      <w:r>
        <w:rPr>
          <w:rFonts w:ascii="Times New Roman"/>
          <w:b w:val="false"/>
          <w:i w:val="false"/>
          <w:color w:val="000000"/>
          <w:sz w:val="28"/>
        </w:rPr>
        <w:t xml:space="preserve">      Қоғамның даму жоспары Қазақстан Республикасы Yкiметiнiң 1999 жылғы 9 сәуiрдегi N 384 қаулысымен бекiтiлген Электр энергиясын дамытудың 2030 жылға дейiнгi бағдарламасында (бұдан әрi - Бағдарлама) және Қазақстан Республикасының электр энергетикалық тәуелсiздiгiн қамтамасыз ету жөнiндегi 2005 жылға дейiнгi iс-шаралар жоспарында (Қазақстан Республикасы Yкiметiнiң 2000 жылғы 13 қарашадағы N 1700 қаулысы) айтылған электр энергиясын тұтынудың болжамды көлемдерiн ескере отырып жасалған және Қазақстан Республикасының өндiргiш қуаттарды пайдалану саясатына негiзделген. </w:t>
      </w:r>
      <w:r>
        <w:br/>
      </w:r>
      <w:r>
        <w:rPr>
          <w:rFonts w:ascii="Times New Roman"/>
          <w:b w:val="false"/>
          <w:i w:val="false"/>
          <w:color w:val="000000"/>
          <w:sz w:val="28"/>
        </w:rPr>
        <w:t xml:space="preserve">
      2003-2005 жылдарға арналған Қоғамның даму болжамы екi нұсқада жасалған: </w:t>
      </w:r>
      <w:r>
        <w:br/>
      </w:r>
      <w:r>
        <w:rPr>
          <w:rFonts w:ascii="Times New Roman"/>
          <w:b w:val="false"/>
          <w:i w:val="false"/>
          <w:color w:val="000000"/>
          <w:sz w:val="28"/>
        </w:rPr>
        <w:t xml:space="preserve">
      - кернеуi 500 кВ "Қазақстанның Солтүстiк-Оңтүстiгi" транзитiнiң екiншi электр жеткiзу желiсiнiң құрылысы есепке алынбаған; </w:t>
      </w:r>
      <w:r>
        <w:br/>
      </w:r>
      <w:r>
        <w:rPr>
          <w:rFonts w:ascii="Times New Roman"/>
          <w:b w:val="false"/>
          <w:i w:val="false"/>
          <w:color w:val="000000"/>
          <w:sz w:val="28"/>
        </w:rPr>
        <w:t xml:space="preserve">
      - кернеуi 500 кВ "Қазақстанның Солтүстiк-Оңтүстiгi" транзитiнiң екiншi электр жеткiзу желiсiнiң құрылысы есепке алынған. </w:t>
      </w:r>
      <w:r>
        <w:br/>
      </w:r>
      <w:r>
        <w:rPr>
          <w:rFonts w:ascii="Times New Roman"/>
          <w:b w:val="false"/>
          <w:i w:val="false"/>
          <w:color w:val="000000"/>
          <w:sz w:val="28"/>
        </w:rPr>
        <w:t xml:space="preserve">
      2003-2005 жылдары Қоғам қызметi мынадай мiндеттердi iске асыруға бағытталады: </w:t>
      </w:r>
      <w:r>
        <w:br/>
      </w:r>
      <w:r>
        <w:rPr>
          <w:rFonts w:ascii="Times New Roman"/>
          <w:b w:val="false"/>
          <w:i w:val="false"/>
          <w:color w:val="000000"/>
          <w:sz w:val="28"/>
        </w:rPr>
        <w:t xml:space="preserve">
      - ескiрген коммутациялық жабдықтарды ауыстыруды, апатқа қарсы автоматиканың қазiргi заманғы құрылғыларын, электр энергиясы мен қуатының ағындарын бақылау және есепке алу құралдарын орнатуды көздейтiн ХҚДБ және ЕҚДБ ұзақ мерзiмдi кредиттерiн пайдалана отырып, Қазақстан ұлттық электр желiлерiн жаңғырту; </w:t>
      </w:r>
      <w:r>
        <w:br/>
      </w:r>
      <w:r>
        <w:rPr>
          <w:rFonts w:ascii="Times New Roman"/>
          <w:b w:val="false"/>
          <w:i w:val="false"/>
          <w:color w:val="000000"/>
          <w:sz w:val="28"/>
        </w:rPr>
        <w:t xml:space="preserve">
      - БЭЖ жұмыс iстеуiнiң жөне республика тұтынушыларын электрмен жабдықтау сенiмдiлiгiн көтеру; </w:t>
      </w:r>
      <w:r>
        <w:br/>
      </w:r>
      <w:r>
        <w:rPr>
          <w:rFonts w:ascii="Times New Roman"/>
          <w:b w:val="false"/>
          <w:i w:val="false"/>
          <w:color w:val="000000"/>
          <w:sz w:val="28"/>
        </w:rPr>
        <w:t xml:space="preserve">
      - электр энергиясының көтерме саудасының бәсекелi нарығын дамыту және тұтынушылардың электр энергиясын жеткiзушiлердi еркiн таңдауын қамтамасыз ету. </w:t>
      </w:r>
    </w:p>
    <w:p>
      <w:pPr>
        <w:spacing w:after="0"/>
        <w:ind w:left="0"/>
        <w:jc w:val="left"/>
      </w:pPr>
      <w:r>
        <w:rPr>
          <w:rFonts w:ascii="Times New Roman"/>
          <w:b/>
          <w:i w:val="false"/>
          <w:color w:val="000000"/>
        </w:rPr>
        <w:t xml:space="preserve"> 8. Қоғам қызметінің қаржылық нәтижелерi </w:t>
      </w:r>
    </w:p>
    <w:p>
      <w:pPr>
        <w:spacing w:after="0"/>
        <w:ind w:left="0"/>
        <w:jc w:val="both"/>
      </w:pPr>
      <w:r>
        <w:rPr>
          <w:rFonts w:ascii="Times New Roman"/>
          <w:b w:val="false"/>
          <w:i w:val="false"/>
          <w:color w:val="000000"/>
          <w:sz w:val="28"/>
        </w:rPr>
        <w:t xml:space="preserve">      Негiзгi қаржы-экономикалық көрсеткiштер болжамы Қазақстан Республикасы Экономика және сауда министрлiгi жеткiзген Қазақстан Республикасы дамуының 2003-2005 жылдарға арналған болжамды макроэкономикалық көрсеткiштерiн ескере отырып жасалды. </w:t>
      </w:r>
      <w:r>
        <w:br/>
      </w:r>
      <w:r>
        <w:rPr>
          <w:rFonts w:ascii="Times New Roman"/>
          <w:b w:val="false"/>
          <w:i w:val="false"/>
          <w:color w:val="000000"/>
          <w:sz w:val="28"/>
        </w:rPr>
        <w:t xml:space="preserve">
      Қоғам қызметiнің негізгi көрсеткiштерi есебiнде мына ережелер мен болжамдар қабылданған: </w:t>
      </w:r>
      <w:r>
        <w:br/>
      </w:r>
      <w:r>
        <w:rPr>
          <w:rFonts w:ascii="Times New Roman"/>
          <w:b w:val="false"/>
          <w:i w:val="false"/>
          <w:color w:val="000000"/>
          <w:sz w:val="28"/>
        </w:rPr>
        <w:t xml:space="preserve">
      - тауарларды, жұмыстар мен қызметтердi сатып алуға арналған шығыстар тұтыну бағаларының индексiн, ұлттық валютаны ауыстыру бағамының өзгеруiн есепке ала отырып жоспарланды; </w:t>
      </w:r>
      <w:r>
        <w:br/>
      </w:r>
      <w:r>
        <w:rPr>
          <w:rFonts w:ascii="Times New Roman"/>
          <w:b w:val="false"/>
          <w:i w:val="false"/>
          <w:color w:val="000000"/>
          <w:sz w:val="28"/>
        </w:rPr>
        <w:t xml:space="preserve">
      - амортизацияның есебi Қазақстан Республикасының бухгалтерлiк есепке алу стандарттарына сәйкес әзiрленген Қоғамның қолданыстағы Есеп саясатында анықталған амортизациялық аударымдардың нормаларына сәйкес орындалды; </w:t>
      </w:r>
      <w:r>
        <w:br/>
      </w:r>
      <w:r>
        <w:rPr>
          <w:rFonts w:ascii="Times New Roman"/>
          <w:b w:val="false"/>
          <w:i w:val="false"/>
          <w:color w:val="000000"/>
          <w:sz w:val="28"/>
        </w:rPr>
        <w:t xml:space="preserve">
      - Қоғам қызметiн тұтынушылардан 2003-2005 жылдарға арналған негiзгі қызметтен төлемдер түсу болжамы - 100%; </w:t>
      </w:r>
      <w:r>
        <w:br/>
      </w:r>
      <w:r>
        <w:rPr>
          <w:rFonts w:ascii="Times New Roman"/>
          <w:b w:val="false"/>
          <w:i w:val="false"/>
          <w:color w:val="000000"/>
          <w:sz w:val="28"/>
        </w:rPr>
        <w:t xml:space="preserve">
      - шығыстар бойынша мерзiмi өткен берешектердiң жоқтығы; </w:t>
      </w:r>
      <w:r>
        <w:br/>
      </w:r>
      <w:r>
        <w:rPr>
          <w:rFonts w:ascii="Times New Roman"/>
          <w:b w:val="false"/>
          <w:i w:val="false"/>
          <w:color w:val="000000"/>
          <w:sz w:val="28"/>
        </w:rPr>
        <w:t xml:space="preserve">
      - ХҚДБ мен ЕҚДБ-ға негізгi борыш сомаларын төлеу 1999 жылғы 21 желтоқсандағы N 4526 kz және 1999 жылғы 3 желтоқсандағы N 794 қарыз туралы шарттарда көрсетiлген кестелерге сәйкес жүргізiледi; </w:t>
      </w:r>
      <w:r>
        <w:br/>
      </w:r>
      <w:r>
        <w:rPr>
          <w:rFonts w:ascii="Times New Roman"/>
          <w:b w:val="false"/>
          <w:i w:val="false"/>
          <w:color w:val="000000"/>
          <w:sz w:val="28"/>
        </w:rPr>
        <w:t xml:space="preserve">
      - ХҚБД және ЕҚДБ жарты жылда бiр рет төлейтiн кредиттi пайдалану құқығы үшiн пайыздар мен комиссия сомасының есебi 1999 жылғы 21 желтоқсандағы N 4526 kz және 1999 жылғы 3 желтоқсандағы N 794 қарыз туралы шарттарға сәйкес жүзеге асырылады; </w:t>
      </w:r>
      <w:r>
        <w:br/>
      </w:r>
      <w:r>
        <w:rPr>
          <w:rFonts w:ascii="Times New Roman"/>
          <w:b w:val="false"/>
          <w:i w:val="false"/>
          <w:color w:val="000000"/>
          <w:sz w:val="28"/>
        </w:rPr>
        <w:t xml:space="preserve">
      - салықтарды есептеу Қазақстан Республикасының қолданыстағы салық заңнамасына сәйкес жүргiзілді; </w:t>
      </w:r>
      <w:r>
        <w:br/>
      </w:r>
      <w:r>
        <w:rPr>
          <w:rFonts w:ascii="Times New Roman"/>
          <w:b w:val="false"/>
          <w:i w:val="false"/>
          <w:color w:val="000000"/>
          <w:sz w:val="28"/>
        </w:rPr>
        <w:t xml:space="preserve">
      - кернеуi 500 кВ "Солтүстiк-Оңтүстiк" электр жеткізу желiсiнiң құрылысы есепке алынған нұсқада қаражаттарды игерудің жоспарланып отырған кестесi және ХҚДБ мен ЕҚДБ-ның қолданыстағы кредиттiк келiсiмдерiнің талаптарында халықаралық қаржы ұйымдарының (ХҚҰ) болжалды кредиттерi бойынша қажетті төлемдер ескерiлген. </w:t>
      </w:r>
    </w:p>
    <w:p>
      <w:pPr>
        <w:spacing w:after="0"/>
        <w:ind w:left="0"/>
        <w:jc w:val="both"/>
      </w:pPr>
      <w:r>
        <w:rPr>
          <w:rFonts w:ascii="Times New Roman"/>
          <w:b/>
          <w:i w:val="false"/>
          <w:color w:val="000000"/>
          <w:sz w:val="28"/>
        </w:rPr>
        <w:t xml:space="preserve">      8.1. Қоғамның кіpicтepi </w:t>
      </w:r>
    </w:p>
    <w:p>
      <w:pPr>
        <w:spacing w:after="0"/>
        <w:ind w:left="0"/>
        <w:jc w:val="both"/>
      </w:pPr>
      <w:r>
        <w:rPr>
          <w:rFonts w:ascii="Times New Roman"/>
          <w:b w:val="false"/>
          <w:i w:val="false"/>
          <w:color w:val="000000"/>
          <w:sz w:val="28"/>
        </w:rPr>
        <w:t xml:space="preserve">      2003-2005 жылдар кезеңiнде Қоғам негiзгi қыаметiнен түсетiн кірістердi ұлғайтуды жоспарлауда: </w:t>
      </w:r>
      <w:r>
        <w:br/>
      </w:r>
      <w:r>
        <w:rPr>
          <w:rFonts w:ascii="Times New Roman"/>
          <w:b w:val="false"/>
          <w:i w:val="false"/>
          <w:color w:val="000000"/>
          <w:sz w:val="28"/>
        </w:rPr>
        <w:t xml:space="preserve">
      Кернеуi 500 кВ "Солтүстiк-Оңтүстiк" транзитiнің ЭЖЖ құрылысының есебiнсiз - 2003 жылы 14,31 млрд. теңгеге дейiн (2002 ж. қарағанда 13,0%). 2005 жылы Қоғамның негізгі қызметтен түсетiн кipiсі 17,9 млрд. теңге мөлшерiнде жоспарлануда (2003 ж. қарағанда 25,4%-ға ұлғаяды) c.i.: </w:t>
      </w:r>
      <w:r>
        <w:br/>
      </w:r>
      <w:r>
        <w:rPr>
          <w:rFonts w:ascii="Times New Roman"/>
          <w:b w:val="false"/>
          <w:i w:val="false"/>
          <w:color w:val="000000"/>
          <w:sz w:val="28"/>
        </w:rPr>
        <w:t xml:space="preserve">
      - электр энергиясын жеткiзу жөнiндегi қызметтерден түсетiн кірістер - 2003 жылы 10,98 млрд. теңге (5,5%-ға), 2005 ж. 13,86 млрд. теңге (26,2%-ға); </w:t>
      </w:r>
      <w:r>
        <w:br/>
      </w:r>
      <w:r>
        <w:rPr>
          <w:rFonts w:ascii="Times New Roman"/>
          <w:b w:val="false"/>
          <w:i w:val="false"/>
          <w:color w:val="000000"/>
          <w:sz w:val="28"/>
        </w:rPr>
        <w:t xml:space="preserve">
      - техникалық диспетчерлеу бойынша қызметтерден түсетiн кiрiстер - 2003 жылы 2,63 млрд. теңге (66,5%), 2005 жылы 3,34 млрд. теңге (27,2%-ға); </w:t>
      </w:r>
      <w:r>
        <w:br/>
      </w:r>
      <w:r>
        <w:rPr>
          <w:rFonts w:ascii="Times New Roman"/>
          <w:b w:val="false"/>
          <w:i w:val="false"/>
          <w:color w:val="000000"/>
          <w:sz w:val="28"/>
        </w:rPr>
        <w:t xml:space="preserve">
      2003 жылы Қоғам электр қуатын реттеу жөнiнде қызметтер көрсетудi бастауды жоспарлап отыр, осындай қызметті көрсетуден алынатын жоспарлы кiріс 2003 жылы 0,70 млрд. теңгенi, ал 2005 жылы - 0,74 млрд. теңгенi құрайтын болады. </w:t>
      </w:r>
      <w:r>
        <w:br/>
      </w:r>
      <w:r>
        <w:rPr>
          <w:rFonts w:ascii="Times New Roman"/>
          <w:b w:val="false"/>
          <w:i w:val="false"/>
          <w:color w:val="000000"/>
          <w:sz w:val="28"/>
        </w:rPr>
        <w:t xml:space="preserve">
      "Солтүстiк-Оңтүстiк" ЭЖЖ құрылысы есебiмен Қоғамның негізгi қызметiнен түсетін кipic 2005 жылы 18,23 млрд. теңгеге дейiн (2003 жылға қарағанда 27,4%-ға) ұлғаяды. Кiрiстiң артуы ЭЖЖ-ның бiрiншi телiмiнiң iске қосылуы есебiнен Қоғамның желiлерi бойынша злектр энергиясын беру көлемiнiң артуымен байланысты. </w:t>
      </w:r>
      <w:r>
        <w:br/>
      </w:r>
      <w:r>
        <w:rPr>
          <w:rFonts w:ascii="Times New Roman"/>
          <w:b w:val="false"/>
          <w:i w:val="false"/>
          <w:color w:val="000000"/>
          <w:sz w:val="28"/>
        </w:rPr>
        <w:t xml:space="preserve">
      Осы көрсеткiштер Қоғамның инвестициялық бағдарламаларына сәйкес негізгі құралдардың пайдалануға енгізiлуiне және аммортизациялық аударымдар мен мүлiк салығының, сондай-aқ, қарыздар, салықтар, кедендік алымдар мен баждар бойынша төлемдердi қамтамасыз ету жөнiндегі шығыстардың тиiсiнше ұлғаюына негізделген Қоғам көрсететiн қызметтер көрсетуге арналған тарифтердiң қажеттi өсуiн ескере отырып келтiрiлгенiн атап көрсеткен жөн. </w:t>
      </w:r>
    </w:p>
    <w:p>
      <w:pPr>
        <w:spacing w:after="0"/>
        <w:ind w:left="0"/>
        <w:jc w:val="both"/>
      </w:pPr>
      <w:r>
        <w:rPr>
          <w:rFonts w:ascii="Times New Roman"/>
          <w:b/>
          <w:i w:val="false"/>
          <w:color w:val="000000"/>
          <w:sz w:val="28"/>
        </w:rPr>
        <w:t xml:space="preserve">      8.2. Қоғамның шығыстары </w:t>
      </w:r>
    </w:p>
    <w:p>
      <w:pPr>
        <w:spacing w:after="0"/>
        <w:ind w:left="0"/>
        <w:jc w:val="both"/>
      </w:pPr>
      <w:r>
        <w:rPr>
          <w:rFonts w:ascii="Times New Roman"/>
          <w:b w:val="false"/>
          <w:i w:val="false"/>
          <w:color w:val="000000"/>
          <w:sz w:val="28"/>
        </w:rPr>
        <w:t xml:space="preserve">      Қоғамның негiзгi қызметi бойынша шығыстары 2003 жылға 14,30 млрд. теңге мөлшерiнде (2002 жылға қарағанда 14,1% жоғары) жоспарланып отыр және 2005 жылы 17,27 млрд. теңгеге дейiн немесе 2003 жылға қатысты 20,8 % ұлғаяды. "Солтүстiк-Оңтүстiк" желiсiн салған кезде 2003 жылы шығыстар - 14,76 млрд. теңгенi (2002 ж. қарағанда 17,8%), ал 2003 жылы 17,86 млрд. теңгенi құрайды немесе 21,0 %-ға (2003 жылға қарағанда) ұлғаяды. </w:t>
      </w:r>
    </w:p>
    <w:p>
      <w:pPr>
        <w:spacing w:after="0"/>
        <w:ind w:left="0"/>
        <w:jc w:val="both"/>
      </w:pPr>
      <w:r>
        <w:rPr>
          <w:rFonts w:ascii="Times New Roman"/>
          <w:b w:val="false"/>
          <w:i w:val="false"/>
          <w:color w:val="000000"/>
          <w:sz w:val="28"/>
        </w:rPr>
        <w:t xml:space="preserve">      Шығыстардың ұлғаюы мына себептерден туындады: </w:t>
      </w:r>
    </w:p>
    <w:p>
      <w:pPr>
        <w:spacing w:after="0"/>
        <w:ind w:left="0"/>
        <w:jc w:val="both"/>
      </w:pPr>
      <w:r>
        <w:rPr>
          <w:rFonts w:ascii="Times New Roman"/>
          <w:b w:val="false"/>
          <w:i w:val="false"/>
          <w:color w:val="000000"/>
          <w:sz w:val="28"/>
        </w:rPr>
        <w:t xml:space="preserve">      - Қазақстанның ұлттық электр желiлерiн жаңғырту жобасы бойынша, сондай-ақ жобадан тыс негiзгi құралдардың iске қосылуы 2003 жылдан бастап 2005 жылдар аралығында мүлiк салығының 136 млн. теңгеге (20,6%-ға) және амортизациялық аударымдардың 1328 млн. теңгеге (32,5%-ға) өсуiне әкеледi; </w:t>
      </w:r>
      <w:r>
        <w:br/>
      </w:r>
      <w:r>
        <w:rPr>
          <w:rFonts w:ascii="Times New Roman"/>
          <w:b w:val="false"/>
          <w:i w:val="false"/>
          <w:color w:val="000000"/>
          <w:sz w:val="28"/>
        </w:rPr>
        <w:t xml:space="preserve">
      - "Қазақстанның Солтүстiк-Оңтүстiгi" желiсiн салу кезiнде мүлiк салығы бойынша төлемдер 254 млн. теңгеге (38,4%-ға), амортизациялық аударымдар - 1 648 млн. теңге (40,3%-ға) ұлғаяды; </w:t>
      </w:r>
      <w:r>
        <w:br/>
      </w:r>
      <w:r>
        <w:rPr>
          <w:rFonts w:ascii="Times New Roman"/>
          <w:b w:val="false"/>
          <w:i w:val="false"/>
          <w:color w:val="000000"/>
          <w:sz w:val="28"/>
        </w:rPr>
        <w:t xml:space="preserve">
      - шығыстарға реттелетiн қуаттарды сатып алуға арналған шығындар енгiзiлiп отыр; </w:t>
      </w:r>
      <w:r>
        <w:br/>
      </w:r>
      <w:r>
        <w:rPr>
          <w:rFonts w:ascii="Times New Roman"/>
          <w:b w:val="false"/>
          <w:i w:val="false"/>
          <w:color w:val="000000"/>
          <w:sz w:val="28"/>
        </w:rPr>
        <w:t xml:space="preserve">
      - жоғарыда атап өткендей, тауарларды, жұмыстар мен қызметтердi сатып алуға арналған шығыстар Қазақстан Республикасы дамуының макроэкономикалық көрсеткiштерiне сәйкес индекстелген; </w:t>
      </w:r>
      <w:r>
        <w:br/>
      </w:r>
      <w:r>
        <w:rPr>
          <w:rFonts w:ascii="Times New Roman"/>
          <w:b w:val="false"/>
          <w:i w:val="false"/>
          <w:color w:val="000000"/>
          <w:sz w:val="28"/>
        </w:rPr>
        <w:t xml:space="preserve">
      - 2003 жылы қарыз қаражаттары бойынша төлемдер 351,1 млн. теңгенi құрайды, "Қазақстанның Солтүстiк - Оңтүстiгi" электр жеткiзу желiсiнiң құрылысы кезiнде Қоғам қосымша 464 млн. теңге төлейдi. </w:t>
      </w:r>
      <w:r>
        <w:br/>
      </w:r>
      <w:r>
        <w:rPr>
          <w:rFonts w:ascii="Times New Roman"/>
          <w:b w:val="false"/>
          <w:i w:val="false"/>
          <w:color w:val="000000"/>
          <w:sz w:val="28"/>
        </w:rPr>
        <w:t xml:space="preserve">
      2003-2005 жылдары Қоғамның теңгерiмiндегi электр желiлiк объектiлердi күрделi жөндеу мен пайдалануға арналған шығындар 2003 жылы 3 741 млн. теңгеден (2002 ж. 27,8% ) 2005 жылы 4 176 млн. теңгеге дейiн немесе 2003 жылға қатынасы бойынша 11,6% -ға дейiн ("Солтүстiк-Оңтүстiк" желiсiнiң құрылысы кезiнде - 4 213 млн. теңге немесе 12,6%-ға) ұлғаяды. </w:t>
      </w:r>
      <w:r>
        <w:br/>
      </w:r>
      <w:r>
        <w:rPr>
          <w:rFonts w:ascii="Times New Roman"/>
          <w:b w:val="false"/>
          <w:i w:val="false"/>
          <w:color w:val="000000"/>
          <w:sz w:val="28"/>
        </w:rPr>
        <w:t xml:space="preserve">
      Қазақстаның ұлттық электр желiсiн жаңғырту одан әрi iске асыруға байланысты Қоғам 2003 жылы 279,8 млн. теңге сомасына резидент емес үшiн төлем көзiнен табыс салығын төлеудi жоспарлауда, тұтастай алғанда 2003-2005 жылдары резидент емес үшiн төлем көзiнен ұсталатын табыс салығының мөлшерi 634,2 млн. теңгенi құрайды. </w:t>
      </w:r>
    </w:p>
    <w:p>
      <w:pPr>
        <w:spacing w:after="0"/>
        <w:ind w:left="0"/>
        <w:jc w:val="both"/>
      </w:pPr>
      <w:r>
        <w:rPr>
          <w:rFonts w:ascii="Times New Roman"/>
          <w:b/>
          <w:i w:val="false"/>
          <w:color w:val="000000"/>
          <w:sz w:val="28"/>
        </w:rPr>
        <w:t xml:space="preserve">      8.3. Қаржы нәтижесiнiң болжамы </w:t>
      </w:r>
    </w:p>
    <w:p>
      <w:pPr>
        <w:spacing w:after="0"/>
        <w:ind w:left="0"/>
        <w:jc w:val="both"/>
      </w:pPr>
      <w:r>
        <w:rPr>
          <w:rFonts w:ascii="Times New Roman"/>
          <w:b w:val="false"/>
          <w:i w:val="false"/>
          <w:color w:val="000000"/>
          <w:sz w:val="28"/>
        </w:rPr>
        <w:t xml:space="preserve">      2003 жылы Қоғам дивидендтер мен өткен жылдар залалдарын iшiнара жабу үшiн резервтiк капитал құруға бағытталатын 8,4 млн. теңге сомасында таза кiрiс алуды жоспарлауда. </w:t>
      </w:r>
      <w:r>
        <w:br/>
      </w:r>
      <w:r>
        <w:rPr>
          <w:rFonts w:ascii="Times New Roman"/>
          <w:b w:val="false"/>
          <w:i w:val="false"/>
          <w:color w:val="000000"/>
          <w:sz w:val="28"/>
        </w:rPr>
        <w:t xml:space="preserve">
      "Солтүстiк-Оңтүстiк" желiсiн салу есепке алынған нұсқада әдеттегi қызметтен келетiн залал 2003 жылы 455,6 млн. теңгенi құрайды. </w:t>
      </w:r>
      <w:r>
        <w:br/>
      </w:r>
      <w:r>
        <w:rPr>
          <w:rFonts w:ascii="Times New Roman"/>
          <w:b w:val="false"/>
          <w:i w:val="false"/>
          <w:color w:val="000000"/>
          <w:sz w:val="28"/>
        </w:rPr>
        <w:t xml:space="preserve">
      2003-2005 жылдардағы кезеңде Қоғамның әдеттегi қызметтен алатын таза кiрiсi жалпы сомада 627,3 млн. теңгенi (тарифтердiң артуын ескерумен) құрайды. Тарифтердi есептеу Қоғамның операциялық қызметiн қамтамасыз ету үшiн қажеттi кiрiстердi және "АЕS (AЭC) Екiбастұз" ЖШС-ден Ресейге электр энергиясын беру үшiн 90% мөлшерiнде тарифтен шегеру беру ескерумен жоспарланған инвестициялық бағдарламаларды жүзеге асыруды ескере отырып жасалды. </w:t>
      </w:r>
      <w:r>
        <w:br/>
      </w:r>
      <w:r>
        <w:rPr>
          <w:rFonts w:ascii="Times New Roman"/>
          <w:b w:val="false"/>
          <w:i w:val="false"/>
          <w:color w:val="000000"/>
          <w:sz w:val="28"/>
        </w:rPr>
        <w:t xml:space="preserve">
      Аталған деңгей ХҚДБ мен ЕҚДБ қарыз қаражаттары бойынша мемлекеттiк кепiлдiктi қамтамасыз ету мен қарыздарды өтеу бойынша мiндеттемелердi уақтылы орындау үшiн ақша қаражаттарының резервiн құруға жеткiлiктi болып табылады. </w:t>
      </w:r>
      <w:r>
        <w:br/>
      </w:r>
      <w:r>
        <w:rPr>
          <w:rFonts w:ascii="Times New Roman"/>
          <w:b w:val="false"/>
          <w:i w:val="false"/>
          <w:color w:val="000000"/>
          <w:sz w:val="28"/>
        </w:rPr>
        <w:t xml:space="preserve">
      Алынған таза кiрiстi дивидендтердi төлеуге, қарыздар бойынша төлемдерге және өткен жылдар залалдарын жабу үшiн резерв құруға бағыттау жоспарлануда. </w:t>
      </w:r>
    </w:p>
    <w:p>
      <w:pPr>
        <w:spacing w:after="0"/>
        <w:ind w:left="0"/>
        <w:jc w:val="left"/>
      </w:pPr>
      <w:r>
        <w:rPr>
          <w:rFonts w:ascii="Times New Roman"/>
          <w:b/>
          <w:i w:val="false"/>
          <w:color w:val="000000"/>
        </w:rPr>
        <w:t xml:space="preserve"> 9. Тарифтердi жоспарлау </w:t>
      </w:r>
    </w:p>
    <w:p>
      <w:pPr>
        <w:spacing w:after="0"/>
        <w:ind w:left="0"/>
        <w:jc w:val="both"/>
      </w:pPr>
      <w:r>
        <w:rPr>
          <w:rFonts w:ascii="Times New Roman"/>
          <w:b w:val="false"/>
          <w:i w:val="false"/>
          <w:color w:val="000000"/>
          <w:sz w:val="28"/>
        </w:rPr>
        <w:t xml:space="preserve">      Қарастырылып отырған кезеңде Қазақстан Республикасы Табиғи монополияларды реттеу және бәсекелестiктi қорғау агенттiгiмен бiрлесiп тұтынушыларды электрмен жабдықтау сенiмдiлiгiн және сапасын арттыруға бағытталған Қоғамның тариф саясатын одан әрi жетiлдiру жоспарлануда. </w:t>
      </w:r>
      <w:r>
        <w:br/>
      </w:r>
      <w:r>
        <w:rPr>
          <w:rFonts w:ascii="Times New Roman"/>
          <w:b w:val="false"/>
          <w:i w:val="false"/>
          <w:color w:val="000000"/>
          <w:sz w:val="28"/>
        </w:rPr>
        <w:t xml:space="preserve">
      2003 жылдан бастап қызметтер көрсетудiң үш түрiне Қоғамның желiлерi бойынша электр энергиясын беруге, техникалық диспетчерлендiру мен қуатты реттеуге тарифтер енгiзу көзделедi. </w:t>
      </w:r>
      <w:r>
        <w:br/>
      </w:r>
      <w:r>
        <w:rPr>
          <w:rFonts w:ascii="Times New Roman"/>
          <w:b w:val="false"/>
          <w:i w:val="false"/>
          <w:color w:val="000000"/>
          <w:sz w:val="28"/>
        </w:rPr>
        <w:t xml:space="preserve">
      Ұлттық электр желiсiнiң тиiмдi қызметiн қамтамасыз ету үшiн қажетті, соның iшiнде оны жаңғырту жобасын iске асырумен байланысты шығындар деңгейiн өтеу мақсатында Қоғам электр энергиясын беру жөнiндегi қызметтер көрсетуге арналған тарифтердi 2003 және 2004 жылдары жыл сайын 7 %-ға, 2005 жылы 8 %-ға арттыруды көздеп отыр. </w:t>
      </w:r>
      <w:r>
        <w:br/>
      </w:r>
      <w:r>
        <w:rPr>
          <w:rFonts w:ascii="Times New Roman"/>
          <w:b w:val="false"/>
          <w:i w:val="false"/>
          <w:color w:val="000000"/>
          <w:sz w:val="28"/>
        </w:rPr>
        <w:t xml:space="preserve">
      "Солтүстiк-Оңтүстiк" желiсiнiң құрылысы бар нұсқада 2003-2005 жылдары электр энергиясын жеткiзуге жоспарланып отырған тариф шамасы "Солтүстiк-Оңтүстiк" желiсiнiң құрылысы есепке алынбаған нұсқадағыдай деңгейде қалады, аталған жобаны іске асыру үшiн қажеттi төлемдер таза кiрiстi азайту есебiнен жүзеге асырылады. </w:t>
      </w:r>
      <w:r>
        <w:br/>
      </w:r>
      <w:r>
        <w:rPr>
          <w:rFonts w:ascii="Times New Roman"/>
          <w:b w:val="false"/>
          <w:i w:val="false"/>
          <w:color w:val="000000"/>
          <w:sz w:val="28"/>
        </w:rPr>
        <w:t xml:space="preserve">
      Көрсетiлген тарифтер қолданыстағы әдiстемеге сүйене отырып жобаланады. Қазақстан Республикасының Табиғи монополияларды реттеу және бесекелестiктi қорғау жөнiндегі агенттiгi орта мерзiмдi негiзде шектi тарифтердi есептеудiң жаңа әдiснамасын, сондай-ақ өнеркәсiп салаларының дамуы жағдайында тұтынушыларды электрмен жабдықтаудың құрылымы мен схемасын өзгертудi енгiзген жағдайда жоспарланып отырған тарифтер түзетiлуi мүмкiн. </w:t>
      </w:r>
    </w:p>
    <w:p>
      <w:pPr>
        <w:spacing w:after="0"/>
        <w:ind w:left="0"/>
        <w:jc w:val="left"/>
      </w:pPr>
      <w:r>
        <w:rPr>
          <w:rFonts w:ascii="Times New Roman"/>
          <w:b/>
          <w:i w:val="false"/>
          <w:color w:val="000000"/>
        </w:rPr>
        <w:t xml:space="preserve"> 10. Ақша қаражаттарын пайдалану болжамы </w:t>
      </w:r>
    </w:p>
    <w:p>
      <w:pPr>
        <w:spacing w:after="0"/>
        <w:ind w:left="0"/>
        <w:jc w:val="both"/>
      </w:pPr>
      <w:r>
        <w:rPr>
          <w:rFonts w:ascii="Times New Roman"/>
          <w:b w:val="false"/>
          <w:i w:val="false"/>
          <w:color w:val="000000"/>
          <w:sz w:val="28"/>
        </w:rPr>
        <w:t xml:space="preserve">      2003-2006 жылдары Қоғам өзiнiң қарамағына 79,91 млрд. теңге мөлшерінде қаражаттарды алуды жоспарлайды (оның iшiнде 2003 ж. - 27,67 млрд. теңге), соның iшiнде мына көздер есебiнөн түсетiндерi: </w:t>
      </w:r>
      <w:r>
        <w:br/>
      </w:r>
      <w:r>
        <w:rPr>
          <w:rFonts w:ascii="Times New Roman"/>
          <w:b w:val="false"/>
          <w:i w:val="false"/>
          <w:color w:val="000000"/>
          <w:sz w:val="28"/>
        </w:rPr>
        <w:t xml:space="preserve">
      - ХҚДБ жөне ЕҚДБ-дан қарыздар қаражаты - 24,02 млрд. теңге (2003 жылы 11,08 млрд. теңге); </w:t>
      </w:r>
      <w:r>
        <w:br/>
      </w:r>
      <w:r>
        <w:rPr>
          <w:rFonts w:ascii="Times New Roman"/>
          <w:b w:val="false"/>
          <w:i w:val="false"/>
          <w:color w:val="000000"/>
          <w:sz w:val="28"/>
        </w:rPr>
        <w:t xml:space="preserve">
      - негізгі қызметтен 100% төлемдер түсуiнiң есебiмен операциялық қызметтен - 55,89 млрд. теңге (2003 жылы 16,69 млрд. теңге). </w:t>
      </w:r>
      <w:r>
        <w:br/>
      </w:r>
      <w:r>
        <w:rPr>
          <w:rFonts w:ascii="Times New Roman"/>
          <w:b w:val="false"/>
          <w:i w:val="false"/>
          <w:color w:val="000000"/>
          <w:sz w:val="28"/>
        </w:rPr>
        <w:t xml:space="preserve">
      2003 жылғы 1 қаңтардағы ақшалай қаражаттар қалдығы 1,71 млрд. теңге мөлшерiнде жоспарлануда. </w:t>
      </w:r>
      <w:r>
        <w:br/>
      </w:r>
      <w:r>
        <w:rPr>
          <w:rFonts w:ascii="Times New Roman"/>
          <w:b w:val="false"/>
          <w:i w:val="false"/>
          <w:color w:val="000000"/>
          <w:sz w:val="28"/>
        </w:rPr>
        <w:t xml:space="preserve">
      2003-2005 жылдарға жоспарланып отырған төлемдер 78,96 млрд теңгені құрайды (с.i. 2003 жылы - 27,67 млрд. теңге), оның ішiнде: </w:t>
      </w:r>
      <w:r>
        <w:br/>
      </w:r>
      <w:r>
        <w:rPr>
          <w:rFonts w:ascii="Times New Roman"/>
          <w:b w:val="false"/>
          <w:i w:val="false"/>
          <w:color w:val="000000"/>
          <w:sz w:val="28"/>
        </w:rPr>
        <w:t xml:space="preserve">
      - барлық көздер есебiнен негiзгi қорларға инвестицияларға - 39,08 млрд. теңге (2003 ж. 15,93 млрд. теңге); </w:t>
      </w:r>
      <w:r>
        <w:br/>
      </w:r>
      <w:r>
        <w:rPr>
          <w:rFonts w:ascii="Times New Roman"/>
          <w:b w:val="false"/>
          <w:i w:val="false"/>
          <w:color w:val="000000"/>
          <w:sz w:val="28"/>
        </w:rPr>
        <w:t xml:space="preserve">
      - Қоғамның операциялық қызметiне арналған шығыстар 37,03 млрд. теңге құрайды (2003 ж. 11,24 млрд. теңге); </w:t>
      </w:r>
      <w:r>
        <w:br/>
      </w:r>
      <w:r>
        <w:rPr>
          <w:rFonts w:ascii="Times New Roman"/>
          <w:b w:val="false"/>
          <w:i w:val="false"/>
          <w:color w:val="000000"/>
          <w:sz w:val="28"/>
        </w:rPr>
        <w:t xml:space="preserve">
      - ХҚДБ, ЕҚДБ кредиттерi бойынша пайыздар мен комиссияларды төлеуге - 2,33 млрд. теңге (2003 ж. 351,1 млн. теңге); </w:t>
      </w:r>
      <w:r>
        <w:br/>
      </w:r>
      <w:r>
        <w:rPr>
          <w:rFonts w:ascii="Times New Roman"/>
          <w:b w:val="false"/>
          <w:i w:val="false"/>
          <w:color w:val="000000"/>
          <w:sz w:val="28"/>
        </w:rPr>
        <w:t xml:space="preserve">
      - дивидендтердi төлеуге - 27,4 млн. теңге (2003 ж. 11,8 млн. теңге). </w:t>
      </w:r>
      <w:r>
        <w:br/>
      </w:r>
      <w:r>
        <w:rPr>
          <w:rFonts w:ascii="Times New Roman"/>
          <w:b w:val="false"/>
          <w:i w:val="false"/>
          <w:color w:val="000000"/>
          <w:sz w:val="28"/>
        </w:rPr>
        <w:t xml:space="preserve">
      2005 жылдың соңына ақша қаражаттарының қалдығы 3,4 млрд. теңгенi құрайды, оны кейiнгi кезеңдерде Қоғамның операциялық қызметiн қаржыландыру, негiзгi борыш пен кейiнгi жылдары қарыз қаражаттары бойынша пайыздарды өтеу үшiн резервтер құру үшiн пайдалану жоспарлануда. </w:t>
      </w:r>
      <w:r>
        <w:br/>
      </w:r>
      <w:r>
        <w:rPr>
          <w:rFonts w:ascii="Times New Roman"/>
          <w:b w:val="false"/>
          <w:i w:val="false"/>
          <w:color w:val="000000"/>
          <w:sz w:val="28"/>
        </w:rPr>
        <w:t xml:space="preserve">
      500 кВ "Қазақстанның Солтүстiк-Оңтүстiгi" транзитiнiң екiншi желiсiнiң құрылысы кезiнде Қоғам 2003-2005 жылдары 29,03 млрд. теңге мөлшерiнде қарыз қаражаттарын алуды және оларды осы желiнiң құрылысына инвестициялауды жоспарлауда. Сонымен қатар, осы жобаны iске асыру қарыздарға қызмет көрсетумен байланысты белгiлi бiр қаражатты талап етедi. Электр жеткiзу желiсi құрылысының есебiнсiз нұсқаға қатысты шығыстардың жалпы ұлғаюы 29,77 млрд. теңгенi құрайды, ал 2005 жылға 31 желтоқсандағы қаражаттар қалдығы 1,95 млрд. теңгенi құрайды. </w:t>
      </w:r>
    </w:p>
    <w:p>
      <w:pPr>
        <w:spacing w:after="0"/>
        <w:ind w:left="0"/>
        <w:jc w:val="left"/>
      </w:pPr>
      <w:r>
        <w:rPr>
          <w:rFonts w:ascii="Times New Roman"/>
          <w:b/>
          <w:i w:val="false"/>
          <w:color w:val="000000"/>
        </w:rPr>
        <w:t xml:space="preserve"> 11. Бюджетпен қарым-қатынас және дивидендтiк саясат </w:t>
      </w:r>
    </w:p>
    <w:p>
      <w:pPr>
        <w:spacing w:after="0"/>
        <w:ind w:left="0"/>
        <w:jc w:val="both"/>
      </w:pPr>
      <w:r>
        <w:rPr>
          <w:rFonts w:ascii="Times New Roman"/>
          <w:b w:val="false"/>
          <w:i w:val="false"/>
          <w:color w:val="000000"/>
          <w:sz w:val="28"/>
        </w:rPr>
        <w:t xml:space="preserve">      "Акциялардың мемлекеттiк пакеттерiне дивидендтер мен ұйымдардағы қатысудың мемлекеттiк үлестерiне кiрiстiң мәселелерi туралы" Қазақстан Республикасы Yкiметiнiң 1999 жылғы 13 тамыздағы N 1159 қаулысына сәйкес Қоғам таза кiрiстiң 10 %-ын дивидендтердi төлеуге жұмсауды жоспарлап отыр. </w:t>
      </w:r>
      <w:r>
        <w:br/>
      </w:r>
      <w:r>
        <w:rPr>
          <w:rFonts w:ascii="Times New Roman"/>
          <w:b w:val="false"/>
          <w:i w:val="false"/>
          <w:color w:val="000000"/>
          <w:sz w:val="28"/>
        </w:rPr>
        <w:t xml:space="preserve">
      2003-2005 жылдары Қоғам 4,8 млрд. теңге сомасында тiкелей салықтар мен алымдарды төлеудi көздеп отыр, c.i. мүлiк салығына - 2,2 млрд. теңге, көлiк құралдарына - 18,9 млн. теңге, төлем көзiнен ұсталатын табыс салығы - 634,2 млн. теңге. </w:t>
      </w:r>
    </w:p>
    <w:p>
      <w:pPr>
        <w:spacing w:after="0"/>
        <w:ind w:left="0"/>
        <w:jc w:val="left"/>
      </w:pPr>
      <w:r>
        <w:rPr>
          <w:rFonts w:ascii="Times New Roman"/>
          <w:b/>
          <w:i w:val="false"/>
          <w:color w:val="000000"/>
        </w:rPr>
        <w:t xml:space="preserve"> 12. Әлеуметтiк бағдарлама </w:t>
      </w:r>
    </w:p>
    <w:p>
      <w:pPr>
        <w:spacing w:after="0"/>
        <w:ind w:left="0"/>
        <w:jc w:val="both"/>
      </w:pPr>
      <w:r>
        <w:rPr>
          <w:rFonts w:ascii="Times New Roman"/>
          <w:b w:val="false"/>
          <w:i w:val="false"/>
          <w:color w:val="000000"/>
          <w:sz w:val="28"/>
        </w:rPr>
        <w:t xml:space="preserve">      Электр энергетикасындағы кадрларды кәсiби даярлау және бiлiктiлiгiн арттыру Қоғам қызметiнiң негiзгi бағыттарының бiрi болып табылады. Қоғам қызметiнiң кезеңi iшiнде саланың ерекшелiгiн ескеретiн, қызметкерлердi сапалы оқытуды қамтамасыз ететiн оқу орындарымен және кадрларды даярлау орталықтарымен қарым-қатынас орнатылды. </w:t>
      </w:r>
      <w:r>
        <w:br/>
      </w:r>
      <w:r>
        <w:rPr>
          <w:rFonts w:ascii="Times New Roman"/>
          <w:b w:val="false"/>
          <w:i w:val="false"/>
          <w:color w:val="000000"/>
          <w:sz w:val="28"/>
        </w:rPr>
        <w:t xml:space="preserve">
      Қоғам қызметкерлерiнiң бiлiктiлiгiн арттыру бойынша жоспарлы жұмыстарды жүргiзу үшiн базалық оқу орындары айқындалып, iске тартылған: </w:t>
      </w:r>
      <w:r>
        <w:br/>
      </w:r>
      <w:r>
        <w:rPr>
          <w:rFonts w:ascii="Times New Roman"/>
          <w:b w:val="false"/>
          <w:i w:val="false"/>
          <w:color w:val="000000"/>
          <w:sz w:val="28"/>
        </w:rPr>
        <w:t xml:space="preserve">
      Алматы энергетика және байланыс институты (11 мамандық бойынша мамандарды даярлау); </w:t>
      </w:r>
      <w:r>
        <w:br/>
      </w:r>
      <w:r>
        <w:rPr>
          <w:rFonts w:ascii="Times New Roman"/>
          <w:b w:val="false"/>
          <w:i w:val="false"/>
          <w:color w:val="000000"/>
          <w:sz w:val="28"/>
        </w:rPr>
        <w:t xml:space="preserve">
      Алматы энергетика және электронды аспап жасау колледжi (17 мамандық бойынша жұмысшы кадрларды даярлау); </w:t>
      </w:r>
      <w:r>
        <w:br/>
      </w:r>
      <w:r>
        <w:rPr>
          <w:rFonts w:ascii="Times New Roman"/>
          <w:b w:val="false"/>
          <w:i w:val="false"/>
          <w:color w:val="000000"/>
          <w:sz w:val="28"/>
        </w:rPr>
        <w:t xml:space="preserve">
      "Өскемен энергетиктер даярлау орталығы" ЖШС (негiзгi 19 мамандық бойынша жұмысшы кадрларды даярлау); </w:t>
      </w:r>
      <w:r>
        <w:br/>
      </w:r>
      <w:r>
        <w:rPr>
          <w:rFonts w:ascii="Times New Roman"/>
          <w:b w:val="false"/>
          <w:i w:val="false"/>
          <w:color w:val="000000"/>
          <w:sz w:val="28"/>
        </w:rPr>
        <w:t xml:space="preserve">
      "Екiбастұз жұмысшы кадрлар даярлау орталығы" ЖШС (Мемқалатехқадағалау объектiлерiне қызмет көрсететiн филиалдардың қызметкерлерiн даярлау). </w:t>
      </w:r>
      <w:r>
        <w:br/>
      </w:r>
      <w:r>
        <w:rPr>
          <w:rFonts w:ascii="Times New Roman"/>
          <w:b w:val="false"/>
          <w:i w:val="false"/>
          <w:color w:val="000000"/>
          <w:sz w:val="28"/>
        </w:rPr>
        <w:t xml:space="preserve">
      "Ресей БЭЖ" РАҚ энергетиктер даярлау орталығы. </w:t>
      </w:r>
      <w:r>
        <w:br/>
      </w:r>
      <w:r>
        <w:rPr>
          <w:rFonts w:ascii="Times New Roman"/>
          <w:b w:val="false"/>
          <w:i w:val="false"/>
          <w:color w:val="000000"/>
          <w:sz w:val="28"/>
        </w:rPr>
        <w:t xml:space="preserve">
      Ресей Федерациясының бiлiктiлiктi арттыру институттарында диспетчерлiк қызметтер мен релелiк қорғау қызметтерiнiң мамандарын даярлауды жүзеге асыру жоспарлануда. </w:t>
      </w:r>
      <w:r>
        <w:br/>
      </w:r>
      <w:r>
        <w:rPr>
          <w:rFonts w:ascii="Times New Roman"/>
          <w:b w:val="false"/>
          <w:i w:val="false"/>
          <w:color w:val="000000"/>
          <w:sz w:val="28"/>
        </w:rPr>
        <w:t xml:space="preserve">
      2003 жылы жұмысшылар мен мамандарды даярлау мен қайта даярлауға 32,2 млн. теңге көзделуде. </w:t>
      </w:r>
      <w:r>
        <w:br/>
      </w:r>
      <w:r>
        <w:rPr>
          <w:rFonts w:ascii="Times New Roman"/>
          <w:b w:val="false"/>
          <w:i w:val="false"/>
          <w:color w:val="000000"/>
          <w:sz w:val="28"/>
        </w:rPr>
        <w:t xml:space="preserve">
      Сонымен қатар, ҚР ҰЭЖ жаңғырту жобасын iске асыру шеңберiнде қызметкерлердi жаңа жабдықтармен жұмыс iстеуге оқыту жоспарлануда. Аталған оқытуды қаржыландыру қарыздар қаражатының есебiмен жүргiзiлетiн болады. </w:t>
      </w:r>
      <w:r>
        <w:br/>
      </w:r>
      <w:r>
        <w:rPr>
          <w:rFonts w:ascii="Times New Roman"/>
          <w:b w:val="false"/>
          <w:i w:val="false"/>
          <w:color w:val="000000"/>
          <w:sz w:val="28"/>
        </w:rPr>
        <w:t xml:space="preserve">
      Тұтастай алғанда, 2003-2005 жылдары жыл сайын 800-900 жұмысшылар мен мамандарды даярлау мен қайта даярлау жоспарлануда, бұл жұмыстарға Қоғам 101,8 млн. теңге жұмсауға ниеттенiп отыр. </w:t>
      </w:r>
    </w:p>
    <w:p>
      <w:pPr>
        <w:spacing w:after="0"/>
        <w:ind w:left="0"/>
        <w:jc w:val="both"/>
      </w:pPr>
      <w:r>
        <w:rPr>
          <w:rFonts w:ascii="Times New Roman"/>
          <w:b w:val="false"/>
          <w:i w:val="false"/>
          <w:color w:val="000000"/>
          <w:sz w:val="28"/>
        </w:rPr>
        <w:t xml:space="preserve">ұк 1-нысан </w:t>
      </w:r>
    </w:p>
    <w:p>
      <w:pPr>
        <w:spacing w:after="0"/>
        <w:ind w:left="0"/>
        <w:jc w:val="left"/>
      </w:pPr>
      <w:r>
        <w:rPr>
          <w:rFonts w:ascii="Times New Roman"/>
          <w:b/>
          <w:i w:val="false"/>
          <w:color w:val="000000"/>
        </w:rPr>
        <w:t xml:space="preserve"> "KEGOC" ААҚ-ның 2003 жылға дамуының негізгі көрсеткіштері </w:t>
      </w:r>
      <w:r>
        <w:br/>
      </w:r>
      <w:r>
        <w:rPr>
          <w:rFonts w:ascii="Times New Roman"/>
          <w:b/>
          <w:i w:val="false"/>
          <w:color w:val="000000"/>
        </w:rPr>
        <w:t xml:space="preserve">
("Солтүстік-Оңтүстік" транзитінің екінші желісінің құрылысы есебінсіз)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!Көрсеткіш      !Өл.    !2001ж.!2002ж.!2003ж. !2002ж. !2003ж.қ. </w:t>
      </w:r>
      <w:r>
        <w:br/>
      </w:r>
      <w:r>
        <w:rPr>
          <w:rFonts w:ascii="Times New Roman"/>
          <w:b w:val="false"/>
          <w:i w:val="false"/>
          <w:color w:val="000000"/>
          <w:sz w:val="28"/>
        </w:rPr>
        <w:t xml:space="preserve">
  !атауы          !бірлігі!------!------!-------!2001ж.%!2003ж.% </w:t>
      </w:r>
      <w:r>
        <w:br/>
      </w:r>
      <w:r>
        <w:rPr>
          <w:rFonts w:ascii="Times New Roman"/>
          <w:b w:val="false"/>
          <w:i w:val="false"/>
          <w:color w:val="000000"/>
          <w:sz w:val="28"/>
        </w:rPr>
        <w:t xml:space="preserve">
  !               !       !есеп  !бағасы!болжам !       ! </w:t>
      </w:r>
      <w:r>
        <w:br/>
      </w:r>
      <w:r>
        <w:rPr>
          <w:rFonts w:ascii="Times New Roman"/>
          <w:b w:val="false"/>
          <w:i w:val="false"/>
          <w:color w:val="000000"/>
          <w:sz w:val="28"/>
        </w:rPr>
        <w:t xml:space="preserve">
--------------------------------------------------------------- </w:t>
      </w:r>
      <w:r>
        <w:br/>
      </w:r>
      <w:r>
        <w:rPr>
          <w:rFonts w:ascii="Times New Roman"/>
          <w:b w:val="false"/>
          <w:i w:val="false"/>
          <w:color w:val="000000"/>
          <w:sz w:val="28"/>
        </w:rPr>
        <w:t xml:space="preserve">
   "КEGOC"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 барлығы      млн.тенге 11287  12659  14306   112,2  113,0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көлемі         млн.кВт.с  25081  24100  24500    96,1  101,7 </w:t>
      </w:r>
      <w:r>
        <w:br/>
      </w:r>
      <w:r>
        <w:rPr>
          <w:rFonts w:ascii="Times New Roman"/>
          <w:b w:val="false"/>
          <w:i w:val="false"/>
          <w:color w:val="000000"/>
          <w:sz w:val="28"/>
        </w:rPr>
        <w:t xml:space="preserve">
   ------------------------------------------------------------ </w:t>
      </w:r>
      <w:r>
        <w:br/>
      </w:r>
      <w:r>
        <w:rPr>
          <w:rFonts w:ascii="Times New Roman"/>
          <w:b w:val="false"/>
          <w:i w:val="false"/>
          <w:color w:val="000000"/>
          <w:sz w:val="28"/>
        </w:rPr>
        <w:t xml:space="preserve">
   с.і. толымды </w:t>
      </w:r>
      <w:r>
        <w:br/>
      </w:r>
      <w:r>
        <w:rPr>
          <w:rFonts w:ascii="Times New Roman"/>
          <w:b w:val="false"/>
          <w:i w:val="false"/>
          <w:color w:val="000000"/>
          <w:sz w:val="28"/>
        </w:rPr>
        <w:t xml:space="preserve">
1. тариф бойынша  млн.кВт.с         21940  22232          101,3 </w:t>
      </w:r>
      <w:r>
        <w:br/>
      </w:r>
      <w:r>
        <w:rPr>
          <w:rFonts w:ascii="Times New Roman"/>
          <w:b w:val="false"/>
          <w:i w:val="false"/>
          <w:color w:val="000000"/>
          <w:sz w:val="28"/>
        </w:rPr>
        <w:t xml:space="preserve">
   төленетін э/э  --------------------------------------------- </w:t>
      </w:r>
      <w:r>
        <w:br/>
      </w:r>
      <w:r>
        <w:rPr>
          <w:rFonts w:ascii="Times New Roman"/>
          <w:b w:val="false"/>
          <w:i w:val="false"/>
          <w:color w:val="000000"/>
          <w:sz w:val="28"/>
        </w:rPr>
        <w:t xml:space="preserve">
   көлемі         млн.теңге   9853  10414  10983   105,7  105,5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     млн.кВт.с  49452  54430  54750   110,1  100,6  </w:t>
      </w:r>
      <w:r>
        <w:br/>
      </w:r>
      <w:r>
        <w:rPr>
          <w:rFonts w:ascii="Times New Roman"/>
          <w:b w:val="false"/>
          <w:i w:val="false"/>
          <w:color w:val="000000"/>
          <w:sz w:val="28"/>
        </w:rPr>
        <w:t xml:space="preserve">
   леу            --------------------------------------------- </w:t>
      </w:r>
      <w:r>
        <w:br/>
      </w:r>
      <w:r>
        <w:rPr>
          <w:rFonts w:ascii="Times New Roman"/>
          <w:b w:val="false"/>
          <w:i w:val="false"/>
          <w:color w:val="000000"/>
          <w:sz w:val="28"/>
        </w:rPr>
        <w:t xml:space="preserve">
                  млн.теңге   1434   1578   2628   110,0  166,5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МВт/ай             288    288          100,0 </w:t>
      </w:r>
      <w:r>
        <w:br/>
      </w:r>
      <w:r>
        <w:rPr>
          <w:rFonts w:ascii="Times New Roman"/>
          <w:b w:val="false"/>
          <w:i w:val="false"/>
          <w:color w:val="000000"/>
          <w:sz w:val="28"/>
        </w:rPr>
        <w:t xml:space="preserve">
   реттеу         ---------------------------------------------    </w:t>
      </w:r>
      <w:r>
        <w:br/>
      </w:r>
      <w:r>
        <w:rPr>
          <w:rFonts w:ascii="Times New Roman"/>
          <w:b w:val="false"/>
          <w:i w:val="false"/>
          <w:color w:val="000000"/>
          <w:sz w:val="28"/>
        </w:rPr>
        <w:t xml:space="preserve">
                  млн.теңге           667    695          104,2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негізгі капи. </w:t>
      </w:r>
      <w:r>
        <w:br/>
      </w:r>
      <w:r>
        <w:rPr>
          <w:rFonts w:ascii="Times New Roman"/>
          <w:b w:val="false"/>
          <w:i w:val="false"/>
          <w:color w:val="000000"/>
          <w:sz w:val="28"/>
        </w:rPr>
        <w:t xml:space="preserve">
   талға инвести. </w:t>
      </w:r>
      <w:r>
        <w:br/>
      </w:r>
      <w:r>
        <w:rPr>
          <w:rFonts w:ascii="Times New Roman"/>
          <w:b w:val="false"/>
          <w:i w:val="false"/>
          <w:color w:val="000000"/>
          <w:sz w:val="28"/>
        </w:rPr>
        <w:t xml:space="preserve">
   циялар </w:t>
      </w:r>
      <w:r>
        <w:br/>
      </w:r>
      <w:r>
        <w:rPr>
          <w:rFonts w:ascii="Times New Roman"/>
          <w:b w:val="false"/>
          <w:i w:val="false"/>
          <w:color w:val="000000"/>
          <w:sz w:val="28"/>
        </w:rPr>
        <w:t xml:space="preserve">
   (ҚҚС-мен)      млн.теңге   4054   8725  15931   215,2  182,6 </w:t>
      </w:r>
      <w:r>
        <w:br/>
      </w:r>
      <w:r>
        <w:rPr>
          <w:rFonts w:ascii="Times New Roman"/>
          <w:b w:val="false"/>
          <w:i w:val="false"/>
          <w:color w:val="000000"/>
          <w:sz w:val="28"/>
        </w:rPr>
        <w:t xml:space="preserve">
   с.і. жеке </w:t>
      </w:r>
      <w:r>
        <w:br/>
      </w:r>
      <w:r>
        <w:rPr>
          <w:rFonts w:ascii="Times New Roman"/>
          <w:b w:val="false"/>
          <w:i w:val="false"/>
          <w:color w:val="000000"/>
          <w:sz w:val="28"/>
        </w:rPr>
        <w:t xml:space="preserve">
   қаражаттар     млн.теңге   3992   4600   4856   115,2  105,6 </w:t>
      </w:r>
      <w:r>
        <w:br/>
      </w:r>
      <w:r>
        <w:rPr>
          <w:rFonts w:ascii="Times New Roman"/>
          <w:b w:val="false"/>
          <w:i w:val="false"/>
          <w:color w:val="000000"/>
          <w:sz w:val="28"/>
        </w:rPr>
        <w:t xml:space="preserve">
   сыртқы қарыз. </w:t>
      </w:r>
      <w:r>
        <w:br/>
      </w:r>
      <w:r>
        <w:rPr>
          <w:rFonts w:ascii="Times New Roman"/>
          <w:b w:val="false"/>
          <w:i w:val="false"/>
          <w:color w:val="000000"/>
          <w:sz w:val="28"/>
        </w:rPr>
        <w:t xml:space="preserve">
   дар мен грант. </w:t>
      </w:r>
      <w:r>
        <w:br/>
      </w:r>
      <w:r>
        <w:rPr>
          <w:rFonts w:ascii="Times New Roman"/>
          <w:b w:val="false"/>
          <w:i w:val="false"/>
          <w:color w:val="000000"/>
          <w:sz w:val="28"/>
        </w:rPr>
        <w:t xml:space="preserve">
   тар есебінен   млн.теңге   62     4125   11075  6653,2 268,5 </w:t>
      </w:r>
      <w:r>
        <w:br/>
      </w:r>
      <w:r>
        <w:rPr>
          <w:rFonts w:ascii="Times New Roman"/>
          <w:b w:val="false"/>
          <w:i w:val="false"/>
          <w:color w:val="000000"/>
          <w:sz w:val="28"/>
        </w:rPr>
        <w:t xml:space="preserve">
--------------------------------------------------------------- </w:t>
      </w:r>
      <w:r>
        <w:br/>
      </w:r>
      <w:r>
        <w:rPr>
          <w:rFonts w:ascii="Times New Roman"/>
          <w:b w:val="false"/>
          <w:i w:val="false"/>
          <w:color w:val="000000"/>
          <w:sz w:val="28"/>
        </w:rPr>
        <w:t xml:space="preserve">
   Қызметтің негіз. </w:t>
      </w:r>
      <w:r>
        <w:br/>
      </w:r>
      <w:r>
        <w:rPr>
          <w:rFonts w:ascii="Times New Roman"/>
          <w:b w:val="false"/>
          <w:i w:val="false"/>
          <w:color w:val="000000"/>
          <w:sz w:val="28"/>
        </w:rPr>
        <w:t xml:space="preserve">
3. гі түрінен </w:t>
      </w:r>
      <w:r>
        <w:br/>
      </w:r>
      <w:r>
        <w:rPr>
          <w:rFonts w:ascii="Times New Roman"/>
          <w:b w:val="false"/>
          <w:i w:val="false"/>
          <w:color w:val="000000"/>
          <w:sz w:val="28"/>
        </w:rPr>
        <w:t xml:space="preserve">
   өнімдерді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 барлығы      млн.теңге   11287 12659   14305  112,2  113,0 </w:t>
      </w:r>
      <w:r>
        <w:br/>
      </w:r>
      <w:r>
        <w:rPr>
          <w:rFonts w:ascii="Times New Roman"/>
          <w:b w:val="false"/>
          <w:i w:val="false"/>
          <w:color w:val="000000"/>
          <w:sz w:val="28"/>
        </w:rPr>
        <w:t xml:space="preserve">
--------------------------------------------------------------- </w:t>
      </w:r>
      <w:r>
        <w:br/>
      </w:r>
      <w:r>
        <w:rPr>
          <w:rFonts w:ascii="Times New Roman"/>
          <w:b w:val="false"/>
          <w:i w:val="false"/>
          <w:color w:val="000000"/>
          <w:sz w:val="28"/>
        </w:rPr>
        <w:t xml:space="preserve">
4. Өткізіп-сатыл. </w:t>
      </w:r>
      <w:r>
        <w:br/>
      </w:r>
      <w:r>
        <w:rPr>
          <w:rFonts w:ascii="Times New Roman"/>
          <w:b w:val="false"/>
          <w:i w:val="false"/>
          <w:color w:val="000000"/>
          <w:sz w:val="28"/>
        </w:rPr>
        <w:t xml:space="preserve">
   ған өнімдердің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барлығы        млн.теңге   11193 12532   14297  112,0  114,1 </w:t>
      </w:r>
      <w:r>
        <w:br/>
      </w:r>
      <w:r>
        <w:rPr>
          <w:rFonts w:ascii="Times New Roman"/>
          <w:b w:val="false"/>
          <w:i w:val="false"/>
          <w:color w:val="000000"/>
          <w:sz w:val="28"/>
        </w:rPr>
        <w:t xml:space="preserve">
--------------------------------------------------------------- </w:t>
      </w:r>
      <w:r>
        <w:br/>
      </w:r>
      <w:r>
        <w:rPr>
          <w:rFonts w:ascii="Times New Roman"/>
          <w:b w:val="false"/>
          <w:i w:val="false"/>
          <w:color w:val="000000"/>
          <w:sz w:val="28"/>
        </w:rPr>
        <w:t xml:space="preserve">
5. Мемлекет </w:t>
      </w:r>
      <w:r>
        <w:br/>
      </w:r>
      <w:r>
        <w:rPr>
          <w:rFonts w:ascii="Times New Roman"/>
          <w:b w:val="false"/>
          <w:i w:val="false"/>
          <w:color w:val="000000"/>
          <w:sz w:val="28"/>
        </w:rPr>
        <w:t xml:space="preserve">
   акцияларына </w:t>
      </w:r>
      <w:r>
        <w:br/>
      </w:r>
      <w:r>
        <w:rPr>
          <w:rFonts w:ascii="Times New Roman"/>
          <w:b w:val="false"/>
          <w:i w:val="false"/>
          <w:color w:val="000000"/>
          <w:sz w:val="28"/>
        </w:rPr>
        <w:t xml:space="preserve">
   дивидендтер    млн.теңге   15    12      1      78,1   6,8 </w:t>
      </w:r>
      <w:r>
        <w:br/>
      </w:r>
      <w:r>
        <w:rPr>
          <w:rFonts w:ascii="Times New Roman"/>
          <w:b w:val="false"/>
          <w:i w:val="false"/>
          <w:color w:val="000000"/>
          <w:sz w:val="28"/>
        </w:rPr>
        <w:t xml:space="preserve">
--------------------------------------------------------------- </w:t>
      </w:r>
      <w:r>
        <w:br/>
      </w:r>
      <w:r>
        <w:rPr>
          <w:rFonts w:ascii="Times New Roman"/>
          <w:b w:val="false"/>
          <w:i w:val="false"/>
          <w:color w:val="000000"/>
          <w:sz w:val="28"/>
        </w:rPr>
        <w:t xml:space="preserve">
6.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4607  4203    3843   91,2   91,4 </w:t>
      </w:r>
      <w:r>
        <w:br/>
      </w:r>
      <w:r>
        <w:rPr>
          <w:rFonts w:ascii="Times New Roman"/>
          <w:b w:val="false"/>
          <w:i w:val="false"/>
          <w:color w:val="000000"/>
          <w:sz w:val="28"/>
        </w:rPr>
        <w:t xml:space="preserve">
--------------------------------------------------------------- </w:t>
      </w:r>
      <w:r>
        <w:br/>
      </w:r>
      <w:r>
        <w:rPr>
          <w:rFonts w:ascii="Times New Roman"/>
          <w:b w:val="false"/>
          <w:i w:val="false"/>
          <w:color w:val="000000"/>
          <w:sz w:val="28"/>
        </w:rPr>
        <w:t xml:space="preserve">
7. Жалақы қоры   млн.теңге   2480  2154    2078   86,9   96,5 </w:t>
      </w:r>
      <w:r>
        <w:br/>
      </w:r>
      <w:r>
        <w:rPr>
          <w:rFonts w:ascii="Times New Roman"/>
          <w:b w:val="false"/>
          <w:i w:val="false"/>
          <w:color w:val="000000"/>
          <w:sz w:val="28"/>
        </w:rPr>
        <w:t xml:space="preserve">
--------------------------------------------------------------- </w:t>
      </w:r>
      <w:r>
        <w:br/>
      </w:r>
      <w:r>
        <w:rPr>
          <w:rFonts w:ascii="Times New Roman"/>
          <w:b w:val="false"/>
          <w:i w:val="false"/>
          <w:color w:val="000000"/>
          <w:sz w:val="28"/>
        </w:rPr>
        <w:t xml:space="preserve">
8. Орташа айлық </w:t>
      </w:r>
      <w:r>
        <w:br/>
      </w:r>
      <w:r>
        <w:rPr>
          <w:rFonts w:ascii="Times New Roman"/>
          <w:b w:val="false"/>
          <w:i w:val="false"/>
          <w:color w:val="000000"/>
          <w:sz w:val="28"/>
        </w:rPr>
        <w:t xml:space="preserve">
   жалақы          теңге     44856 42691   45053   95,2  105,5 </w:t>
      </w:r>
      <w:r>
        <w:br/>
      </w:r>
      <w:r>
        <w:rPr>
          <w:rFonts w:ascii="Times New Roman"/>
          <w:b w:val="false"/>
          <w:i w:val="false"/>
          <w:color w:val="000000"/>
          <w:sz w:val="28"/>
        </w:rPr>
        <w:t xml:space="preserve">
--------------------------------------------------------------- </w:t>
      </w:r>
      <w:r>
        <w:br/>
      </w:r>
      <w:r>
        <w:rPr>
          <w:rFonts w:ascii="Times New Roman"/>
          <w:b w:val="false"/>
          <w:i w:val="false"/>
          <w:color w:val="000000"/>
          <w:sz w:val="28"/>
        </w:rPr>
        <w:t xml:space="preserve">
9. Тарифтер: </w:t>
      </w:r>
      <w:r>
        <w:br/>
      </w:r>
      <w:r>
        <w:rPr>
          <w:rFonts w:ascii="Times New Roman"/>
          <w:b w:val="false"/>
          <w:i w:val="false"/>
          <w:color w:val="000000"/>
          <w:sz w:val="28"/>
        </w:rPr>
        <w:t xml:space="preserve">
   электр энергиясын </w:t>
      </w:r>
      <w:r>
        <w:br/>
      </w:r>
      <w:r>
        <w:rPr>
          <w:rFonts w:ascii="Times New Roman"/>
          <w:b w:val="false"/>
          <w:i w:val="false"/>
          <w:color w:val="000000"/>
          <w:sz w:val="28"/>
        </w:rPr>
        <w:t xml:space="preserve">
   жеткізуге       теңге/кВт.с 0,393 0,475   0,494   120,9 104,0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0,029 0,029   0,048   100,0 165,5 </w:t>
      </w:r>
      <w:r>
        <w:br/>
      </w:r>
      <w:r>
        <w:rPr>
          <w:rFonts w:ascii="Times New Roman"/>
          <w:b w:val="false"/>
          <w:i w:val="false"/>
          <w:color w:val="000000"/>
          <w:sz w:val="28"/>
        </w:rPr>
        <w:t xml:space="preserve">
--------------------------------------------------------------- </w:t>
      </w:r>
      <w:r>
        <w:br/>
      </w:r>
      <w:r>
        <w:rPr>
          <w:rFonts w:ascii="Times New Roman"/>
          <w:b w:val="false"/>
          <w:i w:val="false"/>
          <w:color w:val="000000"/>
          <w:sz w:val="28"/>
        </w:rPr>
        <w:t xml:space="preserve">
10. Алдындағы </w:t>
      </w:r>
      <w:r>
        <w:br/>
      </w:r>
      <w:r>
        <w:rPr>
          <w:rFonts w:ascii="Times New Roman"/>
          <w:b w:val="false"/>
          <w:i w:val="false"/>
          <w:color w:val="000000"/>
          <w:sz w:val="28"/>
        </w:rPr>
        <w:t xml:space="preserve">
   кезең тарифіне </w:t>
      </w:r>
      <w:r>
        <w:br/>
      </w:r>
      <w:r>
        <w:rPr>
          <w:rFonts w:ascii="Times New Roman"/>
          <w:b w:val="false"/>
          <w:i w:val="false"/>
          <w:color w:val="000000"/>
          <w:sz w:val="28"/>
        </w:rPr>
        <w:t xml:space="preserve">
   өзгеріс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111,6 120,9   104,0 </w:t>
      </w:r>
      <w:r>
        <w:br/>
      </w:r>
      <w:r>
        <w:rPr>
          <w:rFonts w:ascii="Times New Roman"/>
          <w:b w:val="false"/>
          <w:i w:val="false"/>
          <w:color w:val="000000"/>
          <w:sz w:val="28"/>
        </w:rPr>
        <w:t xml:space="preserve">
   диспетчерлеуге      %       93,5  100,0   165,5 </w:t>
      </w:r>
      <w:r>
        <w:br/>
      </w:r>
      <w:r>
        <w:rPr>
          <w:rFonts w:ascii="Times New Roman"/>
          <w:b w:val="false"/>
          <w:i w:val="false"/>
          <w:color w:val="000000"/>
          <w:sz w:val="28"/>
        </w:rPr>
        <w:t xml:space="preserve">
--------------------------------------------------------------- </w:t>
      </w:r>
      <w:r>
        <w:br/>
      </w:r>
      <w:r>
        <w:rPr>
          <w:rFonts w:ascii="Times New Roman"/>
          <w:b w:val="false"/>
          <w:i w:val="false"/>
          <w:color w:val="000000"/>
          <w:sz w:val="28"/>
        </w:rPr>
        <w:t xml:space="preserve">
11. Жылдың соңына </w:t>
      </w:r>
      <w:r>
        <w:br/>
      </w:r>
      <w:r>
        <w:rPr>
          <w:rFonts w:ascii="Times New Roman"/>
          <w:b w:val="false"/>
          <w:i w:val="false"/>
          <w:color w:val="000000"/>
          <w:sz w:val="28"/>
        </w:rPr>
        <w:t xml:space="preserve">
   кредиттік берешек </w:t>
      </w:r>
      <w:r>
        <w:br/>
      </w:r>
      <w:r>
        <w:rPr>
          <w:rFonts w:ascii="Times New Roman"/>
          <w:b w:val="false"/>
          <w:i w:val="false"/>
          <w:color w:val="000000"/>
          <w:sz w:val="28"/>
        </w:rPr>
        <w:t xml:space="preserve">
   с.і. ХҚДБ мен ЕҚДБ млн.теңге  2593  6425    17500   247,8 272,4 </w:t>
      </w:r>
      <w:r>
        <w:br/>
      </w:r>
      <w:r>
        <w:rPr>
          <w:rFonts w:ascii="Times New Roman"/>
          <w:b w:val="false"/>
          <w:i w:val="false"/>
          <w:color w:val="000000"/>
          <w:sz w:val="28"/>
        </w:rPr>
        <w:t xml:space="preserve">
   заемы бойынша      млн.теңге  539   4664    15739   865,3 337,5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            млн.теңге  1991  1991    1991    100,0 100,0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1-нысан </w:t>
      </w:r>
    </w:p>
    <w:p>
      <w:pPr>
        <w:spacing w:after="0"/>
        <w:ind w:left="0"/>
        <w:jc w:val="left"/>
      </w:pPr>
      <w:r>
        <w:rPr>
          <w:rFonts w:ascii="Times New Roman"/>
          <w:b/>
          <w:i w:val="false"/>
          <w:color w:val="000000"/>
        </w:rPr>
        <w:t xml:space="preserve"> "KEGOC" ААҚ-ның 2003 жылға дамуының негізгі көрсеткіштері </w:t>
      </w:r>
      <w:r>
        <w:br/>
      </w:r>
      <w:r>
        <w:rPr>
          <w:rFonts w:ascii="Times New Roman"/>
          <w:b/>
          <w:i w:val="false"/>
          <w:color w:val="000000"/>
        </w:rPr>
        <w:t xml:space="preserve">
("Солтүстік-Оңтүстік" транзитінің екінші желісінің құрылысы есебімен)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!Көрсеткіш      !Өл.    !2001ж.!2002ж.!2003ж. !2002ж. !2002ж.қ. </w:t>
      </w:r>
      <w:r>
        <w:br/>
      </w:r>
      <w:r>
        <w:rPr>
          <w:rFonts w:ascii="Times New Roman"/>
          <w:b w:val="false"/>
          <w:i w:val="false"/>
          <w:color w:val="000000"/>
          <w:sz w:val="28"/>
        </w:rPr>
        <w:t xml:space="preserve">
  !атауы          !бірлігі!------!------!-------!2001ж.%!2003ж.% </w:t>
      </w:r>
      <w:r>
        <w:br/>
      </w:r>
      <w:r>
        <w:rPr>
          <w:rFonts w:ascii="Times New Roman"/>
          <w:b w:val="false"/>
          <w:i w:val="false"/>
          <w:color w:val="000000"/>
          <w:sz w:val="28"/>
        </w:rPr>
        <w:t xml:space="preserve">
  !               !       !есеп  !бағасы!болжам !       ! </w:t>
      </w:r>
      <w:r>
        <w:br/>
      </w:r>
      <w:r>
        <w:rPr>
          <w:rFonts w:ascii="Times New Roman"/>
          <w:b w:val="false"/>
          <w:i w:val="false"/>
          <w:color w:val="000000"/>
          <w:sz w:val="28"/>
        </w:rPr>
        <w:t xml:space="preserve">
--------------------------------------------------------------- </w:t>
      </w:r>
      <w:r>
        <w:br/>
      </w:r>
      <w:r>
        <w:rPr>
          <w:rFonts w:ascii="Times New Roman"/>
          <w:b w:val="false"/>
          <w:i w:val="false"/>
          <w:color w:val="000000"/>
          <w:sz w:val="28"/>
        </w:rPr>
        <w:t xml:space="preserve">
   "КEGOC"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 барлығы      млн.тенге 11287  12659  14306   112,2  113,0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көлемі         млн.кВт.ч  25081  24100  24500    96,1  101,7 </w:t>
      </w:r>
      <w:r>
        <w:br/>
      </w:r>
      <w:r>
        <w:rPr>
          <w:rFonts w:ascii="Times New Roman"/>
          <w:b w:val="false"/>
          <w:i w:val="false"/>
          <w:color w:val="000000"/>
          <w:sz w:val="28"/>
        </w:rPr>
        <w:t xml:space="preserve">
   ------------------------------------------------------------ </w:t>
      </w:r>
      <w:r>
        <w:br/>
      </w:r>
      <w:r>
        <w:rPr>
          <w:rFonts w:ascii="Times New Roman"/>
          <w:b w:val="false"/>
          <w:i w:val="false"/>
          <w:color w:val="000000"/>
          <w:sz w:val="28"/>
        </w:rPr>
        <w:t xml:space="preserve">
   с.і. толымды </w:t>
      </w:r>
      <w:r>
        <w:br/>
      </w:r>
      <w:r>
        <w:rPr>
          <w:rFonts w:ascii="Times New Roman"/>
          <w:b w:val="false"/>
          <w:i w:val="false"/>
          <w:color w:val="000000"/>
          <w:sz w:val="28"/>
        </w:rPr>
        <w:t xml:space="preserve">
1. тариф бойынша  млн.кВт.ч         21940  22232          101,3 </w:t>
      </w:r>
      <w:r>
        <w:br/>
      </w:r>
      <w:r>
        <w:rPr>
          <w:rFonts w:ascii="Times New Roman"/>
          <w:b w:val="false"/>
          <w:i w:val="false"/>
          <w:color w:val="000000"/>
          <w:sz w:val="28"/>
        </w:rPr>
        <w:t xml:space="preserve">
   төленетін э/э  --------------------------------------------- </w:t>
      </w:r>
      <w:r>
        <w:br/>
      </w:r>
      <w:r>
        <w:rPr>
          <w:rFonts w:ascii="Times New Roman"/>
          <w:b w:val="false"/>
          <w:i w:val="false"/>
          <w:color w:val="000000"/>
          <w:sz w:val="28"/>
        </w:rPr>
        <w:t xml:space="preserve">
   көлемі         млн.теңге   9853  10414  10983   105,7  105,5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     млн.кВт.с  49452  54430  54750   110,1  100,6  </w:t>
      </w:r>
      <w:r>
        <w:br/>
      </w:r>
      <w:r>
        <w:rPr>
          <w:rFonts w:ascii="Times New Roman"/>
          <w:b w:val="false"/>
          <w:i w:val="false"/>
          <w:color w:val="000000"/>
          <w:sz w:val="28"/>
        </w:rPr>
        <w:t xml:space="preserve">
   леу            --------------------------------------------- </w:t>
      </w:r>
      <w:r>
        <w:br/>
      </w:r>
      <w:r>
        <w:rPr>
          <w:rFonts w:ascii="Times New Roman"/>
          <w:b w:val="false"/>
          <w:i w:val="false"/>
          <w:color w:val="000000"/>
          <w:sz w:val="28"/>
        </w:rPr>
        <w:t xml:space="preserve">
                  млн.теңге   1434   1578   2628   110,0  166,5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МВт/ай             288    288          100,0 </w:t>
      </w:r>
      <w:r>
        <w:br/>
      </w:r>
      <w:r>
        <w:rPr>
          <w:rFonts w:ascii="Times New Roman"/>
          <w:b w:val="false"/>
          <w:i w:val="false"/>
          <w:color w:val="000000"/>
          <w:sz w:val="28"/>
        </w:rPr>
        <w:t xml:space="preserve">
   реттеу         ---------------------------------------------    </w:t>
      </w:r>
      <w:r>
        <w:br/>
      </w:r>
      <w:r>
        <w:rPr>
          <w:rFonts w:ascii="Times New Roman"/>
          <w:b w:val="false"/>
          <w:i w:val="false"/>
          <w:color w:val="000000"/>
          <w:sz w:val="28"/>
        </w:rPr>
        <w:t xml:space="preserve">
                  млн.теңге           667    695          104,2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негізгі капи. </w:t>
      </w:r>
      <w:r>
        <w:br/>
      </w:r>
      <w:r>
        <w:rPr>
          <w:rFonts w:ascii="Times New Roman"/>
          <w:b w:val="false"/>
          <w:i w:val="false"/>
          <w:color w:val="000000"/>
          <w:sz w:val="28"/>
        </w:rPr>
        <w:t xml:space="preserve">
   талға инвести. </w:t>
      </w:r>
      <w:r>
        <w:br/>
      </w:r>
      <w:r>
        <w:rPr>
          <w:rFonts w:ascii="Times New Roman"/>
          <w:b w:val="false"/>
          <w:i w:val="false"/>
          <w:color w:val="000000"/>
          <w:sz w:val="28"/>
        </w:rPr>
        <w:t xml:space="preserve">
   циялар </w:t>
      </w:r>
      <w:r>
        <w:br/>
      </w:r>
      <w:r>
        <w:rPr>
          <w:rFonts w:ascii="Times New Roman"/>
          <w:b w:val="false"/>
          <w:i w:val="false"/>
          <w:color w:val="000000"/>
          <w:sz w:val="28"/>
        </w:rPr>
        <w:t xml:space="preserve">
   (ҚҚС-мен)      млн.теңге   4054   8725  15931   215,2  182,6 </w:t>
      </w:r>
      <w:r>
        <w:br/>
      </w:r>
      <w:r>
        <w:rPr>
          <w:rFonts w:ascii="Times New Roman"/>
          <w:b w:val="false"/>
          <w:i w:val="false"/>
          <w:color w:val="000000"/>
          <w:sz w:val="28"/>
        </w:rPr>
        <w:t xml:space="preserve">
   с.і. жеке </w:t>
      </w:r>
      <w:r>
        <w:br/>
      </w:r>
      <w:r>
        <w:rPr>
          <w:rFonts w:ascii="Times New Roman"/>
          <w:b w:val="false"/>
          <w:i w:val="false"/>
          <w:color w:val="000000"/>
          <w:sz w:val="28"/>
        </w:rPr>
        <w:t xml:space="preserve">
   қаражаттар     млн.теңге   3992   4600   4856   115,2  105,6 </w:t>
      </w:r>
      <w:r>
        <w:br/>
      </w:r>
      <w:r>
        <w:rPr>
          <w:rFonts w:ascii="Times New Roman"/>
          <w:b w:val="false"/>
          <w:i w:val="false"/>
          <w:color w:val="000000"/>
          <w:sz w:val="28"/>
        </w:rPr>
        <w:t xml:space="preserve">
   сыртқы қарыз. </w:t>
      </w:r>
      <w:r>
        <w:br/>
      </w:r>
      <w:r>
        <w:rPr>
          <w:rFonts w:ascii="Times New Roman"/>
          <w:b w:val="false"/>
          <w:i w:val="false"/>
          <w:color w:val="000000"/>
          <w:sz w:val="28"/>
        </w:rPr>
        <w:t xml:space="preserve">
   дар мен грант. </w:t>
      </w:r>
      <w:r>
        <w:br/>
      </w:r>
      <w:r>
        <w:rPr>
          <w:rFonts w:ascii="Times New Roman"/>
          <w:b w:val="false"/>
          <w:i w:val="false"/>
          <w:color w:val="000000"/>
          <w:sz w:val="28"/>
        </w:rPr>
        <w:t xml:space="preserve">
   тар есебінен   млн.теңге   62     4125   11075  6653,2 268,5 </w:t>
      </w:r>
      <w:r>
        <w:br/>
      </w:r>
      <w:r>
        <w:rPr>
          <w:rFonts w:ascii="Times New Roman"/>
          <w:b w:val="false"/>
          <w:i w:val="false"/>
          <w:color w:val="000000"/>
          <w:sz w:val="28"/>
        </w:rPr>
        <w:t xml:space="preserve">
--------------------------------------------------------------- </w:t>
      </w:r>
      <w:r>
        <w:br/>
      </w:r>
      <w:r>
        <w:rPr>
          <w:rFonts w:ascii="Times New Roman"/>
          <w:b w:val="false"/>
          <w:i w:val="false"/>
          <w:color w:val="000000"/>
          <w:sz w:val="28"/>
        </w:rPr>
        <w:t xml:space="preserve">
   Қызметтің негіз. </w:t>
      </w:r>
      <w:r>
        <w:br/>
      </w:r>
      <w:r>
        <w:rPr>
          <w:rFonts w:ascii="Times New Roman"/>
          <w:b w:val="false"/>
          <w:i w:val="false"/>
          <w:color w:val="000000"/>
          <w:sz w:val="28"/>
        </w:rPr>
        <w:t xml:space="preserve">
3. гі түрінен </w:t>
      </w:r>
      <w:r>
        <w:br/>
      </w:r>
      <w:r>
        <w:rPr>
          <w:rFonts w:ascii="Times New Roman"/>
          <w:b w:val="false"/>
          <w:i w:val="false"/>
          <w:color w:val="000000"/>
          <w:sz w:val="28"/>
        </w:rPr>
        <w:t xml:space="preserve">
   өнімдерді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 барлығы      млн.теңге   11287 12659   14306  112,2  113,0 </w:t>
      </w:r>
      <w:r>
        <w:br/>
      </w:r>
      <w:r>
        <w:rPr>
          <w:rFonts w:ascii="Times New Roman"/>
          <w:b w:val="false"/>
          <w:i w:val="false"/>
          <w:color w:val="000000"/>
          <w:sz w:val="28"/>
        </w:rPr>
        <w:t xml:space="preserve">
--------------------------------------------------------------- </w:t>
      </w:r>
      <w:r>
        <w:br/>
      </w:r>
      <w:r>
        <w:rPr>
          <w:rFonts w:ascii="Times New Roman"/>
          <w:b w:val="false"/>
          <w:i w:val="false"/>
          <w:color w:val="000000"/>
          <w:sz w:val="28"/>
        </w:rPr>
        <w:t xml:space="preserve">
4. Өткізіп-сатыл. </w:t>
      </w:r>
      <w:r>
        <w:br/>
      </w:r>
      <w:r>
        <w:rPr>
          <w:rFonts w:ascii="Times New Roman"/>
          <w:b w:val="false"/>
          <w:i w:val="false"/>
          <w:color w:val="000000"/>
          <w:sz w:val="28"/>
        </w:rPr>
        <w:t xml:space="preserve">
   ған өнімдердің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барлығы        млн.теңге   11193 12532   14761  112,0  117,8 </w:t>
      </w:r>
      <w:r>
        <w:br/>
      </w:r>
      <w:r>
        <w:rPr>
          <w:rFonts w:ascii="Times New Roman"/>
          <w:b w:val="false"/>
          <w:i w:val="false"/>
          <w:color w:val="000000"/>
          <w:sz w:val="28"/>
        </w:rPr>
        <w:t xml:space="preserve">
--------------------------------------------------------------- </w:t>
      </w:r>
      <w:r>
        <w:br/>
      </w:r>
      <w:r>
        <w:rPr>
          <w:rFonts w:ascii="Times New Roman"/>
          <w:b w:val="false"/>
          <w:i w:val="false"/>
          <w:color w:val="000000"/>
          <w:sz w:val="28"/>
        </w:rPr>
        <w:t xml:space="preserve">
5. Мемлекет </w:t>
      </w:r>
      <w:r>
        <w:br/>
      </w:r>
      <w:r>
        <w:rPr>
          <w:rFonts w:ascii="Times New Roman"/>
          <w:b w:val="false"/>
          <w:i w:val="false"/>
          <w:color w:val="000000"/>
          <w:sz w:val="28"/>
        </w:rPr>
        <w:t xml:space="preserve">
   акцияларына </w:t>
      </w:r>
      <w:r>
        <w:br/>
      </w:r>
      <w:r>
        <w:rPr>
          <w:rFonts w:ascii="Times New Roman"/>
          <w:b w:val="false"/>
          <w:i w:val="false"/>
          <w:color w:val="000000"/>
          <w:sz w:val="28"/>
        </w:rPr>
        <w:t xml:space="preserve">
   дивидендтер    млн.теңге   15    12            78,1   0,0 </w:t>
      </w:r>
      <w:r>
        <w:br/>
      </w:r>
      <w:r>
        <w:rPr>
          <w:rFonts w:ascii="Times New Roman"/>
          <w:b w:val="false"/>
          <w:i w:val="false"/>
          <w:color w:val="000000"/>
          <w:sz w:val="28"/>
        </w:rPr>
        <w:t xml:space="preserve">
--------------------------------------------------------------- </w:t>
      </w:r>
      <w:r>
        <w:br/>
      </w:r>
      <w:r>
        <w:rPr>
          <w:rFonts w:ascii="Times New Roman"/>
          <w:b w:val="false"/>
          <w:i w:val="false"/>
          <w:color w:val="000000"/>
          <w:sz w:val="28"/>
        </w:rPr>
        <w:t xml:space="preserve">
6.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4607  4203    3843   91,2   91,4 </w:t>
      </w:r>
      <w:r>
        <w:br/>
      </w:r>
      <w:r>
        <w:rPr>
          <w:rFonts w:ascii="Times New Roman"/>
          <w:b w:val="false"/>
          <w:i w:val="false"/>
          <w:color w:val="000000"/>
          <w:sz w:val="28"/>
        </w:rPr>
        <w:t xml:space="preserve">
--------------------------------------------------------------- </w:t>
      </w:r>
      <w:r>
        <w:br/>
      </w:r>
      <w:r>
        <w:rPr>
          <w:rFonts w:ascii="Times New Roman"/>
          <w:b w:val="false"/>
          <w:i w:val="false"/>
          <w:color w:val="000000"/>
          <w:sz w:val="28"/>
        </w:rPr>
        <w:t xml:space="preserve">
7. Жалақы қоры   млн.теңге   2480  2154    2078   86,9   96,5 </w:t>
      </w:r>
      <w:r>
        <w:br/>
      </w:r>
      <w:r>
        <w:rPr>
          <w:rFonts w:ascii="Times New Roman"/>
          <w:b w:val="false"/>
          <w:i w:val="false"/>
          <w:color w:val="000000"/>
          <w:sz w:val="28"/>
        </w:rPr>
        <w:t xml:space="preserve">
--------------------------------------------------------------- </w:t>
      </w:r>
      <w:r>
        <w:br/>
      </w:r>
      <w:r>
        <w:rPr>
          <w:rFonts w:ascii="Times New Roman"/>
          <w:b w:val="false"/>
          <w:i w:val="false"/>
          <w:color w:val="000000"/>
          <w:sz w:val="28"/>
        </w:rPr>
        <w:t xml:space="preserve">
8. Орташа айлық </w:t>
      </w:r>
      <w:r>
        <w:br/>
      </w:r>
      <w:r>
        <w:rPr>
          <w:rFonts w:ascii="Times New Roman"/>
          <w:b w:val="false"/>
          <w:i w:val="false"/>
          <w:color w:val="000000"/>
          <w:sz w:val="28"/>
        </w:rPr>
        <w:t xml:space="preserve">
   жалақы          теңге     44856 42691   45053   95,2  105,5 </w:t>
      </w:r>
      <w:r>
        <w:br/>
      </w:r>
      <w:r>
        <w:rPr>
          <w:rFonts w:ascii="Times New Roman"/>
          <w:b w:val="false"/>
          <w:i w:val="false"/>
          <w:color w:val="000000"/>
          <w:sz w:val="28"/>
        </w:rPr>
        <w:t xml:space="preserve">
--------------------------------------------------------------- </w:t>
      </w:r>
      <w:r>
        <w:br/>
      </w:r>
      <w:r>
        <w:rPr>
          <w:rFonts w:ascii="Times New Roman"/>
          <w:b w:val="false"/>
          <w:i w:val="false"/>
          <w:color w:val="000000"/>
          <w:sz w:val="28"/>
        </w:rPr>
        <w:t xml:space="preserve">
9. Тарифтер: </w:t>
      </w:r>
      <w:r>
        <w:br/>
      </w:r>
      <w:r>
        <w:rPr>
          <w:rFonts w:ascii="Times New Roman"/>
          <w:b w:val="false"/>
          <w:i w:val="false"/>
          <w:color w:val="000000"/>
          <w:sz w:val="28"/>
        </w:rPr>
        <w:t xml:space="preserve">
   электр энергиясын </w:t>
      </w:r>
      <w:r>
        <w:br/>
      </w:r>
      <w:r>
        <w:rPr>
          <w:rFonts w:ascii="Times New Roman"/>
          <w:b w:val="false"/>
          <w:i w:val="false"/>
          <w:color w:val="000000"/>
          <w:sz w:val="28"/>
        </w:rPr>
        <w:t xml:space="preserve">
   жеткізуге       теңге/кВт.с 0,393 0,475   0,494   120,9 104,0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0,029 0,029   0,048   100,0 165,5 </w:t>
      </w:r>
      <w:r>
        <w:br/>
      </w:r>
      <w:r>
        <w:rPr>
          <w:rFonts w:ascii="Times New Roman"/>
          <w:b w:val="false"/>
          <w:i w:val="false"/>
          <w:color w:val="000000"/>
          <w:sz w:val="28"/>
        </w:rPr>
        <w:t xml:space="preserve">
--------------------------------------------------------------- </w:t>
      </w:r>
      <w:r>
        <w:br/>
      </w:r>
      <w:r>
        <w:rPr>
          <w:rFonts w:ascii="Times New Roman"/>
          <w:b w:val="false"/>
          <w:i w:val="false"/>
          <w:color w:val="000000"/>
          <w:sz w:val="28"/>
        </w:rPr>
        <w:t xml:space="preserve">
10. Алдындағы </w:t>
      </w:r>
      <w:r>
        <w:br/>
      </w:r>
      <w:r>
        <w:rPr>
          <w:rFonts w:ascii="Times New Roman"/>
          <w:b w:val="false"/>
          <w:i w:val="false"/>
          <w:color w:val="000000"/>
          <w:sz w:val="28"/>
        </w:rPr>
        <w:t xml:space="preserve">
   кезең тарифіне </w:t>
      </w:r>
      <w:r>
        <w:br/>
      </w:r>
      <w:r>
        <w:rPr>
          <w:rFonts w:ascii="Times New Roman"/>
          <w:b w:val="false"/>
          <w:i w:val="false"/>
          <w:color w:val="000000"/>
          <w:sz w:val="28"/>
        </w:rPr>
        <w:t xml:space="preserve">
   өзгеріс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111,6 120,9   104,0 </w:t>
      </w:r>
      <w:r>
        <w:br/>
      </w:r>
      <w:r>
        <w:rPr>
          <w:rFonts w:ascii="Times New Roman"/>
          <w:b w:val="false"/>
          <w:i w:val="false"/>
          <w:color w:val="000000"/>
          <w:sz w:val="28"/>
        </w:rPr>
        <w:t xml:space="preserve">
   диспетчерлеуге      %       93,5  100,0   165,5 </w:t>
      </w:r>
      <w:r>
        <w:br/>
      </w:r>
      <w:r>
        <w:rPr>
          <w:rFonts w:ascii="Times New Roman"/>
          <w:b w:val="false"/>
          <w:i w:val="false"/>
          <w:color w:val="000000"/>
          <w:sz w:val="28"/>
        </w:rPr>
        <w:t xml:space="preserve">
--------------------------------------------------------------- </w:t>
      </w:r>
      <w:r>
        <w:br/>
      </w:r>
      <w:r>
        <w:rPr>
          <w:rFonts w:ascii="Times New Roman"/>
          <w:b w:val="false"/>
          <w:i w:val="false"/>
          <w:color w:val="000000"/>
          <w:sz w:val="28"/>
        </w:rPr>
        <w:t xml:space="preserve">
11. Жылдың соңына </w:t>
      </w:r>
      <w:r>
        <w:br/>
      </w:r>
      <w:r>
        <w:rPr>
          <w:rFonts w:ascii="Times New Roman"/>
          <w:b w:val="false"/>
          <w:i w:val="false"/>
          <w:color w:val="000000"/>
          <w:sz w:val="28"/>
        </w:rPr>
        <w:t xml:space="preserve">
   кредиттік берешек </w:t>
      </w:r>
      <w:r>
        <w:br/>
      </w:r>
      <w:r>
        <w:rPr>
          <w:rFonts w:ascii="Times New Roman"/>
          <w:b w:val="false"/>
          <w:i w:val="false"/>
          <w:color w:val="000000"/>
          <w:sz w:val="28"/>
        </w:rPr>
        <w:t xml:space="preserve">
   с.і. ХҚДБ мен ЕҚДБ млн.теңге  2593  6425    25881   247,8 402,8 </w:t>
      </w:r>
      <w:r>
        <w:br/>
      </w:r>
      <w:r>
        <w:rPr>
          <w:rFonts w:ascii="Times New Roman"/>
          <w:b w:val="false"/>
          <w:i w:val="false"/>
          <w:color w:val="000000"/>
          <w:sz w:val="28"/>
        </w:rPr>
        <w:t xml:space="preserve">
   заемы бойынша      млн.теңге  539   4664    24120   865,3 337,5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            млн.теңге  1991  1991    1991    100,0 100,0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2-нысан </w:t>
      </w:r>
    </w:p>
    <w:p>
      <w:pPr>
        <w:spacing w:after="0"/>
        <w:ind w:left="0"/>
        <w:jc w:val="both"/>
      </w:pPr>
      <w:r>
        <w:rPr>
          <w:rFonts w:ascii="Times New Roman"/>
          <w:b/>
          <w:i w:val="false"/>
          <w:color w:val="000000"/>
          <w:sz w:val="28"/>
        </w:rPr>
        <w:t xml:space="preserve">2003-2005 жылдарға "KEGOC" ААҚ-ның дамуының негізгі көрсеткіштері </w:t>
      </w:r>
      <w:r>
        <w:br/>
      </w:r>
      <w:r>
        <w:rPr>
          <w:rFonts w:ascii="Times New Roman"/>
          <w:b w:val="false"/>
          <w:i w:val="false"/>
          <w:color w:val="000000"/>
          <w:sz w:val="28"/>
        </w:rPr>
        <w:t xml:space="preserve">
(Солтүстік-Оңтүстік транзитінің екінші желісінің құрылысы есебінсіз)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!Көрсеткіш      !Өлш.   !2001ж.!2002ж.!2002ж.қ.!2003ж.!2004ж. </w:t>
      </w:r>
      <w:r>
        <w:br/>
      </w:r>
      <w:r>
        <w:rPr>
          <w:rFonts w:ascii="Times New Roman"/>
          <w:b w:val="false"/>
          <w:i w:val="false"/>
          <w:color w:val="000000"/>
          <w:sz w:val="28"/>
        </w:rPr>
        <w:t xml:space="preserve">
  !атауы          !бір.   !------!------!%       !-------------- </w:t>
      </w:r>
      <w:r>
        <w:br/>
      </w:r>
      <w:r>
        <w:rPr>
          <w:rFonts w:ascii="Times New Roman"/>
          <w:b w:val="false"/>
          <w:i w:val="false"/>
          <w:color w:val="000000"/>
          <w:sz w:val="28"/>
        </w:rPr>
        <w:t xml:space="preserve">
  !               !       !есеп  !бағасы!2002ж.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"KEGOC"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жұмыстар көлемі </w:t>
      </w:r>
      <w:r>
        <w:br/>
      </w:r>
      <w:r>
        <w:rPr>
          <w:rFonts w:ascii="Times New Roman"/>
          <w:b w:val="false"/>
          <w:i w:val="false"/>
          <w:color w:val="000000"/>
          <w:sz w:val="28"/>
        </w:rPr>
        <w:t xml:space="preserve">
   - барлығы       млн.теңге 11287  12659  112   14306  15930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көлемі  млн.кВт.с 25081  24100  96    24500  25607 </w:t>
      </w:r>
      <w:r>
        <w:br/>
      </w:r>
      <w:r>
        <w:rPr>
          <w:rFonts w:ascii="Times New Roman"/>
          <w:b w:val="false"/>
          <w:i w:val="false"/>
          <w:color w:val="000000"/>
          <w:sz w:val="28"/>
        </w:rPr>
        <w:t xml:space="preserve">
   ------------------------------------------------------------ </w:t>
      </w:r>
      <w:r>
        <w:br/>
      </w:r>
      <w:r>
        <w:rPr>
          <w:rFonts w:ascii="Times New Roman"/>
          <w:b w:val="false"/>
          <w:i w:val="false"/>
          <w:color w:val="000000"/>
          <w:sz w:val="28"/>
        </w:rPr>
        <w:t xml:space="preserve">
1. с.і. толымды </w:t>
      </w:r>
      <w:r>
        <w:br/>
      </w:r>
      <w:r>
        <w:rPr>
          <w:rFonts w:ascii="Times New Roman"/>
          <w:b w:val="false"/>
          <w:i w:val="false"/>
          <w:color w:val="000000"/>
          <w:sz w:val="28"/>
        </w:rPr>
        <w:t xml:space="preserve">
   тариф бойынша   млн.кВт.с        21940        22232  23339 </w:t>
      </w:r>
      <w:r>
        <w:br/>
      </w:r>
      <w:r>
        <w:rPr>
          <w:rFonts w:ascii="Times New Roman"/>
          <w:b w:val="false"/>
          <w:i w:val="false"/>
          <w:color w:val="000000"/>
          <w:sz w:val="28"/>
        </w:rPr>
        <w:t xml:space="preserve">
   төленетін       -------------------------------------------- </w:t>
      </w:r>
      <w:r>
        <w:br/>
      </w:r>
      <w:r>
        <w:rPr>
          <w:rFonts w:ascii="Times New Roman"/>
          <w:b w:val="false"/>
          <w:i w:val="false"/>
          <w:color w:val="000000"/>
          <w:sz w:val="28"/>
        </w:rPr>
        <w:t xml:space="preserve">
   э/э көлемі      млн.теңге 9853   10414  106   10983  12346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диспетчерлеу    млн.кВт.с 49452  54430  110   54750  56180 </w:t>
      </w:r>
      <w:r>
        <w:br/>
      </w:r>
      <w:r>
        <w:rPr>
          <w:rFonts w:ascii="Times New Roman"/>
          <w:b w:val="false"/>
          <w:i w:val="false"/>
          <w:color w:val="000000"/>
          <w:sz w:val="28"/>
        </w:rPr>
        <w:t xml:space="preserve">
                   млн.теңге 1434   1578   110   2628   2865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реттеу   мВт/ай           288          288    288 </w:t>
      </w:r>
      <w:r>
        <w:br/>
      </w:r>
      <w:r>
        <w:rPr>
          <w:rFonts w:ascii="Times New Roman"/>
          <w:b w:val="false"/>
          <w:i w:val="false"/>
          <w:color w:val="000000"/>
          <w:sz w:val="28"/>
        </w:rPr>
        <w:t xml:space="preserve">
                   млн.теңге        667          695    719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(ҚҚС)           млн.теңге 4054   8725    215  15931  13446 </w:t>
      </w:r>
      <w:r>
        <w:br/>
      </w:r>
      <w:r>
        <w:rPr>
          <w:rFonts w:ascii="Times New Roman"/>
          <w:b w:val="false"/>
          <w:i w:val="false"/>
          <w:color w:val="000000"/>
          <w:sz w:val="28"/>
        </w:rPr>
        <w:t xml:space="preserve">
   ------------------------------------------------------------ </w:t>
      </w:r>
      <w:r>
        <w:br/>
      </w:r>
      <w:r>
        <w:rPr>
          <w:rFonts w:ascii="Times New Roman"/>
          <w:b w:val="false"/>
          <w:i w:val="false"/>
          <w:color w:val="000000"/>
          <w:sz w:val="28"/>
        </w:rPr>
        <w:t xml:space="preserve">
   с.і.жеке </w:t>
      </w:r>
      <w:r>
        <w:br/>
      </w:r>
      <w:r>
        <w:rPr>
          <w:rFonts w:ascii="Times New Roman"/>
          <w:b w:val="false"/>
          <w:i w:val="false"/>
          <w:color w:val="000000"/>
          <w:sz w:val="28"/>
        </w:rPr>
        <w:t xml:space="preserve">
   қаражаттардан   млн.теңге 3992   4600    115  4856   5198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сыртқы қарыздар </w:t>
      </w:r>
      <w:r>
        <w:br/>
      </w:r>
      <w:r>
        <w:rPr>
          <w:rFonts w:ascii="Times New Roman"/>
          <w:b w:val="false"/>
          <w:i w:val="false"/>
          <w:color w:val="000000"/>
          <w:sz w:val="28"/>
        </w:rPr>
        <w:t xml:space="preserve">
   мен гранттар </w:t>
      </w:r>
      <w:r>
        <w:br/>
      </w:r>
      <w:r>
        <w:rPr>
          <w:rFonts w:ascii="Times New Roman"/>
          <w:b w:val="false"/>
          <w:i w:val="false"/>
          <w:color w:val="000000"/>
          <w:sz w:val="28"/>
        </w:rPr>
        <w:t xml:space="preserve">
   есебінен        млн.теңге 62     4125    6653 11075  8248 </w:t>
      </w:r>
      <w:r>
        <w:br/>
      </w:r>
      <w:r>
        <w:rPr>
          <w:rFonts w:ascii="Times New Roman"/>
          <w:b w:val="false"/>
          <w:i w:val="false"/>
          <w:color w:val="000000"/>
          <w:sz w:val="28"/>
        </w:rPr>
        <w:t xml:space="preserve">
--------------------------------------------------------------- </w:t>
      </w:r>
      <w:r>
        <w:br/>
      </w:r>
      <w:r>
        <w:rPr>
          <w:rFonts w:ascii="Times New Roman"/>
          <w:b w:val="false"/>
          <w:i w:val="false"/>
          <w:color w:val="000000"/>
          <w:sz w:val="28"/>
        </w:rPr>
        <w:t xml:space="preserve">
3. Негізгі қызмет </w:t>
      </w:r>
      <w:r>
        <w:br/>
      </w:r>
      <w:r>
        <w:rPr>
          <w:rFonts w:ascii="Times New Roman"/>
          <w:b w:val="false"/>
          <w:i w:val="false"/>
          <w:color w:val="000000"/>
          <w:sz w:val="28"/>
        </w:rPr>
        <w:t xml:space="preserve">
   түрінен өнім. </w:t>
      </w:r>
      <w:r>
        <w:br/>
      </w:r>
      <w:r>
        <w:rPr>
          <w:rFonts w:ascii="Times New Roman"/>
          <w:b w:val="false"/>
          <w:i w:val="false"/>
          <w:color w:val="000000"/>
          <w:sz w:val="28"/>
        </w:rPr>
        <w:t xml:space="preserve">
   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 барлығы       млн.теңге 11287  12659   112  14306  15930 </w:t>
      </w:r>
      <w:r>
        <w:br/>
      </w:r>
      <w:r>
        <w:rPr>
          <w:rFonts w:ascii="Times New Roman"/>
          <w:b w:val="false"/>
          <w:i w:val="false"/>
          <w:color w:val="000000"/>
          <w:sz w:val="28"/>
        </w:rPr>
        <w:t xml:space="preserve">
--------------------------------------------------------------- </w:t>
      </w:r>
      <w:r>
        <w:br/>
      </w:r>
      <w:r>
        <w:rPr>
          <w:rFonts w:ascii="Times New Roman"/>
          <w:b w:val="false"/>
          <w:i w:val="false"/>
          <w:color w:val="000000"/>
          <w:sz w:val="28"/>
        </w:rPr>
        <w:t xml:space="preserve">
4.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млн.теңге 11193  12532   112  14297  15719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5. Жалпы кіріс     млн.теңге 2307   2275    99   2645   3277 </w:t>
      </w:r>
      <w:r>
        <w:br/>
      </w:r>
      <w:r>
        <w:rPr>
          <w:rFonts w:ascii="Times New Roman"/>
          <w:b w:val="false"/>
          <w:i w:val="false"/>
          <w:color w:val="000000"/>
          <w:sz w:val="28"/>
        </w:rPr>
        <w:t xml:space="preserve">
--------------------------------------------------------------- </w:t>
      </w:r>
      <w:r>
        <w:br/>
      </w:r>
      <w:r>
        <w:rPr>
          <w:rFonts w:ascii="Times New Roman"/>
          <w:b w:val="false"/>
          <w:i w:val="false"/>
          <w:color w:val="000000"/>
          <w:sz w:val="28"/>
        </w:rPr>
        <w:t xml:space="preserve">
6. Әдеттегі </w:t>
      </w:r>
      <w:r>
        <w:br/>
      </w:r>
      <w:r>
        <w:rPr>
          <w:rFonts w:ascii="Times New Roman"/>
          <w:b w:val="false"/>
          <w:i w:val="false"/>
          <w:color w:val="000000"/>
          <w:sz w:val="28"/>
        </w:rPr>
        <w:t xml:space="preserve">
   қызметтен салық </w:t>
      </w:r>
      <w:r>
        <w:br/>
      </w:r>
      <w:r>
        <w:rPr>
          <w:rFonts w:ascii="Times New Roman"/>
          <w:b w:val="false"/>
          <w:i w:val="false"/>
          <w:color w:val="000000"/>
          <w:sz w:val="28"/>
        </w:rPr>
        <w:t xml:space="preserve">
   салынғанға дейінгі </w:t>
      </w:r>
      <w:r>
        <w:br/>
      </w:r>
      <w:r>
        <w:rPr>
          <w:rFonts w:ascii="Times New Roman"/>
          <w:b w:val="false"/>
          <w:i w:val="false"/>
          <w:color w:val="000000"/>
          <w:sz w:val="28"/>
        </w:rPr>
        <w:t xml:space="preserve">
   кіріс (залал)   млн.теңге 151    118     78   8      211 </w:t>
      </w:r>
      <w:r>
        <w:br/>
      </w:r>
      <w:r>
        <w:rPr>
          <w:rFonts w:ascii="Times New Roman"/>
          <w:b w:val="false"/>
          <w:i w:val="false"/>
          <w:color w:val="000000"/>
          <w:sz w:val="28"/>
        </w:rPr>
        <w:t xml:space="preserve">
--------------------------------------------------------------- </w:t>
      </w:r>
      <w:r>
        <w:br/>
      </w:r>
      <w:r>
        <w:rPr>
          <w:rFonts w:ascii="Times New Roman"/>
          <w:b w:val="false"/>
          <w:i w:val="false"/>
          <w:color w:val="000000"/>
          <w:sz w:val="28"/>
        </w:rPr>
        <w:t xml:space="preserve">
7. Табыс </w:t>
      </w:r>
      <w:r>
        <w:br/>
      </w:r>
      <w:r>
        <w:rPr>
          <w:rFonts w:ascii="Times New Roman"/>
          <w:b w:val="false"/>
          <w:i w:val="false"/>
          <w:color w:val="000000"/>
          <w:sz w:val="28"/>
        </w:rPr>
        <w:t xml:space="preserve">
   салығы          млн.теңге 0      0                   63 </w:t>
      </w:r>
      <w:r>
        <w:br/>
      </w:r>
      <w:r>
        <w:rPr>
          <w:rFonts w:ascii="Times New Roman"/>
          <w:b w:val="false"/>
          <w:i w:val="false"/>
          <w:color w:val="000000"/>
          <w:sz w:val="28"/>
        </w:rPr>
        <w:t xml:space="preserve">
--------------------------------------------------------------- </w:t>
      </w:r>
      <w:r>
        <w:br/>
      </w:r>
      <w:r>
        <w:rPr>
          <w:rFonts w:ascii="Times New Roman"/>
          <w:b w:val="false"/>
          <w:i w:val="false"/>
          <w:color w:val="000000"/>
          <w:sz w:val="28"/>
        </w:rPr>
        <w:t xml:space="preserve">
8. Таза табыс </w:t>
      </w:r>
      <w:r>
        <w:br/>
      </w:r>
      <w:r>
        <w:rPr>
          <w:rFonts w:ascii="Times New Roman"/>
          <w:b w:val="false"/>
          <w:i w:val="false"/>
          <w:color w:val="000000"/>
          <w:sz w:val="28"/>
        </w:rPr>
        <w:t xml:space="preserve">
   (залал)         млн.теңге 151    118     78   8      148 </w:t>
      </w:r>
      <w:r>
        <w:br/>
      </w:r>
      <w:r>
        <w:rPr>
          <w:rFonts w:ascii="Times New Roman"/>
          <w:b w:val="false"/>
          <w:i w:val="false"/>
          <w:color w:val="000000"/>
          <w:sz w:val="28"/>
        </w:rPr>
        <w:t xml:space="preserve">
--------------------------------------------------------------- </w:t>
      </w:r>
      <w:r>
        <w:br/>
      </w:r>
      <w:r>
        <w:rPr>
          <w:rFonts w:ascii="Times New Roman"/>
          <w:b w:val="false"/>
          <w:i w:val="false"/>
          <w:color w:val="000000"/>
          <w:sz w:val="28"/>
        </w:rPr>
        <w:t xml:space="preserve">
9. Мемлекеттік </w:t>
      </w:r>
      <w:r>
        <w:br/>
      </w:r>
      <w:r>
        <w:rPr>
          <w:rFonts w:ascii="Times New Roman"/>
          <w:b w:val="false"/>
          <w:i w:val="false"/>
          <w:color w:val="000000"/>
          <w:sz w:val="28"/>
        </w:rPr>
        <w:t xml:space="preserve">
   акция пакеттеріне </w:t>
      </w:r>
      <w:r>
        <w:br/>
      </w:r>
      <w:r>
        <w:rPr>
          <w:rFonts w:ascii="Times New Roman"/>
          <w:b w:val="false"/>
          <w:i w:val="false"/>
          <w:color w:val="000000"/>
          <w:sz w:val="28"/>
        </w:rPr>
        <w:t xml:space="preserve">
   дивидендтерді </w:t>
      </w:r>
      <w:r>
        <w:br/>
      </w:r>
      <w:r>
        <w:rPr>
          <w:rFonts w:ascii="Times New Roman"/>
          <w:b w:val="false"/>
          <w:i w:val="false"/>
          <w:color w:val="000000"/>
          <w:sz w:val="28"/>
        </w:rPr>
        <w:t xml:space="preserve">
   төлеу           млн.теңге 15     12      78   1      15 </w:t>
      </w:r>
      <w:r>
        <w:br/>
      </w:r>
      <w:r>
        <w:rPr>
          <w:rFonts w:ascii="Times New Roman"/>
          <w:b w:val="false"/>
          <w:i w:val="false"/>
          <w:color w:val="000000"/>
          <w:sz w:val="28"/>
        </w:rPr>
        <w:t xml:space="preserve">
--------------------------------------------------------------- </w:t>
      </w:r>
      <w:r>
        <w:br/>
      </w:r>
      <w:r>
        <w:rPr>
          <w:rFonts w:ascii="Times New Roman"/>
          <w:b w:val="false"/>
          <w:i w:val="false"/>
          <w:color w:val="000000"/>
          <w:sz w:val="28"/>
        </w:rPr>
        <w:t xml:space="preserve">
10.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4607   4203    91   3843   3843 </w:t>
      </w:r>
      <w:r>
        <w:br/>
      </w:r>
      <w:r>
        <w:rPr>
          <w:rFonts w:ascii="Times New Roman"/>
          <w:b w:val="false"/>
          <w:i w:val="false"/>
          <w:color w:val="000000"/>
          <w:sz w:val="28"/>
        </w:rPr>
        <w:t xml:space="preserve">
--------------------------------------------------------------- </w:t>
      </w:r>
      <w:r>
        <w:br/>
      </w:r>
      <w:r>
        <w:rPr>
          <w:rFonts w:ascii="Times New Roman"/>
          <w:b w:val="false"/>
          <w:i w:val="false"/>
          <w:color w:val="000000"/>
          <w:sz w:val="28"/>
        </w:rPr>
        <w:t xml:space="preserve">
11. Жалақы қоры    млн.теңге 2480   2154    87   2078   2078 </w:t>
      </w:r>
      <w:r>
        <w:br/>
      </w:r>
      <w:r>
        <w:rPr>
          <w:rFonts w:ascii="Times New Roman"/>
          <w:b w:val="false"/>
          <w:i w:val="false"/>
          <w:color w:val="000000"/>
          <w:sz w:val="28"/>
        </w:rPr>
        <w:t xml:space="preserve">
--------------------------------------------------------------- </w:t>
      </w:r>
      <w:r>
        <w:br/>
      </w:r>
      <w:r>
        <w:rPr>
          <w:rFonts w:ascii="Times New Roman"/>
          <w:b w:val="false"/>
          <w:i w:val="false"/>
          <w:color w:val="000000"/>
          <w:sz w:val="28"/>
        </w:rPr>
        <w:t xml:space="preserve">
12. Орташа </w:t>
      </w:r>
      <w:r>
        <w:br/>
      </w:r>
      <w:r>
        <w:rPr>
          <w:rFonts w:ascii="Times New Roman"/>
          <w:b w:val="false"/>
          <w:i w:val="false"/>
          <w:color w:val="000000"/>
          <w:sz w:val="28"/>
        </w:rPr>
        <w:t xml:space="preserve">
   айлық жалақы     теңге    44859  42708   95   45060  45060 </w:t>
      </w:r>
      <w:r>
        <w:br/>
      </w:r>
      <w:r>
        <w:rPr>
          <w:rFonts w:ascii="Times New Roman"/>
          <w:b w:val="false"/>
          <w:i w:val="false"/>
          <w:color w:val="000000"/>
          <w:sz w:val="28"/>
        </w:rPr>
        <w:t xml:space="preserve">
--------------------------------------------------------------- </w:t>
      </w:r>
      <w:r>
        <w:br/>
      </w:r>
      <w:r>
        <w:rPr>
          <w:rFonts w:ascii="Times New Roman"/>
          <w:b w:val="false"/>
          <w:i w:val="false"/>
          <w:color w:val="000000"/>
          <w:sz w:val="28"/>
        </w:rPr>
        <w:t xml:space="preserve">
13. Тарифтер: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теңге/кВт.с 0,393 0,475   121  0,494  0,529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0,029 0,029   100  0,048  0,051 </w:t>
      </w:r>
      <w:r>
        <w:br/>
      </w:r>
      <w:r>
        <w:rPr>
          <w:rFonts w:ascii="Times New Roman"/>
          <w:b w:val="false"/>
          <w:i w:val="false"/>
          <w:color w:val="000000"/>
          <w:sz w:val="28"/>
        </w:rPr>
        <w:t xml:space="preserve">
--------------------------------------------------------------- </w:t>
      </w:r>
      <w:r>
        <w:br/>
      </w:r>
      <w:r>
        <w:rPr>
          <w:rFonts w:ascii="Times New Roman"/>
          <w:b w:val="false"/>
          <w:i w:val="false"/>
          <w:color w:val="000000"/>
          <w:sz w:val="28"/>
        </w:rPr>
        <w:t xml:space="preserve">
14. Алдағы </w:t>
      </w:r>
      <w:r>
        <w:br/>
      </w:r>
      <w:r>
        <w:rPr>
          <w:rFonts w:ascii="Times New Roman"/>
          <w:b w:val="false"/>
          <w:i w:val="false"/>
          <w:color w:val="000000"/>
          <w:sz w:val="28"/>
        </w:rPr>
        <w:t xml:space="preserve">
   кезеңдерге </w:t>
      </w:r>
      <w:r>
        <w:br/>
      </w:r>
      <w:r>
        <w:rPr>
          <w:rFonts w:ascii="Times New Roman"/>
          <w:b w:val="false"/>
          <w:i w:val="false"/>
          <w:color w:val="000000"/>
          <w:sz w:val="28"/>
        </w:rPr>
        <w:t xml:space="preserve">
   тарифті өзгерту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111,6  120,9        104,0  107,1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      93,5   100,0        165,5  106,3 </w:t>
      </w:r>
      <w:r>
        <w:br/>
      </w:r>
      <w:r>
        <w:rPr>
          <w:rFonts w:ascii="Times New Roman"/>
          <w:b w:val="false"/>
          <w:i w:val="false"/>
          <w:color w:val="000000"/>
          <w:sz w:val="28"/>
        </w:rPr>
        <w:t xml:space="preserve">
--------------------------------------------------------------- </w:t>
      </w:r>
      <w:r>
        <w:br/>
      </w:r>
      <w:r>
        <w:rPr>
          <w:rFonts w:ascii="Times New Roman"/>
          <w:b w:val="false"/>
          <w:i w:val="false"/>
          <w:color w:val="000000"/>
          <w:sz w:val="28"/>
        </w:rPr>
        <w:t xml:space="preserve">
15. Жылдың соңына </w:t>
      </w:r>
      <w:r>
        <w:br/>
      </w:r>
      <w:r>
        <w:rPr>
          <w:rFonts w:ascii="Times New Roman"/>
          <w:b w:val="false"/>
          <w:i w:val="false"/>
          <w:color w:val="000000"/>
          <w:sz w:val="28"/>
        </w:rPr>
        <w:t xml:space="preserve">
   кредиттік берешек  млн.теңге  2593   6425     248 17500  25748 </w:t>
      </w:r>
      <w:r>
        <w:br/>
      </w:r>
      <w:r>
        <w:rPr>
          <w:rFonts w:ascii="Times New Roman"/>
          <w:b w:val="false"/>
          <w:i w:val="false"/>
          <w:color w:val="000000"/>
          <w:sz w:val="28"/>
        </w:rPr>
        <w:t xml:space="preserve">
   соның ішінде ХҚДБ  </w:t>
      </w:r>
      <w:r>
        <w:br/>
      </w:r>
      <w:r>
        <w:rPr>
          <w:rFonts w:ascii="Times New Roman"/>
          <w:b w:val="false"/>
          <w:i w:val="false"/>
          <w:color w:val="000000"/>
          <w:sz w:val="28"/>
        </w:rPr>
        <w:t xml:space="preserve">
   мен ЕҚДБ қарыздары </w:t>
      </w:r>
      <w:r>
        <w:br/>
      </w:r>
      <w:r>
        <w:rPr>
          <w:rFonts w:ascii="Times New Roman"/>
          <w:b w:val="false"/>
          <w:i w:val="false"/>
          <w:color w:val="000000"/>
          <w:sz w:val="28"/>
        </w:rPr>
        <w:t xml:space="preserve">
   бойынша            млн.теңге  538    4664     867 15739  23987 </w:t>
      </w:r>
      <w:r>
        <w:br/>
      </w:r>
      <w:r>
        <w:rPr>
          <w:rFonts w:ascii="Times New Roman"/>
          <w:b w:val="false"/>
          <w:i w:val="false"/>
          <w:color w:val="000000"/>
          <w:sz w:val="28"/>
        </w:rPr>
        <w:t xml:space="preserve">
   ------------------------------------------------------------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берешектер         млн.теңге  1991   1991     100 1991   1991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     !Өлш.     !2005ж. !2001ж.қ.!2002ж.қ. </w:t>
      </w:r>
      <w:r>
        <w:br/>
      </w:r>
      <w:r>
        <w:rPr>
          <w:rFonts w:ascii="Times New Roman"/>
          <w:b w:val="false"/>
          <w:i w:val="false"/>
          <w:color w:val="000000"/>
          <w:sz w:val="28"/>
        </w:rPr>
        <w:t xml:space="preserve">
  !атауы         !бір.     !-------!%       !% </w:t>
      </w:r>
      <w:r>
        <w:br/>
      </w:r>
      <w:r>
        <w:rPr>
          <w:rFonts w:ascii="Times New Roman"/>
          <w:b w:val="false"/>
          <w:i w:val="false"/>
          <w:color w:val="000000"/>
          <w:sz w:val="28"/>
        </w:rPr>
        <w:t xml:space="preserve">
  !              !         !болжам !2005ж.  !2005ж. </w:t>
      </w:r>
      <w:r>
        <w:br/>
      </w:r>
      <w:r>
        <w:rPr>
          <w:rFonts w:ascii="Times New Roman"/>
          <w:b w:val="false"/>
          <w:i w:val="false"/>
          <w:color w:val="000000"/>
          <w:sz w:val="28"/>
        </w:rPr>
        <w:t xml:space="preserve">
------------------------------------------------------ </w:t>
      </w:r>
      <w:r>
        <w:br/>
      </w:r>
      <w:r>
        <w:rPr>
          <w:rFonts w:ascii="Times New Roman"/>
          <w:b w:val="false"/>
          <w:i w:val="false"/>
          <w:color w:val="000000"/>
          <w:sz w:val="28"/>
        </w:rPr>
        <w:t xml:space="preserve">
   "KEGOC"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жұмыстар көлемі </w:t>
      </w:r>
      <w:r>
        <w:br/>
      </w:r>
      <w:r>
        <w:rPr>
          <w:rFonts w:ascii="Times New Roman"/>
          <w:b w:val="false"/>
          <w:i w:val="false"/>
          <w:color w:val="000000"/>
          <w:sz w:val="28"/>
        </w:rPr>
        <w:t xml:space="preserve">
   - барлығы       млн.тенге 17943    159,0    141,7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көлемі  млн.кВт.с 26500    105,7    110,0 </w:t>
      </w:r>
      <w:r>
        <w:br/>
      </w:r>
      <w:r>
        <w:rPr>
          <w:rFonts w:ascii="Times New Roman"/>
          <w:b w:val="false"/>
          <w:i w:val="false"/>
          <w:color w:val="000000"/>
          <w:sz w:val="28"/>
        </w:rPr>
        <w:t xml:space="preserve">
------------------------------------------------------ </w:t>
      </w:r>
      <w:r>
        <w:br/>
      </w:r>
      <w:r>
        <w:rPr>
          <w:rFonts w:ascii="Times New Roman"/>
          <w:b w:val="false"/>
          <w:i w:val="false"/>
          <w:color w:val="000000"/>
          <w:sz w:val="28"/>
        </w:rPr>
        <w:t xml:space="preserve">
1. с.і. толымды </w:t>
      </w:r>
      <w:r>
        <w:br/>
      </w:r>
      <w:r>
        <w:rPr>
          <w:rFonts w:ascii="Times New Roman"/>
          <w:b w:val="false"/>
          <w:i w:val="false"/>
          <w:color w:val="000000"/>
          <w:sz w:val="28"/>
        </w:rPr>
        <w:t xml:space="preserve">
   тариф бойынша   млн.кВт.с 24232             110,4 </w:t>
      </w:r>
      <w:r>
        <w:br/>
      </w:r>
      <w:r>
        <w:rPr>
          <w:rFonts w:ascii="Times New Roman"/>
          <w:b w:val="false"/>
          <w:i w:val="false"/>
          <w:color w:val="000000"/>
          <w:sz w:val="28"/>
        </w:rPr>
        <w:t xml:space="preserve">
   төленетін       ----------------------------------- </w:t>
      </w:r>
      <w:r>
        <w:br/>
      </w:r>
      <w:r>
        <w:rPr>
          <w:rFonts w:ascii="Times New Roman"/>
          <w:b w:val="false"/>
          <w:i w:val="false"/>
          <w:color w:val="000000"/>
          <w:sz w:val="28"/>
        </w:rPr>
        <w:t xml:space="preserve">
   э/э көлемі      млн.теңге 13861    140,7    133,1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диспетчерлеу    млн.кВт.с 57660    116,6    105,9 </w:t>
      </w:r>
      <w:r>
        <w:br/>
      </w:r>
      <w:r>
        <w:rPr>
          <w:rFonts w:ascii="Times New Roman"/>
          <w:b w:val="false"/>
          <w:i w:val="false"/>
          <w:color w:val="000000"/>
          <w:sz w:val="28"/>
        </w:rPr>
        <w:t xml:space="preserve">
                   млн.теңге 3344     233,2    211,9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реттеу   мВт/ай    288               100 </w:t>
      </w:r>
      <w:r>
        <w:br/>
      </w:r>
      <w:r>
        <w:rPr>
          <w:rFonts w:ascii="Times New Roman"/>
          <w:b w:val="false"/>
          <w:i w:val="false"/>
          <w:color w:val="000000"/>
          <w:sz w:val="28"/>
        </w:rPr>
        <w:t xml:space="preserve">
                   млн.теңге 738               110,6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(ҚҚС)           млн.теңге 9705     239,4    111,2 </w:t>
      </w:r>
      <w:r>
        <w:br/>
      </w:r>
      <w:r>
        <w:rPr>
          <w:rFonts w:ascii="Times New Roman"/>
          <w:b w:val="false"/>
          <w:i w:val="false"/>
          <w:color w:val="000000"/>
          <w:sz w:val="28"/>
        </w:rPr>
        <w:t xml:space="preserve">
   --------------------------------------------------- </w:t>
      </w:r>
      <w:r>
        <w:br/>
      </w:r>
      <w:r>
        <w:rPr>
          <w:rFonts w:ascii="Times New Roman"/>
          <w:b w:val="false"/>
          <w:i w:val="false"/>
          <w:color w:val="000000"/>
          <w:sz w:val="28"/>
        </w:rPr>
        <w:t xml:space="preserve">
   с.і.жеке </w:t>
      </w:r>
      <w:r>
        <w:br/>
      </w:r>
      <w:r>
        <w:rPr>
          <w:rFonts w:ascii="Times New Roman"/>
          <w:b w:val="false"/>
          <w:i w:val="false"/>
          <w:color w:val="000000"/>
          <w:sz w:val="28"/>
        </w:rPr>
        <w:t xml:space="preserve">
   қаражаттардан   млн.теңге 5009     125,5    108,9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сыртқы қарыздар </w:t>
      </w:r>
      <w:r>
        <w:br/>
      </w:r>
      <w:r>
        <w:rPr>
          <w:rFonts w:ascii="Times New Roman"/>
          <w:b w:val="false"/>
          <w:i w:val="false"/>
          <w:color w:val="000000"/>
          <w:sz w:val="28"/>
        </w:rPr>
        <w:t xml:space="preserve">
   мен гранттар </w:t>
      </w:r>
      <w:r>
        <w:br/>
      </w:r>
      <w:r>
        <w:rPr>
          <w:rFonts w:ascii="Times New Roman"/>
          <w:b w:val="false"/>
          <w:i w:val="false"/>
          <w:color w:val="000000"/>
          <w:sz w:val="28"/>
        </w:rPr>
        <w:t xml:space="preserve">
   есебінен        млн.теңге 4696     7574,2   113,8 </w:t>
      </w:r>
      <w:r>
        <w:br/>
      </w:r>
      <w:r>
        <w:rPr>
          <w:rFonts w:ascii="Times New Roman"/>
          <w:b w:val="false"/>
          <w:i w:val="false"/>
          <w:color w:val="000000"/>
          <w:sz w:val="28"/>
        </w:rPr>
        <w:t xml:space="preserve">
------------------------------------------------------ </w:t>
      </w:r>
      <w:r>
        <w:br/>
      </w:r>
      <w:r>
        <w:rPr>
          <w:rFonts w:ascii="Times New Roman"/>
          <w:b w:val="false"/>
          <w:i w:val="false"/>
          <w:color w:val="000000"/>
          <w:sz w:val="28"/>
        </w:rPr>
        <w:t xml:space="preserve">
3. Негізгі қызмет </w:t>
      </w:r>
      <w:r>
        <w:br/>
      </w:r>
      <w:r>
        <w:rPr>
          <w:rFonts w:ascii="Times New Roman"/>
          <w:b w:val="false"/>
          <w:i w:val="false"/>
          <w:color w:val="000000"/>
          <w:sz w:val="28"/>
        </w:rPr>
        <w:t xml:space="preserve">
   түрінен өнім. </w:t>
      </w:r>
      <w:r>
        <w:br/>
      </w:r>
      <w:r>
        <w:rPr>
          <w:rFonts w:ascii="Times New Roman"/>
          <w:b w:val="false"/>
          <w:i w:val="false"/>
          <w:color w:val="000000"/>
          <w:sz w:val="28"/>
        </w:rPr>
        <w:t xml:space="preserve">
   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 барлығы       млн.теңге 17943    159,0    141,7 </w:t>
      </w:r>
      <w:r>
        <w:br/>
      </w:r>
      <w:r>
        <w:rPr>
          <w:rFonts w:ascii="Times New Roman"/>
          <w:b w:val="false"/>
          <w:i w:val="false"/>
          <w:color w:val="000000"/>
          <w:sz w:val="28"/>
        </w:rPr>
        <w:t xml:space="preserve">
------------------------------------------------------ </w:t>
      </w:r>
      <w:r>
        <w:br/>
      </w:r>
      <w:r>
        <w:rPr>
          <w:rFonts w:ascii="Times New Roman"/>
          <w:b w:val="false"/>
          <w:i w:val="false"/>
          <w:color w:val="000000"/>
          <w:sz w:val="28"/>
        </w:rPr>
        <w:t xml:space="preserve">
4.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млн.теңге 17270    154,3    137,8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5. Жалпы кіріс     млн.теңге 4151     179,9    182,5 </w:t>
      </w:r>
      <w:r>
        <w:br/>
      </w:r>
      <w:r>
        <w:rPr>
          <w:rFonts w:ascii="Times New Roman"/>
          <w:b w:val="false"/>
          <w:i w:val="false"/>
          <w:color w:val="000000"/>
          <w:sz w:val="28"/>
        </w:rPr>
        <w:t xml:space="preserve">
------------------------------------------------------ </w:t>
      </w:r>
      <w:r>
        <w:br/>
      </w:r>
      <w:r>
        <w:rPr>
          <w:rFonts w:ascii="Times New Roman"/>
          <w:b w:val="false"/>
          <w:i w:val="false"/>
          <w:color w:val="000000"/>
          <w:sz w:val="28"/>
        </w:rPr>
        <w:t xml:space="preserve">
6. Әдеттегі </w:t>
      </w:r>
      <w:r>
        <w:br/>
      </w:r>
      <w:r>
        <w:rPr>
          <w:rFonts w:ascii="Times New Roman"/>
          <w:b w:val="false"/>
          <w:i w:val="false"/>
          <w:color w:val="000000"/>
          <w:sz w:val="28"/>
        </w:rPr>
        <w:t xml:space="preserve">
   қызметтен салық </w:t>
      </w:r>
      <w:r>
        <w:br/>
      </w:r>
      <w:r>
        <w:rPr>
          <w:rFonts w:ascii="Times New Roman"/>
          <w:b w:val="false"/>
          <w:i w:val="false"/>
          <w:color w:val="000000"/>
          <w:sz w:val="28"/>
        </w:rPr>
        <w:t xml:space="preserve">
   салынғанға дейінгі </w:t>
      </w:r>
      <w:r>
        <w:br/>
      </w:r>
      <w:r>
        <w:rPr>
          <w:rFonts w:ascii="Times New Roman"/>
          <w:b w:val="false"/>
          <w:i w:val="false"/>
          <w:color w:val="000000"/>
          <w:sz w:val="28"/>
        </w:rPr>
        <w:t xml:space="preserve">
   кіріс (залал)   млн.теңге 673      445,7    570,3 </w:t>
      </w:r>
      <w:r>
        <w:br/>
      </w:r>
      <w:r>
        <w:rPr>
          <w:rFonts w:ascii="Times New Roman"/>
          <w:b w:val="false"/>
          <w:i w:val="false"/>
          <w:color w:val="000000"/>
          <w:sz w:val="28"/>
        </w:rPr>
        <w:t xml:space="preserve">
------------------------------------------------------ </w:t>
      </w:r>
      <w:r>
        <w:br/>
      </w:r>
      <w:r>
        <w:rPr>
          <w:rFonts w:ascii="Times New Roman"/>
          <w:b w:val="false"/>
          <w:i w:val="false"/>
          <w:color w:val="000000"/>
          <w:sz w:val="28"/>
        </w:rPr>
        <w:t xml:space="preserve">
7. Табыс </w:t>
      </w:r>
      <w:r>
        <w:br/>
      </w:r>
      <w:r>
        <w:rPr>
          <w:rFonts w:ascii="Times New Roman"/>
          <w:b w:val="false"/>
          <w:i w:val="false"/>
          <w:color w:val="000000"/>
          <w:sz w:val="28"/>
        </w:rPr>
        <w:t xml:space="preserve">
   салығы          млн.теңге 202 </w:t>
      </w:r>
      <w:r>
        <w:br/>
      </w:r>
      <w:r>
        <w:rPr>
          <w:rFonts w:ascii="Times New Roman"/>
          <w:b w:val="false"/>
          <w:i w:val="false"/>
          <w:color w:val="000000"/>
          <w:sz w:val="28"/>
        </w:rPr>
        <w:t xml:space="preserve">
------------------------------------------------------ </w:t>
      </w:r>
      <w:r>
        <w:br/>
      </w:r>
      <w:r>
        <w:rPr>
          <w:rFonts w:ascii="Times New Roman"/>
          <w:b w:val="false"/>
          <w:i w:val="false"/>
          <w:color w:val="000000"/>
          <w:sz w:val="28"/>
        </w:rPr>
        <w:t xml:space="preserve">
8. Таза табыс </w:t>
      </w:r>
      <w:r>
        <w:br/>
      </w:r>
      <w:r>
        <w:rPr>
          <w:rFonts w:ascii="Times New Roman"/>
          <w:b w:val="false"/>
          <w:i w:val="false"/>
          <w:color w:val="000000"/>
          <w:sz w:val="28"/>
        </w:rPr>
        <w:t xml:space="preserve">
   (залал)         млн.теңге 471      311,9    399,2 </w:t>
      </w:r>
      <w:r>
        <w:br/>
      </w:r>
      <w:r>
        <w:rPr>
          <w:rFonts w:ascii="Times New Roman"/>
          <w:b w:val="false"/>
          <w:i w:val="false"/>
          <w:color w:val="000000"/>
          <w:sz w:val="28"/>
        </w:rPr>
        <w:t xml:space="preserve">
------------------------------------------------------ </w:t>
      </w:r>
      <w:r>
        <w:br/>
      </w:r>
      <w:r>
        <w:rPr>
          <w:rFonts w:ascii="Times New Roman"/>
          <w:b w:val="false"/>
          <w:i w:val="false"/>
          <w:color w:val="000000"/>
          <w:sz w:val="28"/>
        </w:rPr>
        <w:t xml:space="preserve">
9. Мемлекеттік </w:t>
      </w:r>
      <w:r>
        <w:br/>
      </w:r>
      <w:r>
        <w:rPr>
          <w:rFonts w:ascii="Times New Roman"/>
          <w:b w:val="false"/>
          <w:i w:val="false"/>
          <w:color w:val="000000"/>
          <w:sz w:val="28"/>
        </w:rPr>
        <w:t xml:space="preserve">
   акция пакеттеріне </w:t>
      </w:r>
      <w:r>
        <w:br/>
      </w:r>
      <w:r>
        <w:rPr>
          <w:rFonts w:ascii="Times New Roman"/>
          <w:b w:val="false"/>
          <w:i w:val="false"/>
          <w:color w:val="000000"/>
          <w:sz w:val="28"/>
        </w:rPr>
        <w:t xml:space="preserve">
   дивидендтерді </w:t>
      </w:r>
      <w:r>
        <w:br/>
      </w:r>
      <w:r>
        <w:rPr>
          <w:rFonts w:ascii="Times New Roman"/>
          <w:b w:val="false"/>
          <w:i w:val="false"/>
          <w:color w:val="000000"/>
          <w:sz w:val="28"/>
        </w:rPr>
        <w:t xml:space="preserve">
   төлеу           млн.теңге 47 </w:t>
      </w:r>
      <w:r>
        <w:br/>
      </w:r>
      <w:r>
        <w:rPr>
          <w:rFonts w:ascii="Times New Roman"/>
          <w:b w:val="false"/>
          <w:i w:val="false"/>
          <w:color w:val="000000"/>
          <w:sz w:val="28"/>
        </w:rPr>
        <w:t xml:space="preserve">
------------------------------------------------------ </w:t>
      </w:r>
      <w:r>
        <w:br/>
      </w:r>
      <w:r>
        <w:rPr>
          <w:rFonts w:ascii="Times New Roman"/>
          <w:b w:val="false"/>
          <w:i w:val="false"/>
          <w:color w:val="000000"/>
          <w:sz w:val="28"/>
        </w:rPr>
        <w:t xml:space="preserve">
10.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3843     83,4     91,4 </w:t>
      </w:r>
      <w:r>
        <w:br/>
      </w:r>
      <w:r>
        <w:rPr>
          <w:rFonts w:ascii="Times New Roman"/>
          <w:b w:val="false"/>
          <w:i w:val="false"/>
          <w:color w:val="000000"/>
          <w:sz w:val="28"/>
        </w:rPr>
        <w:t xml:space="preserve">
------------------------------------------------------ </w:t>
      </w:r>
      <w:r>
        <w:br/>
      </w:r>
      <w:r>
        <w:rPr>
          <w:rFonts w:ascii="Times New Roman"/>
          <w:b w:val="false"/>
          <w:i w:val="false"/>
          <w:color w:val="000000"/>
          <w:sz w:val="28"/>
        </w:rPr>
        <w:t xml:space="preserve">
11. Жалақы қоры    млн.теңге 2078     83,8     96,5 </w:t>
      </w:r>
      <w:r>
        <w:br/>
      </w:r>
      <w:r>
        <w:rPr>
          <w:rFonts w:ascii="Times New Roman"/>
          <w:b w:val="false"/>
          <w:i w:val="false"/>
          <w:color w:val="000000"/>
          <w:sz w:val="28"/>
        </w:rPr>
        <w:t xml:space="preserve">
------------------------------------------------------ </w:t>
      </w:r>
      <w:r>
        <w:br/>
      </w:r>
      <w:r>
        <w:rPr>
          <w:rFonts w:ascii="Times New Roman"/>
          <w:b w:val="false"/>
          <w:i w:val="false"/>
          <w:color w:val="000000"/>
          <w:sz w:val="28"/>
        </w:rPr>
        <w:t xml:space="preserve">
12. Орташа </w:t>
      </w:r>
      <w:r>
        <w:br/>
      </w:r>
      <w:r>
        <w:rPr>
          <w:rFonts w:ascii="Times New Roman"/>
          <w:b w:val="false"/>
          <w:i w:val="false"/>
          <w:color w:val="000000"/>
          <w:sz w:val="28"/>
        </w:rPr>
        <w:t xml:space="preserve">
   айлық жалақы     теңге    45060    100,4    105,5 </w:t>
      </w:r>
      <w:r>
        <w:br/>
      </w:r>
      <w:r>
        <w:rPr>
          <w:rFonts w:ascii="Times New Roman"/>
          <w:b w:val="false"/>
          <w:i w:val="false"/>
          <w:color w:val="000000"/>
          <w:sz w:val="28"/>
        </w:rPr>
        <w:t xml:space="preserve">
------------------------------------------------------ </w:t>
      </w:r>
      <w:r>
        <w:br/>
      </w:r>
      <w:r>
        <w:rPr>
          <w:rFonts w:ascii="Times New Roman"/>
          <w:b w:val="false"/>
          <w:i w:val="false"/>
          <w:color w:val="000000"/>
          <w:sz w:val="28"/>
        </w:rPr>
        <w:t xml:space="preserve">
13. Тарифтер: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теңге/кВт.с 0,572   145,5    120,4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0,058   200,0    200,0 </w:t>
      </w:r>
      <w:r>
        <w:br/>
      </w:r>
      <w:r>
        <w:rPr>
          <w:rFonts w:ascii="Times New Roman"/>
          <w:b w:val="false"/>
          <w:i w:val="false"/>
          <w:color w:val="000000"/>
          <w:sz w:val="28"/>
        </w:rPr>
        <w:t xml:space="preserve">
------------------------------------------------------ </w:t>
      </w:r>
      <w:r>
        <w:br/>
      </w:r>
      <w:r>
        <w:rPr>
          <w:rFonts w:ascii="Times New Roman"/>
          <w:b w:val="false"/>
          <w:i w:val="false"/>
          <w:color w:val="000000"/>
          <w:sz w:val="28"/>
        </w:rPr>
        <w:t xml:space="preserve">
14. Алдағы </w:t>
      </w:r>
      <w:r>
        <w:br/>
      </w:r>
      <w:r>
        <w:rPr>
          <w:rFonts w:ascii="Times New Roman"/>
          <w:b w:val="false"/>
          <w:i w:val="false"/>
          <w:color w:val="000000"/>
          <w:sz w:val="28"/>
        </w:rPr>
        <w:t xml:space="preserve">
   кезеңдерге </w:t>
      </w:r>
      <w:r>
        <w:br/>
      </w:r>
      <w:r>
        <w:rPr>
          <w:rFonts w:ascii="Times New Roman"/>
          <w:b w:val="false"/>
          <w:i w:val="false"/>
          <w:color w:val="000000"/>
          <w:sz w:val="28"/>
        </w:rPr>
        <w:t xml:space="preserve">
   тарифті өзгерту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108,1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      113,7 </w:t>
      </w:r>
      <w:r>
        <w:br/>
      </w:r>
      <w:r>
        <w:rPr>
          <w:rFonts w:ascii="Times New Roman"/>
          <w:b w:val="false"/>
          <w:i w:val="false"/>
          <w:color w:val="000000"/>
          <w:sz w:val="28"/>
        </w:rPr>
        <w:t xml:space="preserve">
------------------------------------------------------- </w:t>
      </w:r>
      <w:r>
        <w:br/>
      </w:r>
      <w:r>
        <w:rPr>
          <w:rFonts w:ascii="Times New Roman"/>
          <w:b w:val="false"/>
          <w:i w:val="false"/>
          <w:color w:val="000000"/>
          <w:sz w:val="28"/>
        </w:rPr>
        <w:t xml:space="preserve">
15. Жылдың соңына </w:t>
      </w:r>
      <w:r>
        <w:br/>
      </w:r>
      <w:r>
        <w:rPr>
          <w:rFonts w:ascii="Times New Roman"/>
          <w:b w:val="false"/>
          <w:i w:val="false"/>
          <w:color w:val="000000"/>
          <w:sz w:val="28"/>
        </w:rPr>
        <w:t xml:space="preserve">
   кредиттік берешек  млн.теңге  30444   1174,1   473,9 </w:t>
      </w:r>
      <w:r>
        <w:br/>
      </w:r>
      <w:r>
        <w:rPr>
          <w:rFonts w:ascii="Times New Roman"/>
          <w:b w:val="false"/>
          <w:i w:val="false"/>
          <w:color w:val="000000"/>
          <w:sz w:val="28"/>
        </w:rPr>
        <w:t xml:space="preserve">
   соның ішінде ХҚДБ  </w:t>
      </w:r>
      <w:r>
        <w:br/>
      </w:r>
      <w:r>
        <w:rPr>
          <w:rFonts w:ascii="Times New Roman"/>
          <w:b w:val="false"/>
          <w:i w:val="false"/>
          <w:color w:val="000000"/>
          <w:sz w:val="28"/>
        </w:rPr>
        <w:t xml:space="preserve">
   мен ЕҚДБ қарыздары </w:t>
      </w:r>
      <w:r>
        <w:br/>
      </w:r>
      <w:r>
        <w:rPr>
          <w:rFonts w:ascii="Times New Roman"/>
          <w:b w:val="false"/>
          <w:i w:val="false"/>
          <w:color w:val="000000"/>
          <w:sz w:val="28"/>
        </w:rPr>
        <w:t xml:space="preserve">
   бойынша            млн.теңге  28683   5331,4   615,0 </w:t>
      </w:r>
      <w:r>
        <w:br/>
      </w:r>
      <w:r>
        <w:rPr>
          <w:rFonts w:ascii="Times New Roman"/>
          <w:b w:val="false"/>
          <w:i w:val="false"/>
          <w:color w:val="000000"/>
          <w:sz w:val="28"/>
        </w:rPr>
        <w:t xml:space="preserve">
   ------------------------------------------------------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берешектер         млн.теңге  1991    100,0    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2-нысан </w:t>
      </w:r>
    </w:p>
    <w:p>
      <w:pPr>
        <w:spacing w:after="0"/>
        <w:ind w:left="0"/>
        <w:jc w:val="both"/>
      </w:pPr>
      <w:r>
        <w:rPr>
          <w:rFonts w:ascii="Times New Roman"/>
          <w:b/>
          <w:i w:val="false"/>
          <w:color w:val="000000"/>
          <w:sz w:val="28"/>
        </w:rPr>
        <w:t xml:space="preserve">2003-2005 жылдарға "KEGOC" ААҚ-ның дамуының негізгі көрсеткіштері </w:t>
      </w:r>
      <w:r>
        <w:br/>
      </w:r>
      <w:r>
        <w:rPr>
          <w:rFonts w:ascii="Times New Roman"/>
          <w:b w:val="false"/>
          <w:i w:val="false"/>
          <w:color w:val="000000"/>
          <w:sz w:val="28"/>
        </w:rPr>
        <w:t xml:space="preserve">
(Солтүстік-Оңтүстік транзитінің екінші желісінің құрылысы есебімен)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!Көрсеткіш      !Өлш.   !2001ж.!2002ж.!2002ж.қ.!2003ж.!2004ж. </w:t>
      </w:r>
      <w:r>
        <w:br/>
      </w:r>
      <w:r>
        <w:rPr>
          <w:rFonts w:ascii="Times New Roman"/>
          <w:b w:val="false"/>
          <w:i w:val="false"/>
          <w:color w:val="000000"/>
          <w:sz w:val="28"/>
        </w:rPr>
        <w:t xml:space="preserve">
  !атауы          !бір.   !------!------!%       !-------------- </w:t>
      </w:r>
      <w:r>
        <w:br/>
      </w:r>
      <w:r>
        <w:rPr>
          <w:rFonts w:ascii="Times New Roman"/>
          <w:b w:val="false"/>
          <w:i w:val="false"/>
          <w:color w:val="000000"/>
          <w:sz w:val="28"/>
        </w:rPr>
        <w:t xml:space="preserve">
  !               !       !есеп  !бағасы!2002ж.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"KEGOC"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жұмыстар көлемі </w:t>
      </w:r>
      <w:r>
        <w:br/>
      </w:r>
      <w:r>
        <w:rPr>
          <w:rFonts w:ascii="Times New Roman"/>
          <w:b w:val="false"/>
          <w:i w:val="false"/>
          <w:color w:val="000000"/>
          <w:sz w:val="28"/>
        </w:rPr>
        <w:t xml:space="preserve">
   - барлығы       млн.теңге 11287  12659  112   14306  15930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көлемі  млн.кВт.с 25081  24100  96    24500  25610 </w:t>
      </w:r>
      <w:r>
        <w:br/>
      </w:r>
      <w:r>
        <w:rPr>
          <w:rFonts w:ascii="Times New Roman"/>
          <w:b w:val="false"/>
          <w:i w:val="false"/>
          <w:color w:val="000000"/>
          <w:sz w:val="28"/>
        </w:rPr>
        <w:t xml:space="preserve">
   ------------------------------------------------------------ </w:t>
      </w:r>
      <w:r>
        <w:br/>
      </w:r>
      <w:r>
        <w:rPr>
          <w:rFonts w:ascii="Times New Roman"/>
          <w:b w:val="false"/>
          <w:i w:val="false"/>
          <w:color w:val="000000"/>
          <w:sz w:val="28"/>
        </w:rPr>
        <w:t xml:space="preserve">
1. с.і. толымды </w:t>
      </w:r>
      <w:r>
        <w:br/>
      </w:r>
      <w:r>
        <w:rPr>
          <w:rFonts w:ascii="Times New Roman"/>
          <w:b w:val="false"/>
          <w:i w:val="false"/>
          <w:color w:val="000000"/>
          <w:sz w:val="28"/>
        </w:rPr>
        <w:t xml:space="preserve">
   тариф бойынша   млн.кВт.с        21940        22232  23342 </w:t>
      </w:r>
      <w:r>
        <w:br/>
      </w:r>
      <w:r>
        <w:rPr>
          <w:rFonts w:ascii="Times New Roman"/>
          <w:b w:val="false"/>
          <w:i w:val="false"/>
          <w:color w:val="000000"/>
          <w:sz w:val="28"/>
        </w:rPr>
        <w:t xml:space="preserve">
   төленетін       -------------------------------------------- </w:t>
      </w:r>
      <w:r>
        <w:br/>
      </w:r>
      <w:r>
        <w:rPr>
          <w:rFonts w:ascii="Times New Roman"/>
          <w:b w:val="false"/>
          <w:i w:val="false"/>
          <w:color w:val="000000"/>
          <w:sz w:val="28"/>
        </w:rPr>
        <w:t xml:space="preserve">
   э/э көлемі      млн.теңге 9853   10414  106   10983  12346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диспетчерлеу    млн.кВт.с 49452  54430  110   54750  56180 </w:t>
      </w:r>
      <w:r>
        <w:br/>
      </w:r>
      <w:r>
        <w:rPr>
          <w:rFonts w:ascii="Times New Roman"/>
          <w:b w:val="false"/>
          <w:i w:val="false"/>
          <w:color w:val="000000"/>
          <w:sz w:val="28"/>
        </w:rPr>
        <w:t xml:space="preserve">
                   млн.теңге 1434   1578   110   2628   2865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реттеу   мВт/ай           288          288    288 </w:t>
      </w:r>
      <w:r>
        <w:br/>
      </w:r>
      <w:r>
        <w:rPr>
          <w:rFonts w:ascii="Times New Roman"/>
          <w:b w:val="false"/>
          <w:i w:val="false"/>
          <w:color w:val="000000"/>
          <w:sz w:val="28"/>
        </w:rPr>
        <w:t xml:space="preserve">
                   млн.теңге        667          695    719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(ҚҚС)           млн.теңге 4054   8725    215  24313  23121 </w:t>
      </w:r>
      <w:r>
        <w:br/>
      </w:r>
      <w:r>
        <w:rPr>
          <w:rFonts w:ascii="Times New Roman"/>
          <w:b w:val="false"/>
          <w:i w:val="false"/>
          <w:color w:val="000000"/>
          <w:sz w:val="28"/>
        </w:rPr>
        <w:t xml:space="preserve">
   ------------------------------------------------------------ </w:t>
      </w:r>
      <w:r>
        <w:br/>
      </w:r>
      <w:r>
        <w:rPr>
          <w:rFonts w:ascii="Times New Roman"/>
          <w:b w:val="false"/>
          <w:i w:val="false"/>
          <w:color w:val="000000"/>
          <w:sz w:val="28"/>
        </w:rPr>
        <w:t xml:space="preserve">
   с.і.жеке </w:t>
      </w:r>
      <w:r>
        <w:br/>
      </w:r>
      <w:r>
        <w:rPr>
          <w:rFonts w:ascii="Times New Roman"/>
          <w:b w:val="false"/>
          <w:i w:val="false"/>
          <w:color w:val="000000"/>
          <w:sz w:val="28"/>
        </w:rPr>
        <w:t xml:space="preserve">
   қаражаттардан   млн.теңге 3992   4600    115  4856   5198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сыртқы қарыздар </w:t>
      </w:r>
      <w:r>
        <w:br/>
      </w:r>
      <w:r>
        <w:rPr>
          <w:rFonts w:ascii="Times New Roman"/>
          <w:b w:val="false"/>
          <w:i w:val="false"/>
          <w:color w:val="000000"/>
          <w:sz w:val="28"/>
        </w:rPr>
        <w:t xml:space="preserve">
   мен гранттар </w:t>
      </w:r>
      <w:r>
        <w:br/>
      </w:r>
      <w:r>
        <w:rPr>
          <w:rFonts w:ascii="Times New Roman"/>
          <w:b w:val="false"/>
          <w:i w:val="false"/>
          <w:color w:val="000000"/>
          <w:sz w:val="28"/>
        </w:rPr>
        <w:t xml:space="preserve">
   есебінен        млн.теңге 62     4125    6653 19457  17923 </w:t>
      </w:r>
      <w:r>
        <w:br/>
      </w:r>
      <w:r>
        <w:rPr>
          <w:rFonts w:ascii="Times New Roman"/>
          <w:b w:val="false"/>
          <w:i w:val="false"/>
          <w:color w:val="000000"/>
          <w:sz w:val="28"/>
        </w:rPr>
        <w:t xml:space="preserve">
--------------------------------------------------------------- </w:t>
      </w:r>
      <w:r>
        <w:br/>
      </w:r>
      <w:r>
        <w:rPr>
          <w:rFonts w:ascii="Times New Roman"/>
          <w:b w:val="false"/>
          <w:i w:val="false"/>
          <w:color w:val="000000"/>
          <w:sz w:val="28"/>
        </w:rPr>
        <w:t xml:space="preserve">
3. Негізгі қызмет </w:t>
      </w:r>
      <w:r>
        <w:br/>
      </w:r>
      <w:r>
        <w:rPr>
          <w:rFonts w:ascii="Times New Roman"/>
          <w:b w:val="false"/>
          <w:i w:val="false"/>
          <w:color w:val="000000"/>
          <w:sz w:val="28"/>
        </w:rPr>
        <w:t xml:space="preserve">
   түрінен өнім. </w:t>
      </w:r>
      <w:r>
        <w:br/>
      </w:r>
      <w:r>
        <w:rPr>
          <w:rFonts w:ascii="Times New Roman"/>
          <w:b w:val="false"/>
          <w:i w:val="false"/>
          <w:color w:val="000000"/>
          <w:sz w:val="28"/>
        </w:rPr>
        <w:t xml:space="preserve">
   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 барлығы       млн.теңге 11287  12659   112  14306  15930 </w:t>
      </w:r>
      <w:r>
        <w:br/>
      </w:r>
      <w:r>
        <w:rPr>
          <w:rFonts w:ascii="Times New Roman"/>
          <w:b w:val="false"/>
          <w:i w:val="false"/>
          <w:color w:val="000000"/>
          <w:sz w:val="28"/>
        </w:rPr>
        <w:t xml:space="preserve">
--------------------------------------------------------------- </w:t>
      </w:r>
      <w:r>
        <w:br/>
      </w:r>
      <w:r>
        <w:rPr>
          <w:rFonts w:ascii="Times New Roman"/>
          <w:b w:val="false"/>
          <w:i w:val="false"/>
          <w:color w:val="000000"/>
          <w:sz w:val="28"/>
        </w:rPr>
        <w:t xml:space="preserve">
4.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млн.теңге 11193  12532   112  14761  15851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5. Жалпы кіріс     млн.теңге 2307   2275    99   2645   3277 </w:t>
      </w:r>
      <w:r>
        <w:br/>
      </w:r>
      <w:r>
        <w:rPr>
          <w:rFonts w:ascii="Times New Roman"/>
          <w:b w:val="false"/>
          <w:i w:val="false"/>
          <w:color w:val="000000"/>
          <w:sz w:val="28"/>
        </w:rPr>
        <w:t xml:space="preserve">
--------------------------------------------------------------- </w:t>
      </w:r>
      <w:r>
        <w:br/>
      </w:r>
      <w:r>
        <w:rPr>
          <w:rFonts w:ascii="Times New Roman"/>
          <w:b w:val="false"/>
          <w:i w:val="false"/>
          <w:color w:val="000000"/>
          <w:sz w:val="28"/>
        </w:rPr>
        <w:t xml:space="preserve">
6. Әдеттегі </w:t>
      </w:r>
      <w:r>
        <w:br/>
      </w:r>
      <w:r>
        <w:rPr>
          <w:rFonts w:ascii="Times New Roman"/>
          <w:b w:val="false"/>
          <w:i w:val="false"/>
          <w:color w:val="000000"/>
          <w:sz w:val="28"/>
        </w:rPr>
        <w:t xml:space="preserve">
   қызметтен салық </w:t>
      </w:r>
      <w:r>
        <w:br/>
      </w:r>
      <w:r>
        <w:rPr>
          <w:rFonts w:ascii="Times New Roman"/>
          <w:b w:val="false"/>
          <w:i w:val="false"/>
          <w:color w:val="000000"/>
          <w:sz w:val="28"/>
        </w:rPr>
        <w:t xml:space="preserve">
   салынғанға дейінгі </w:t>
      </w:r>
      <w:r>
        <w:br/>
      </w:r>
      <w:r>
        <w:rPr>
          <w:rFonts w:ascii="Times New Roman"/>
          <w:b w:val="false"/>
          <w:i w:val="false"/>
          <w:color w:val="000000"/>
          <w:sz w:val="28"/>
        </w:rPr>
        <w:t xml:space="preserve">
   кіріс (залал)   млн.теңге 1501    118     8   -456    79 </w:t>
      </w:r>
      <w:r>
        <w:br/>
      </w:r>
      <w:r>
        <w:rPr>
          <w:rFonts w:ascii="Times New Roman"/>
          <w:b w:val="false"/>
          <w:i w:val="false"/>
          <w:color w:val="000000"/>
          <w:sz w:val="28"/>
        </w:rPr>
        <w:t xml:space="preserve">
--------------------------------------------------------------- </w:t>
      </w:r>
      <w:r>
        <w:br/>
      </w:r>
      <w:r>
        <w:rPr>
          <w:rFonts w:ascii="Times New Roman"/>
          <w:b w:val="false"/>
          <w:i w:val="false"/>
          <w:color w:val="000000"/>
          <w:sz w:val="28"/>
        </w:rPr>
        <w:t xml:space="preserve">
7. Табыс </w:t>
      </w:r>
      <w:r>
        <w:br/>
      </w:r>
      <w:r>
        <w:rPr>
          <w:rFonts w:ascii="Times New Roman"/>
          <w:b w:val="false"/>
          <w:i w:val="false"/>
          <w:color w:val="000000"/>
          <w:sz w:val="28"/>
        </w:rPr>
        <w:t xml:space="preserve">
   салығы          млн.теңге 0      0                   24 </w:t>
      </w:r>
      <w:r>
        <w:br/>
      </w:r>
      <w:r>
        <w:rPr>
          <w:rFonts w:ascii="Times New Roman"/>
          <w:b w:val="false"/>
          <w:i w:val="false"/>
          <w:color w:val="000000"/>
          <w:sz w:val="28"/>
        </w:rPr>
        <w:t xml:space="preserve">
--------------------------------------------------------------- </w:t>
      </w:r>
      <w:r>
        <w:br/>
      </w:r>
      <w:r>
        <w:rPr>
          <w:rFonts w:ascii="Times New Roman"/>
          <w:b w:val="false"/>
          <w:i w:val="false"/>
          <w:color w:val="000000"/>
          <w:sz w:val="28"/>
        </w:rPr>
        <w:t xml:space="preserve">
8. Таза табыс </w:t>
      </w:r>
      <w:r>
        <w:br/>
      </w:r>
      <w:r>
        <w:rPr>
          <w:rFonts w:ascii="Times New Roman"/>
          <w:b w:val="false"/>
          <w:i w:val="false"/>
          <w:color w:val="000000"/>
          <w:sz w:val="28"/>
        </w:rPr>
        <w:t xml:space="preserve">
   (залал)         млн.теңге 151    118     78   -456      55 </w:t>
      </w:r>
      <w:r>
        <w:br/>
      </w:r>
      <w:r>
        <w:rPr>
          <w:rFonts w:ascii="Times New Roman"/>
          <w:b w:val="false"/>
          <w:i w:val="false"/>
          <w:color w:val="000000"/>
          <w:sz w:val="28"/>
        </w:rPr>
        <w:t xml:space="preserve">
--------------------------------------------------------------- </w:t>
      </w:r>
      <w:r>
        <w:br/>
      </w:r>
      <w:r>
        <w:rPr>
          <w:rFonts w:ascii="Times New Roman"/>
          <w:b w:val="false"/>
          <w:i w:val="false"/>
          <w:color w:val="000000"/>
          <w:sz w:val="28"/>
        </w:rPr>
        <w:t xml:space="preserve">
9. Мемлекеттік </w:t>
      </w:r>
      <w:r>
        <w:br/>
      </w:r>
      <w:r>
        <w:rPr>
          <w:rFonts w:ascii="Times New Roman"/>
          <w:b w:val="false"/>
          <w:i w:val="false"/>
          <w:color w:val="000000"/>
          <w:sz w:val="28"/>
        </w:rPr>
        <w:t xml:space="preserve">
   акция пакеттеріне </w:t>
      </w:r>
      <w:r>
        <w:br/>
      </w:r>
      <w:r>
        <w:rPr>
          <w:rFonts w:ascii="Times New Roman"/>
          <w:b w:val="false"/>
          <w:i w:val="false"/>
          <w:color w:val="000000"/>
          <w:sz w:val="28"/>
        </w:rPr>
        <w:t xml:space="preserve">
   дивидендтерді </w:t>
      </w:r>
      <w:r>
        <w:br/>
      </w:r>
      <w:r>
        <w:rPr>
          <w:rFonts w:ascii="Times New Roman"/>
          <w:b w:val="false"/>
          <w:i w:val="false"/>
          <w:color w:val="000000"/>
          <w:sz w:val="28"/>
        </w:rPr>
        <w:t xml:space="preserve">
   төлеу           млн.теңге 15     12                      6 </w:t>
      </w:r>
      <w:r>
        <w:br/>
      </w:r>
      <w:r>
        <w:rPr>
          <w:rFonts w:ascii="Times New Roman"/>
          <w:b w:val="false"/>
          <w:i w:val="false"/>
          <w:color w:val="000000"/>
          <w:sz w:val="28"/>
        </w:rPr>
        <w:t xml:space="preserve">
--------------------------------------------------------------- </w:t>
      </w:r>
      <w:r>
        <w:br/>
      </w:r>
      <w:r>
        <w:rPr>
          <w:rFonts w:ascii="Times New Roman"/>
          <w:b w:val="false"/>
          <w:i w:val="false"/>
          <w:color w:val="000000"/>
          <w:sz w:val="28"/>
        </w:rPr>
        <w:t xml:space="preserve">
10.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4607   4203    91   3843   3843 </w:t>
      </w:r>
      <w:r>
        <w:br/>
      </w:r>
      <w:r>
        <w:rPr>
          <w:rFonts w:ascii="Times New Roman"/>
          <w:b w:val="false"/>
          <w:i w:val="false"/>
          <w:color w:val="000000"/>
          <w:sz w:val="28"/>
        </w:rPr>
        <w:t xml:space="preserve">
--------------------------------------------------------------- </w:t>
      </w:r>
      <w:r>
        <w:br/>
      </w:r>
      <w:r>
        <w:rPr>
          <w:rFonts w:ascii="Times New Roman"/>
          <w:b w:val="false"/>
          <w:i w:val="false"/>
          <w:color w:val="000000"/>
          <w:sz w:val="28"/>
        </w:rPr>
        <w:t xml:space="preserve">
11. Жалақы қоры    млн.теңге 2480   2154    87   2078   2078 </w:t>
      </w:r>
      <w:r>
        <w:br/>
      </w:r>
      <w:r>
        <w:rPr>
          <w:rFonts w:ascii="Times New Roman"/>
          <w:b w:val="false"/>
          <w:i w:val="false"/>
          <w:color w:val="000000"/>
          <w:sz w:val="28"/>
        </w:rPr>
        <w:t xml:space="preserve">
--------------------------------------------------------------- </w:t>
      </w:r>
      <w:r>
        <w:br/>
      </w:r>
      <w:r>
        <w:rPr>
          <w:rFonts w:ascii="Times New Roman"/>
          <w:b w:val="false"/>
          <w:i w:val="false"/>
          <w:color w:val="000000"/>
          <w:sz w:val="28"/>
        </w:rPr>
        <w:t xml:space="preserve">
12. Орташа </w:t>
      </w:r>
      <w:r>
        <w:br/>
      </w:r>
      <w:r>
        <w:rPr>
          <w:rFonts w:ascii="Times New Roman"/>
          <w:b w:val="false"/>
          <w:i w:val="false"/>
          <w:color w:val="000000"/>
          <w:sz w:val="28"/>
        </w:rPr>
        <w:t xml:space="preserve">
   айлық жалақы     теңге    44856  42691   95   45053  45053 </w:t>
      </w:r>
      <w:r>
        <w:br/>
      </w:r>
      <w:r>
        <w:rPr>
          <w:rFonts w:ascii="Times New Roman"/>
          <w:b w:val="false"/>
          <w:i w:val="false"/>
          <w:color w:val="000000"/>
          <w:sz w:val="28"/>
        </w:rPr>
        <w:t xml:space="preserve">
--------------------------------------------------------------- </w:t>
      </w:r>
      <w:r>
        <w:br/>
      </w:r>
      <w:r>
        <w:rPr>
          <w:rFonts w:ascii="Times New Roman"/>
          <w:b w:val="false"/>
          <w:i w:val="false"/>
          <w:color w:val="000000"/>
          <w:sz w:val="28"/>
        </w:rPr>
        <w:t xml:space="preserve">
13. Тарифтер: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теңге/кВт.с 0,393 0,475   121  0,494  0,529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0,029 0,029   100  0,048  0,051 </w:t>
      </w:r>
      <w:r>
        <w:br/>
      </w:r>
      <w:r>
        <w:rPr>
          <w:rFonts w:ascii="Times New Roman"/>
          <w:b w:val="false"/>
          <w:i w:val="false"/>
          <w:color w:val="000000"/>
          <w:sz w:val="28"/>
        </w:rPr>
        <w:t xml:space="preserve">
--------------------------------------------------------------- </w:t>
      </w:r>
      <w:r>
        <w:br/>
      </w:r>
      <w:r>
        <w:rPr>
          <w:rFonts w:ascii="Times New Roman"/>
          <w:b w:val="false"/>
          <w:i w:val="false"/>
          <w:color w:val="000000"/>
          <w:sz w:val="28"/>
        </w:rPr>
        <w:t xml:space="preserve">
14. Алдағы </w:t>
      </w:r>
      <w:r>
        <w:br/>
      </w:r>
      <w:r>
        <w:rPr>
          <w:rFonts w:ascii="Times New Roman"/>
          <w:b w:val="false"/>
          <w:i w:val="false"/>
          <w:color w:val="000000"/>
          <w:sz w:val="28"/>
        </w:rPr>
        <w:t xml:space="preserve">
   кезеңдерге </w:t>
      </w:r>
      <w:r>
        <w:br/>
      </w:r>
      <w:r>
        <w:rPr>
          <w:rFonts w:ascii="Times New Roman"/>
          <w:b w:val="false"/>
          <w:i w:val="false"/>
          <w:color w:val="000000"/>
          <w:sz w:val="28"/>
        </w:rPr>
        <w:t xml:space="preserve">
   тарифті өзгерту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111,6  120,8        104,1  107,1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      93,5   100,0        165,5  106,3 </w:t>
      </w:r>
      <w:r>
        <w:br/>
      </w:r>
      <w:r>
        <w:rPr>
          <w:rFonts w:ascii="Times New Roman"/>
          <w:b w:val="false"/>
          <w:i w:val="false"/>
          <w:color w:val="000000"/>
          <w:sz w:val="28"/>
        </w:rPr>
        <w:t xml:space="preserve">
--------------------------------------------------------------- </w:t>
      </w:r>
      <w:r>
        <w:br/>
      </w:r>
      <w:r>
        <w:rPr>
          <w:rFonts w:ascii="Times New Roman"/>
          <w:b w:val="false"/>
          <w:i w:val="false"/>
          <w:color w:val="000000"/>
          <w:sz w:val="28"/>
        </w:rPr>
        <w:t xml:space="preserve">
15. Жылдың соңына </w:t>
      </w:r>
      <w:r>
        <w:br/>
      </w:r>
      <w:r>
        <w:rPr>
          <w:rFonts w:ascii="Times New Roman"/>
          <w:b w:val="false"/>
          <w:i w:val="false"/>
          <w:color w:val="000000"/>
          <w:sz w:val="28"/>
        </w:rPr>
        <w:t xml:space="preserve">
   кредиттік берешек  млн.теңге  2593   6425     248 25881 43805 </w:t>
      </w:r>
      <w:r>
        <w:br/>
      </w:r>
      <w:r>
        <w:rPr>
          <w:rFonts w:ascii="Times New Roman"/>
          <w:b w:val="false"/>
          <w:i w:val="false"/>
          <w:color w:val="000000"/>
          <w:sz w:val="28"/>
        </w:rPr>
        <w:t xml:space="preserve">
   соның ішінде ХҚДБ  </w:t>
      </w:r>
      <w:r>
        <w:br/>
      </w:r>
      <w:r>
        <w:rPr>
          <w:rFonts w:ascii="Times New Roman"/>
          <w:b w:val="false"/>
          <w:i w:val="false"/>
          <w:color w:val="000000"/>
          <w:sz w:val="28"/>
        </w:rPr>
        <w:t xml:space="preserve">
   мен ЕҚДБ қарыздары </w:t>
      </w:r>
      <w:r>
        <w:br/>
      </w:r>
      <w:r>
        <w:rPr>
          <w:rFonts w:ascii="Times New Roman"/>
          <w:b w:val="false"/>
          <w:i w:val="false"/>
          <w:color w:val="000000"/>
          <w:sz w:val="28"/>
        </w:rPr>
        <w:t xml:space="preserve">
   бойынша            млн.теңге  539    4664     865 24120  42044 </w:t>
      </w:r>
      <w:r>
        <w:br/>
      </w:r>
      <w:r>
        <w:rPr>
          <w:rFonts w:ascii="Times New Roman"/>
          <w:b w:val="false"/>
          <w:i w:val="false"/>
          <w:color w:val="000000"/>
          <w:sz w:val="28"/>
        </w:rPr>
        <w:t xml:space="preserve">
   ------------------------------------------------------------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берешектер         млн.теңге  1991   1991     100 1991   1991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     !Өлш.     !2005ж. !2001ж.қ.!2002ж.қ. </w:t>
      </w:r>
      <w:r>
        <w:br/>
      </w:r>
      <w:r>
        <w:rPr>
          <w:rFonts w:ascii="Times New Roman"/>
          <w:b w:val="false"/>
          <w:i w:val="false"/>
          <w:color w:val="000000"/>
          <w:sz w:val="28"/>
        </w:rPr>
        <w:t xml:space="preserve">
  !атауы         !бір.     !-------!%       !% </w:t>
      </w:r>
      <w:r>
        <w:br/>
      </w:r>
      <w:r>
        <w:rPr>
          <w:rFonts w:ascii="Times New Roman"/>
          <w:b w:val="false"/>
          <w:i w:val="false"/>
          <w:color w:val="000000"/>
          <w:sz w:val="28"/>
        </w:rPr>
        <w:t xml:space="preserve">
  !              !         !болжам !2005ж.  !2005ж. </w:t>
      </w:r>
      <w:r>
        <w:br/>
      </w:r>
      <w:r>
        <w:rPr>
          <w:rFonts w:ascii="Times New Roman"/>
          <w:b w:val="false"/>
          <w:i w:val="false"/>
          <w:color w:val="000000"/>
          <w:sz w:val="28"/>
        </w:rPr>
        <w:t xml:space="preserve">
------------------------------------------------------ </w:t>
      </w:r>
      <w:r>
        <w:br/>
      </w:r>
      <w:r>
        <w:rPr>
          <w:rFonts w:ascii="Times New Roman"/>
          <w:b w:val="false"/>
          <w:i w:val="false"/>
          <w:color w:val="000000"/>
          <w:sz w:val="28"/>
        </w:rPr>
        <w:t xml:space="preserve">
   "KEGOC" ААҚ-ның </w:t>
      </w:r>
      <w:r>
        <w:br/>
      </w:r>
      <w:r>
        <w:rPr>
          <w:rFonts w:ascii="Times New Roman"/>
          <w:b w:val="false"/>
          <w:i w:val="false"/>
          <w:color w:val="000000"/>
          <w:sz w:val="28"/>
        </w:rPr>
        <w:t xml:space="preserve">
   негізгі қызметі. </w:t>
      </w:r>
      <w:r>
        <w:br/>
      </w:r>
      <w:r>
        <w:rPr>
          <w:rFonts w:ascii="Times New Roman"/>
          <w:b w:val="false"/>
          <w:i w:val="false"/>
          <w:color w:val="000000"/>
          <w:sz w:val="28"/>
        </w:rPr>
        <w:t xml:space="preserve">
   нен көрсетілген </w:t>
      </w:r>
      <w:r>
        <w:br/>
      </w:r>
      <w:r>
        <w:rPr>
          <w:rFonts w:ascii="Times New Roman"/>
          <w:b w:val="false"/>
          <w:i w:val="false"/>
          <w:color w:val="000000"/>
          <w:sz w:val="28"/>
        </w:rPr>
        <w:t xml:space="preserve">
   жұмыстар көлемі </w:t>
      </w:r>
      <w:r>
        <w:br/>
      </w:r>
      <w:r>
        <w:rPr>
          <w:rFonts w:ascii="Times New Roman"/>
          <w:b w:val="false"/>
          <w:i w:val="false"/>
          <w:color w:val="000000"/>
          <w:sz w:val="28"/>
        </w:rPr>
        <w:t xml:space="preserve">
   - барлығы       млн.тенге 18229    162    144 </w:t>
      </w:r>
      <w:r>
        <w:br/>
      </w:r>
      <w:r>
        <w:rPr>
          <w:rFonts w:ascii="Times New Roman"/>
          <w:b w:val="false"/>
          <w:i w:val="false"/>
          <w:color w:val="000000"/>
          <w:sz w:val="28"/>
        </w:rPr>
        <w:t xml:space="preserve">
------------------------------------------------------ </w:t>
      </w:r>
      <w:r>
        <w:br/>
      </w:r>
      <w:r>
        <w:rPr>
          <w:rFonts w:ascii="Times New Roman"/>
          <w:b w:val="false"/>
          <w:i w:val="false"/>
          <w:color w:val="000000"/>
          <w:sz w:val="28"/>
        </w:rPr>
        <w:t xml:space="preserve">
   с.і.электр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 көлемі  млн.кВт.с 27000    108     112 </w:t>
      </w:r>
      <w:r>
        <w:br/>
      </w:r>
      <w:r>
        <w:rPr>
          <w:rFonts w:ascii="Times New Roman"/>
          <w:b w:val="false"/>
          <w:i w:val="false"/>
          <w:color w:val="000000"/>
          <w:sz w:val="28"/>
        </w:rPr>
        <w:t xml:space="preserve">
------------------------------------------------------ </w:t>
      </w:r>
      <w:r>
        <w:br/>
      </w:r>
      <w:r>
        <w:rPr>
          <w:rFonts w:ascii="Times New Roman"/>
          <w:b w:val="false"/>
          <w:i w:val="false"/>
          <w:color w:val="000000"/>
          <w:sz w:val="28"/>
        </w:rPr>
        <w:t xml:space="preserve">
1. с.і. толымды </w:t>
      </w:r>
      <w:r>
        <w:br/>
      </w:r>
      <w:r>
        <w:rPr>
          <w:rFonts w:ascii="Times New Roman"/>
          <w:b w:val="false"/>
          <w:i w:val="false"/>
          <w:color w:val="000000"/>
          <w:sz w:val="28"/>
        </w:rPr>
        <w:t xml:space="preserve">
   тариф бойынша   млн.кВт.с 24732             113 </w:t>
      </w:r>
      <w:r>
        <w:br/>
      </w:r>
      <w:r>
        <w:rPr>
          <w:rFonts w:ascii="Times New Roman"/>
          <w:b w:val="false"/>
          <w:i w:val="false"/>
          <w:color w:val="000000"/>
          <w:sz w:val="28"/>
        </w:rPr>
        <w:t xml:space="preserve">
   төленетін       ----------------------------------- </w:t>
      </w:r>
      <w:r>
        <w:br/>
      </w:r>
      <w:r>
        <w:rPr>
          <w:rFonts w:ascii="Times New Roman"/>
          <w:b w:val="false"/>
          <w:i w:val="false"/>
          <w:color w:val="000000"/>
          <w:sz w:val="28"/>
        </w:rPr>
        <w:t xml:space="preserve">
   э/э көлемі      млн.теңге 14147    144      136 </w:t>
      </w:r>
      <w:r>
        <w:br/>
      </w:r>
      <w:r>
        <w:rPr>
          <w:rFonts w:ascii="Times New Roman"/>
          <w:b w:val="false"/>
          <w:i w:val="false"/>
          <w:color w:val="000000"/>
          <w:sz w:val="28"/>
        </w:rPr>
        <w:t xml:space="preserve">
   --------------------------------------------------- </w:t>
      </w:r>
      <w:r>
        <w:br/>
      </w:r>
      <w:r>
        <w:rPr>
          <w:rFonts w:ascii="Times New Roman"/>
          <w:b w:val="false"/>
          <w:i w:val="false"/>
          <w:color w:val="000000"/>
          <w:sz w:val="28"/>
        </w:rPr>
        <w:t xml:space="preserve">
   диспетчерлеу    млн.кВт.с 57660    117      106 </w:t>
      </w:r>
      <w:r>
        <w:br/>
      </w:r>
      <w:r>
        <w:rPr>
          <w:rFonts w:ascii="Times New Roman"/>
          <w:b w:val="false"/>
          <w:i w:val="false"/>
          <w:color w:val="000000"/>
          <w:sz w:val="28"/>
        </w:rPr>
        <w:t xml:space="preserve">
                   млн.теңге 3344     233      212 </w:t>
      </w:r>
      <w:r>
        <w:br/>
      </w:r>
      <w:r>
        <w:rPr>
          <w:rFonts w:ascii="Times New Roman"/>
          <w:b w:val="false"/>
          <w:i w:val="false"/>
          <w:color w:val="000000"/>
          <w:sz w:val="28"/>
        </w:rPr>
        <w:t xml:space="preserve">
   --------------------------------------------------- </w:t>
      </w:r>
      <w:r>
        <w:br/>
      </w:r>
      <w:r>
        <w:rPr>
          <w:rFonts w:ascii="Times New Roman"/>
          <w:b w:val="false"/>
          <w:i w:val="false"/>
          <w:color w:val="000000"/>
          <w:sz w:val="28"/>
        </w:rPr>
        <w:t xml:space="preserve">
   қуатты реттеу   мВт/ай    288               100 </w:t>
      </w:r>
      <w:r>
        <w:br/>
      </w:r>
      <w:r>
        <w:rPr>
          <w:rFonts w:ascii="Times New Roman"/>
          <w:b w:val="false"/>
          <w:i w:val="false"/>
          <w:color w:val="000000"/>
          <w:sz w:val="28"/>
        </w:rPr>
        <w:t xml:space="preserve">
                   млн.теңге 738               111 </w:t>
      </w:r>
      <w:r>
        <w:br/>
      </w:r>
      <w:r>
        <w:rPr>
          <w:rFonts w:ascii="Times New Roman"/>
          <w:b w:val="false"/>
          <w:i w:val="false"/>
          <w:color w:val="000000"/>
          <w:sz w:val="28"/>
        </w:rPr>
        <w:t xml:space="preserve">
------------------------------------------------------ </w:t>
      </w:r>
      <w:r>
        <w:br/>
      </w:r>
      <w:r>
        <w:rPr>
          <w:rFonts w:ascii="Times New Roman"/>
          <w:b w:val="false"/>
          <w:i w:val="false"/>
          <w:color w:val="000000"/>
          <w:sz w:val="28"/>
        </w:rPr>
        <w:t xml:space="preserve">
2. Барлық көздер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(ҚҚС)           млн.теңге 20677    510     237  --------------------------------------------------- </w:t>
      </w:r>
      <w:r>
        <w:br/>
      </w:r>
      <w:r>
        <w:rPr>
          <w:rFonts w:ascii="Times New Roman"/>
          <w:b w:val="false"/>
          <w:i w:val="false"/>
          <w:color w:val="000000"/>
          <w:sz w:val="28"/>
        </w:rPr>
        <w:t xml:space="preserve">
   с.і.жеке </w:t>
      </w:r>
      <w:r>
        <w:br/>
      </w:r>
      <w:r>
        <w:rPr>
          <w:rFonts w:ascii="Times New Roman"/>
          <w:b w:val="false"/>
          <w:i w:val="false"/>
          <w:color w:val="000000"/>
          <w:sz w:val="28"/>
        </w:rPr>
        <w:t xml:space="preserve">
   қаражаттардан   млн.теңге 5009     125    109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сыртқы қарыздар </w:t>
      </w:r>
      <w:r>
        <w:br/>
      </w:r>
      <w:r>
        <w:rPr>
          <w:rFonts w:ascii="Times New Roman"/>
          <w:b w:val="false"/>
          <w:i w:val="false"/>
          <w:color w:val="000000"/>
          <w:sz w:val="28"/>
        </w:rPr>
        <w:t xml:space="preserve">
   мен гранттар </w:t>
      </w:r>
      <w:r>
        <w:br/>
      </w:r>
      <w:r>
        <w:rPr>
          <w:rFonts w:ascii="Times New Roman"/>
          <w:b w:val="false"/>
          <w:i w:val="false"/>
          <w:color w:val="000000"/>
          <w:sz w:val="28"/>
        </w:rPr>
        <w:t xml:space="preserve">
   есебінен        млн.теңге 15668     25271   380 </w:t>
      </w:r>
      <w:r>
        <w:br/>
      </w:r>
      <w:r>
        <w:rPr>
          <w:rFonts w:ascii="Times New Roman"/>
          <w:b w:val="false"/>
          <w:i w:val="false"/>
          <w:color w:val="000000"/>
          <w:sz w:val="28"/>
        </w:rPr>
        <w:t xml:space="preserve">
------------------------------------------------------ </w:t>
      </w:r>
      <w:r>
        <w:br/>
      </w:r>
      <w:r>
        <w:rPr>
          <w:rFonts w:ascii="Times New Roman"/>
          <w:b w:val="false"/>
          <w:i w:val="false"/>
          <w:color w:val="000000"/>
          <w:sz w:val="28"/>
        </w:rPr>
        <w:t xml:space="preserve">
3. Негізгі қызмет </w:t>
      </w:r>
      <w:r>
        <w:br/>
      </w:r>
      <w:r>
        <w:rPr>
          <w:rFonts w:ascii="Times New Roman"/>
          <w:b w:val="false"/>
          <w:i w:val="false"/>
          <w:color w:val="000000"/>
          <w:sz w:val="28"/>
        </w:rPr>
        <w:t xml:space="preserve">
   түрінен өнім. </w:t>
      </w:r>
      <w:r>
        <w:br/>
      </w:r>
      <w:r>
        <w:rPr>
          <w:rFonts w:ascii="Times New Roman"/>
          <w:b w:val="false"/>
          <w:i w:val="false"/>
          <w:color w:val="000000"/>
          <w:sz w:val="28"/>
        </w:rPr>
        <w:t xml:space="preserve">
   дерді сатып- </w:t>
      </w:r>
      <w:r>
        <w:br/>
      </w:r>
      <w:r>
        <w:rPr>
          <w:rFonts w:ascii="Times New Roman"/>
          <w:b w:val="false"/>
          <w:i w:val="false"/>
          <w:color w:val="000000"/>
          <w:sz w:val="28"/>
        </w:rPr>
        <w:t xml:space="preserve">
   өткізуден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 барлығы       млн.теңге 18227    161     144 </w:t>
      </w:r>
      <w:r>
        <w:br/>
      </w:r>
      <w:r>
        <w:rPr>
          <w:rFonts w:ascii="Times New Roman"/>
          <w:b w:val="false"/>
          <w:i w:val="false"/>
          <w:color w:val="000000"/>
          <w:sz w:val="28"/>
        </w:rPr>
        <w:t xml:space="preserve">
------------------------------------------------------ </w:t>
      </w:r>
      <w:r>
        <w:br/>
      </w:r>
      <w:r>
        <w:rPr>
          <w:rFonts w:ascii="Times New Roman"/>
          <w:b w:val="false"/>
          <w:i w:val="false"/>
          <w:color w:val="000000"/>
          <w:sz w:val="28"/>
        </w:rPr>
        <w:t xml:space="preserve">
4.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млн.теңге 17856    160    142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және кезең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5. Жалпы кіріс     млн.теңге 3850     167    169 </w:t>
      </w:r>
      <w:r>
        <w:br/>
      </w:r>
      <w:r>
        <w:rPr>
          <w:rFonts w:ascii="Times New Roman"/>
          <w:b w:val="false"/>
          <w:i w:val="false"/>
          <w:color w:val="000000"/>
          <w:sz w:val="28"/>
        </w:rPr>
        <w:t xml:space="preserve">
------------------------------------------------------ </w:t>
      </w:r>
      <w:r>
        <w:br/>
      </w:r>
      <w:r>
        <w:rPr>
          <w:rFonts w:ascii="Times New Roman"/>
          <w:b w:val="false"/>
          <w:i w:val="false"/>
          <w:color w:val="000000"/>
          <w:sz w:val="28"/>
        </w:rPr>
        <w:t xml:space="preserve">
6. Әдеттегі </w:t>
      </w:r>
      <w:r>
        <w:br/>
      </w:r>
      <w:r>
        <w:rPr>
          <w:rFonts w:ascii="Times New Roman"/>
          <w:b w:val="false"/>
          <w:i w:val="false"/>
          <w:color w:val="000000"/>
          <w:sz w:val="28"/>
        </w:rPr>
        <w:t xml:space="preserve">
   қызметтен салық </w:t>
      </w:r>
      <w:r>
        <w:br/>
      </w:r>
      <w:r>
        <w:rPr>
          <w:rFonts w:ascii="Times New Roman"/>
          <w:b w:val="false"/>
          <w:i w:val="false"/>
          <w:color w:val="000000"/>
          <w:sz w:val="28"/>
        </w:rPr>
        <w:t xml:space="preserve">
   салынғанға дейінгі </w:t>
      </w:r>
      <w:r>
        <w:br/>
      </w:r>
      <w:r>
        <w:rPr>
          <w:rFonts w:ascii="Times New Roman"/>
          <w:b w:val="false"/>
          <w:i w:val="false"/>
          <w:color w:val="000000"/>
          <w:sz w:val="28"/>
        </w:rPr>
        <w:t xml:space="preserve">
   кіріс (залал)   млн.теңге 372      25     315 </w:t>
      </w:r>
      <w:r>
        <w:br/>
      </w:r>
      <w:r>
        <w:rPr>
          <w:rFonts w:ascii="Times New Roman"/>
          <w:b w:val="false"/>
          <w:i w:val="false"/>
          <w:color w:val="000000"/>
          <w:sz w:val="28"/>
        </w:rPr>
        <w:t xml:space="preserve">
------------------------------------------------------ </w:t>
      </w:r>
      <w:r>
        <w:br/>
      </w:r>
      <w:r>
        <w:rPr>
          <w:rFonts w:ascii="Times New Roman"/>
          <w:b w:val="false"/>
          <w:i w:val="false"/>
          <w:color w:val="000000"/>
          <w:sz w:val="28"/>
        </w:rPr>
        <w:t xml:space="preserve">
7. Табыс </w:t>
      </w:r>
      <w:r>
        <w:br/>
      </w:r>
      <w:r>
        <w:rPr>
          <w:rFonts w:ascii="Times New Roman"/>
          <w:b w:val="false"/>
          <w:i w:val="false"/>
          <w:color w:val="000000"/>
          <w:sz w:val="28"/>
        </w:rPr>
        <w:t xml:space="preserve">
   салығы          млн.теңге 112 </w:t>
      </w:r>
      <w:r>
        <w:br/>
      </w:r>
      <w:r>
        <w:rPr>
          <w:rFonts w:ascii="Times New Roman"/>
          <w:b w:val="false"/>
          <w:i w:val="false"/>
          <w:color w:val="000000"/>
          <w:sz w:val="28"/>
        </w:rPr>
        <w:t xml:space="preserve">
------------------------------------------------------ </w:t>
      </w:r>
      <w:r>
        <w:br/>
      </w:r>
      <w:r>
        <w:rPr>
          <w:rFonts w:ascii="Times New Roman"/>
          <w:b w:val="false"/>
          <w:i w:val="false"/>
          <w:color w:val="000000"/>
          <w:sz w:val="28"/>
        </w:rPr>
        <w:t xml:space="preserve">
8. Таза табыс </w:t>
      </w:r>
      <w:r>
        <w:br/>
      </w:r>
      <w:r>
        <w:rPr>
          <w:rFonts w:ascii="Times New Roman"/>
          <w:b w:val="false"/>
          <w:i w:val="false"/>
          <w:color w:val="000000"/>
          <w:sz w:val="28"/>
        </w:rPr>
        <w:t xml:space="preserve">
   (залал)         млн.теңге 261      173    221 </w:t>
      </w:r>
      <w:r>
        <w:br/>
      </w:r>
      <w:r>
        <w:rPr>
          <w:rFonts w:ascii="Times New Roman"/>
          <w:b w:val="false"/>
          <w:i w:val="false"/>
          <w:color w:val="000000"/>
          <w:sz w:val="28"/>
        </w:rPr>
        <w:t xml:space="preserve">
------------------------------------------------------ </w:t>
      </w:r>
      <w:r>
        <w:br/>
      </w:r>
      <w:r>
        <w:rPr>
          <w:rFonts w:ascii="Times New Roman"/>
          <w:b w:val="false"/>
          <w:i w:val="false"/>
          <w:color w:val="000000"/>
          <w:sz w:val="28"/>
        </w:rPr>
        <w:t xml:space="preserve">
9. Мемлекеттік </w:t>
      </w:r>
      <w:r>
        <w:br/>
      </w:r>
      <w:r>
        <w:rPr>
          <w:rFonts w:ascii="Times New Roman"/>
          <w:b w:val="false"/>
          <w:i w:val="false"/>
          <w:color w:val="000000"/>
          <w:sz w:val="28"/>
        </w:rPr>
        <w:t xml:space="preserve">
   акция пакеттеріне </w:t>
      </w:r>
      <w:r>
        <w:br/>
      </w:r>
      <w:r>
        <w:rPr>
          <w:rFonts w:ascii="Times New Roman"/>
          <w:b w:val="false"/>
          <w:i w:val="false"/>
          <w:color w:val="000000"/>
          <w:sz w:val="28"/>
        </w:rPr>
        <w:t xml:space="preserve">
   дивидендтерді </w:t>
      </w:r>
      <w:r>
        <w:br/>
      </w:r>
      <w:r>
        <w:rPr>
          <w:rFonts w:ascii="Times New Roman"/>
          <w:b w:val="false"/>
          <w:i w:val="false"/>
          <w:color w:val="000000"/>
          <w:sz w:val="28"/>
        </w:rPr>
        <w:t xml:space="preserve">
   төлеу           млн.теңге 26 </w:t>
      </w:r>
      <w:r>
        <w:br/>
      </w:r>
      <w:r>
        <w:rPr>
          <w:rFonts w:ascii="Times New Roman"/>
          <w:b w:val="false"/>
          <w:i w:val="false"/>
          <w:color w:val="000000"/>
          <w:sz w:val="28"/>
        </w:rPr>
        <w:t xml:space="preserve">
------------------------------------------------------ </w:t>
      </w:r>
      <w:r>
        <w:br/>
      </w:r>
      <w:r>
        <w:rPr>
          <w:rFonts w:ascii="Times New Roman"/>
          <w:b w:val="false"/>
          <w:i w:val="false"/>
          <w:color w:val="000000"/>
          <w:sz w:val="28"/>
        </w:rPr>
        <w:t xml:space="preserve">
10. Еңбеккерлердің </w:t>
      </w:r>
      <w:r>
        <w:br/>
      </w:r>
      <w:r>
        <w:rPr>
          <w:rFonts w:ascii="Times New Roman"/>
          <w:b w:val="false"/>
          <w:i w:val="false"/>
          <w:color w:val="000000"/>
          <w:sz w:val="28"/>
        </w:rPr>
        <w:t xml:space="preserve">
   орташа тізімдік </w:t>
      </w:r>
      <w:r>
        <w:br/>
      </w:r>
      <w:r>
        <w:rPr>
          <w:rFonts w:ascii="Times New Roman"/>
          <w:b w:val="false"/>
          <w:i w:val="false"/>
          <w:color w:val="000000"/>
          <w:sz w:val="28"/>
        </w:rPr>
        <w:t xml:space="preserve">
   саны            адам      3843     83     91 ------------------------------------------------------ </w:t>
      </w:r>
      <w:r>
        <w:br/>
      </w:r>
      <w:r>
        <w:rPr>
          <w:rFonts w:ascii="Times New Roman"/>
          <w:b w:val="false"/>
          <w:i w:val="false"/>
          <w:color w:val="000000"/>
          <w:sz w:val="28"/>
        </w:rPr>
        <w:t xml:space="preserve">
11. Жалақы қоры    млн.теңге 2078     84     96 </w:t>
      </w:r>
      <w:r>
        <w:br/>
      </w:r>
      <w:r>
        <w:rPr>
          <w:rFonts w:ascii="Times New Roman"/>
          <w:b w:val="false"/>
          <w:i w:val="false"/>
          <w:color w:val="000000"/>
          <w:sz w:val="28"/>
        </w:rPr>
        <w:t xml:space="preserve">
------------------------------------------------------ </w:t>
      </w:r>
      <w:r>
        <w:br/>
      </w:r>
      <w:r>
        <w:rPr>
          <w:rFonts w:ascii="Times New Roman"/>
          <w:b w:val="false"/>
          <w:i w:val="false"/>
          <w:color w:val="000000"/>
          <w:sz w:val="28"/>
        </w:rPr>
        <w:t xml:space="preserve">
12. Орташа </w:t>
      </w:r>
      <w:r>
        <w:br/>
      </w:r>
      <w:r>
        <w:rPr>
          <w:rFonts w:ascii="Times New Roman"/>
          <w:b w:val="false"/>
          <w:i w:val="false"/>
          <w:color w:val="000000"/>
          <w:sz w:val="28"/>
        </w:rPr>
        <w:t xml:space="preserve">
   айлық жалақы     теңге    45053    100    106 </w:t>
      </w:r>
      <w:r>
        <w:br/>
      </w:r>
      <w:r>
        <w:rPr>
          <w:rFonts w:ascii="Times New Roman"/>
          <w:b w:val="false"/>
          <w:i w:val="false"/>
          <w:color w:val="000000"/>
          <w:sz w:val="28"/>
        </w:rPr>
        <w:t xml:space="preserve">
------------------------------------------------------ </w:t>
      </w:r>
      <w:r>
        <w:br/>
      </w:r>
      <w:r>
        <w:rPr>
          <w:rFonts w:ascii="Times New Roman"/>
          <w:b w:val="false"/>
          <w:i w:val="false"/>
          <w:color w:val="000000"/>
          <w:sz w:val="28"/>
        </w:rPr>
        <w:t xml:space="preserve">
13. Тарифтер: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теңге/кВт.с 0,572   146    120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теңге/кВт.с 0,058   200,0    200,0 </w:t>
      </w:r>
      <w:r>
        <w:br/>
      </w:r>
      <w:r>
        <w:rPr>
          <w:rFonts w:ascii="Times New Roman"/>
          <w:b w:val="false"/>
          <w:i w:val="false"/>
          <w:color w:val="000000"/>
          <w:sz w:val="28"/>
        </w:rPr>
        <w:t xml:space="preserve">
------------------------------------------------------ </w:t>
      </w:r>
      <w:r>
        <w:br/>
      </w:r>
      <w:r>
        <w:rPr>
          <w:rFonts w:ascii="Times New Roman"/>
          <w:b w:val="false"/>
          <w:i w:val="false"/>
          <w:color w:val="000000"/>
          <w:sz w:val="28"/>
        </w:rPr>
        <w:t xml:space="preserve">
14. Алдағы </w:t>
      </w:r>
      <w:r>
        <w:br/>
      </w:r>
      <w:r>
        <w:rPr>
          <w:rFonts w:ascii="Times New Roman"/>
          <w:b w:val="false"/>
          <w:i w:val="false"/>
          <w:color w:val="000000"/>
          <w:sz w:val="28"/>
        </w:rPr>
        <w:t xml:space="preserve">
   кезеңдерге </w:t>
      </w:r>
      <w:r>
        <w:br/>
      </w:r>
      <w:r>
        <w:rPr>
          <w:rFonts w:ascii="Times New Roman"/>
          <w:b w:val="false"/>
          <w:i w:val="false"/>
          <w:color w:val="000000"/>
          <w:sz w:val="28"/>
        </w:rPr>
        <w:t xml:space="preserve">
   тарифті өзгерту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энергиясын </w:t>
      </w:r>
      <w:r>
        <w:br/>
      </w:r>
      <w:r>
        <w:rPr>
          <w:rFonts w:ascii="Times New Roman"/>
          <w:b w:val="false"/>
          <w:i w:val="false"/>
          <w:color w:val="000000"/>
          <w:sz w:val="28"/>
        </w:rPr>
        <w:t xml:space="preserve">
   жеткізуге           %      108,1 </w:t>
      </w:r>
      <w:r>
        <w:br/>
      </w:r>
      <w:r>
        <w:rPr>
          <w:rFonts w:ascii="Times New Roman"/>
          <w:b w:val="false"/>
          <w:i w:val="false"/>
          <w:color w:val="000000"/>
          <w:sz w:val="28"/>
        </w:rPr>
        <w:t xml:space="preserve">
   диспетчер. </w:t>
      </w:r>
      <w:r>
        <w:br/>
      </w:r>
      <w:r>
        <w:rPr>
          <w:rFonts w:ascii="Times New Roman"/>
          <w:b w:val="false"/>
          <w:i w:val="false"/>
          <w:color w:val="000000"/>
          <w:sz w:val="28"/>
        </w:rPr>
        <w:t xml:space="preserve">
   леуге               %      113,7 </w:t>
      </w:r>
      <w:r>
        <w:br/>
      </w:r>
      <w:r>
        <w:rPr>
          <w:rFonts w:ascii="Times New Roman"/>
          <w:b w:val="false"/>
          <w:i w:val="false"/>
          <w:color w:val="000000"/>
          <w:sz w:val="28"/>
        </w:rPr>
        <w:t xml:space="preserve">
------------------------------------------------------- </w:t>
      </w:r>
      <w:r>
        <w:br/>
      </w:r>
      <w:r>
        <w:rPr>
          <w:rFonts w:ascii="Times New Roman"/>
          <w:b w:val="false"/>
          <w:i w:val="false"/>
          <w:color w:val="000000"/>
          <w:sz w:val="28"/>
        </w:rPr>
        <w:t xml:space="preserve">
15. Жылдың соңына </w:t>
      </w:r>
      <w:r>
        <w:br/>
      </w:r>
      <w:r>
        <w:rPr>
          <w:rFonts w:ascii="Times New Roman"/>
          <w:b w:val="false"/>
          <w:i w:val="false"/>
          <w:color w:val="000000"/>
          <w:sz w:val="28"/>
        </w:rPr>
        <w:t xml:space="preserve">
   кредиттік берешек  млн.теңге  59472   2294   926 </w:t>
      </w:r>
      <w:r>
        <w:br/>
      </w:r>
      <w:r>
        <w:rPr>
          <w:rFonts w:ascii="Times New Roman"/>
          <w:b w:val="false"/>
          <w:i w:val="false"/>
          <w:color w:val="000000"/>
          <w:sz w:val="28"/>
        </w:rPr>
        <w:t xml:space="preserve">
   соның ішінде ХҚДБ  </w:t>
      </w:r>
      <w:r>
        <w:br/>
      </w:r>
      <w:r>
        <w:rPr>
          <w:rFonts w:ascii="Times New Roman"/>
          <w:b w:val="false"/>
          <w:i w:val="false"/>
          <w:color w:val="000000"/>
          <w:sz w:val="28"/>
        </w:rPr>
        <w:t xml:space="preserve">
   мен ЕҚДБ қарыздары </w:t>
      </w:r>
      <w:r>
        <w:br/>
      </w:r>
      <w:r>
        <w:rPr>
          <w:rFonts w:ascii="Times New Roman"/>
          <w:b w:val="false"/>
          <w:i w:val="false"/>
          <w:color w:val="000000"/>
          <w:sz w:val="28"/>
        </w:rPr>
        <w:t xml:space="preserve">
   бойынша            млн.теңге  57711   10707   1237 </w:t>
      </w:r>
      <w:r>
        <w:br/>
      </w:r>
      <w:r>
        <w:rPr>
          <w:rFonts w:ascii="Times New Roman"/>
          <w:b w:val="false"/>
          <w:i w:val="false"/>
          <w:color w:val="000000"/>
          <w:sz w:val="28"/>
        </w:rPr>
        <w:t xml:space="preserve">
   ------------------------------------------------------ </w:t>
      </w:r>
      <w:r>
        <w:br/>
      </w:r>
      <w:r>
        <w:rPr>
          <w:rFonts w:ascii="Times New Roman"/>
          <w:b w:val="false"/>
          <w:i w:val="false"/>
          <w:color w:val="000000"/>
          <w:sz w:val="28"/>
        </w:rPr>
        <w:t xml:space="preserve">
   жылдың соңына </w:t>
      </w:r>
      <w:r>
        <w:br/>
      </w:r>
      <w:r>
        <w:rPr>
          <w:rFonts w:ascii="Times New Roman"/>
          <w:b w:val="false"/>
          <w:i w:val="false"/>
          <w:color w:val="000000"/>
          <w:sz w:val="28"/>
        </w:rPr>
        <w:t xml:space="preserve">
   дебиторлық </w:t>
      </w:r>
      <w:r>
        <w:br/>
      </w:r>
      <w:r>
        <w:rPr>
          <w:rFonts w:ascii="Times New Roman"/>
          <w:b w:val="false"/>
          <w:i w:val="false"/>
          <w:color w:val="000000"/>
          <w:sz w:val="28"/>
        </w:rPr>
        <w:t xml:space="preserve">
   берешектер         млн.теңге  1991    100,0    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3-нысан </w:t>
      </w:r>
    </w:p>
    <w:p>
      <w:pPr>
        <w:spacing w:after="0"/>
        <w:ind w:left="0"/>
        <w:jc w:val="left"/>
      </w:pPr>
      <w:r>
        <w:rPr>
          <w:rFonts w:ascii="Times New Roman"/>
          <w:b/>
          <w:i w:val="false"/>
          <w:color w:val="000000"/>
        </w:rPr>
        <w:t xml:space="preserve"> "KEGOC" ААҚ-ның 2003 жылға қаржы-шаруашылық қызметі </w:t>
      </w:r>
      <w:r>
        <w:br/>
      </w:r>
      <w:r>
        <w:rPr>
          <w:rFonts w:ascii="Times New Roman"/>
          <w:b/>
          <w:i w:val="false"/>
          <w:color w:val="000000"/>
        </w:rPr>
        <w:t xml:space="preserve">
нәтижелерінің болжамы </w:t>
      </w:r>
      <w:r>
        <w:br/>
      </w:r>
      <w:r>
        <w:rPr>
          <w:rFonts w:ascii="Times New Roman"/>
          <w:b/>
          <w:i w:val="false"/>
          <w:color w:val="000000"/>
        </w:rPr>
        <w:t xml:space="preserve">
("Солтүстік-Оңтүстік" транзитінің екінші желісінің құрылысы есебінсіз)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 Көрсеткіш       !2001ж.-есеп !2002ж.-бағасы!2003ж.-болжам </w:t>
      </w:r>
      <w:r>
        <w:br/>
      </w:r>
      <w:r>
        <w:rPr>
          <w:rFonts w:ascii="Times New Roman"/>
          <w:b w:val="false"/>
          <w:i w:val="false"/>
          <w:color w:val="000000"/>
          <w:sz w:val="28"/>
        </w:rPr>
        <w:t xml:space="preserve">
  ! атауы           !------------!-------------!--------------- </w:t>
      </w:r>
      <w:r>
        <w:br/>
      </w:r>
      <w:r>
        <w:rPr>
          <w:rFonts w:ascii="Times New Roman"/>
          <w:b w:val="false"/>
          <w:i w:val="false"/>
          <w:color w:val="000000"/>
          <w:sz w:val="28"/>
        </w:rPr>
        <w:t xml:space="preserve">
  !                 !кіріс!шығыс !кіріс !шығыс !кіріс !шығыс </w:t>
      </w:r>
      <w:r>
        <w:br/>
      </w:r>
      <w:r>
        <w:rPr>
          <w:rFonts w:ascii="Times New Roman"/>
          <w:b w:val="false"/>
          <w:i w:val="false"/>
          <w:color w:val="000000"/>
          <w:sz w:val="28"/>
        </w:rPr>
        <w:t xml:space="preserve">
--------------------------------------------------------------- </w:t>
      </w:r>
      <w:r>
        <w:br/>
      </w:r>
      <w:r>
        <w:rPr>
          <w:rFonts w:ascii="Times New Roman"/>
          <w:b w:val="false"/>
          <w:i w:val="false"/>
          <w:color w:val="000000"/>
          <w:sz w:val="28"/>
        </w:rPr>
        <w:t xml:space="preserve">
1. Негізгі қызмет </w:t>
      </w:r>
      <w:r>
        <w:br/>
      </w:r>
      <w:r>
        <w:rPr>
          <w:rFonts w:ascii="Times New Roman"/>
          <w:b w:val="false"/>
          <w:i w:val="false"/>
          <w:color w:val="000000"/>
          <w:sz w:val="28"/>
        </w:rPr>
        <w:t xml:space="preserve">
   түрінен өнімдерді </w:t>
      </w:r>
      <w:r>
        <w:br/>
      </w:r>
      <w:r>
        <w:rPr>
          <w:rFonts w:ascii="Times New Roman"/>
          <w:b w:val="false"/>
          <w:i w:val="false"/>
          <w:color w:val="000000"/>
          <w:sz w:val="28"/>
        </w:rPr>
        <w:t xml:space="preserve">
   өткізуден (жұмыс,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кіріс            11287        12659         14306 </w:t>
      </w:r>
      <w:r>
        <w:br/>
      </w:r>
      <w:r>
        <w:rPr>
          <w:rFonts w:ascii="Times New Roman"/>
          <w:b w:val="false"/>
          <w:i w:val="false"/>
          <w:color w:val="000000"/>
          <w:sz w:val="28"/>
        </w:rPr>
        <w:t xml:space="preserve">
2.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8980         10384          11661 </w:t>
      </w:r>
      <w:r>
        <w:br/>
      </w:r>
      <w:r>
        <w:rPr>
          <w:rFonts w:ascii="Times New Roman"/>
          <w:b w:val="false"/>
          <w:i w:val="false"/>
          <w:color w:val="000000"/>
          <w:sz w:val="28"/>
        </w:rPr>
        <w:t xml:space="preserve">
3. Жалпы табыс </w:t>
      </w:r>
      <w:r>
        <w:br/>
      </w:r>
      <w:r>
        <w:rPr>
          <w:rFonts w:ascii="Times New Roman"/>
          <w:b w:val="false"/>
          <w:i w:val="false"/>
          <w:color w:val="000000"/>
          <w:sz w:val="28"/>
        </w:rPr>
        <w:t xml:space="preserve">
   (1-бет-2-бет)     2307         2275          2645 </w:t>
      </w:r>
      <w:r>
        <w:br/>
      </w:r>
      <w:r>
        <w:rPr>
          <w:rFonts w:ascii="Times New Roman"/>
          <w:b w:val="false"/>
          <w:i w:val="false"/>
          <w:color w:val="000000"/>
          <w:sz w:val="28"/>
        </w:rPr>
        <w:t xml:space="preserve">
4. Кезең шығыстары </w:t>
      </w:r>
      <w:r>
        <w:br/>
      </w:r>
      <w:r>
        <w:rPr>
          <w:rFonts w:ascii="Times New Roman"/>
          <w:b w:val="false"/>
          <w:i w:val="false"/>
          <w:color w:val="000000"/>
          <w:sz w:val="28"/>
        </w:rPr>
        <w:t xml:space="preserve">
   - барлығы                2213         2148           2637 </w:t>
      </w:r>
      <w:r>
        <w:br/>
      </w:r>
      <w:r>
        <w:rPr>
          <w:rFonts w:ascii="Times New Roman"/>
          <w:b w:val="false"/>
          <w:i w:val="false"/>
          <w:color w:val="000000"/>
          <w:sz w:val="28"/>
        </w:rPr>
        <w:t xml:space="preserve">
4.1 с.і.жалпы және </w:t>
      </w:r>
      <w:r>
        <w:br/>
      </w:r>
      <w:r>
        <w:rPr>
          <w:rFonts w:ascii="Times New Roman"/>
          <w:b w:val="false"/>
          <w:i w:val="false"/>
          <w:color w:val="000000"/>
          <w:sz w:val="28"/>
        </w:rPr>
        <w:t xml:space="preserve">
    әкімшілік шығыстар      2213         2077           2283 </w:t>
      </w:r>
      <w:r>
        <w:br/>
      </w:r>
      <w:r>
        <w:rPr>
          <w:rFonts w:ascii="Times New Roman"/>
          <w:b w:val="false"/>
          <w:i w:val="false"/>
          <w:color w:val="000000"/>
          <w:sz w:val="28"/>
        </w:rPr>
        <w:t xml:space="preserve">
4.2 сатып-өткізу </w:t>
      </w:r>
      <w:r>
        <w:br/>
      </w:r>
      <w:r>
        <w:rPr>
          <w:rFonts w:ascii="Times New Roman"/>
          <w:b w:val="false"/>
          <w:i w:val="false"/>
          <w:color w:val="000000"/>
          <w:sz w:val="28"/>
        </w:rPr>
        <w:t xml:space="preserve">
    бойынша шығыстар                       71             71 </w:t>
      </w:r>
      <w:r>
        <w:br/>
      </w:r>
      <w:r>
        <w:rPr>
          <w:rFonts w:ascii="Times New Roman"/>
          <w:b w:val="false"/>
          <w:i w:val="false"/>
          <w:color w:val="000000"/>
          <w:sz w:val="28"/>
        </w:rPr>
        <w:t xml:space="preserve">
4.3 пайыздарды төлеу </w:t>
      </w:r>
      <w:r>
        <w:br/>
      </w:r>
      <w:r>
        <w:rPr>
          <w:rFonts w:ascii="Times New Roman"/>
          <w:b w:val="false"/>
          <w:i w:val="false"/>
          <w:color w:val="000000"/>
          <w:sz w:val="28"/>
        </w:rPr>
        <w:t xml:space="preserve">
    шығыстары                                            283 </w:t>
      </w:r>
      <w:r>
        <w:br/>
      </w:r>
      <w:r>
        <w:rPr>
          <w:rFonts w:ascii="Times New Roman"/>
          <w:b w:val="false"/>
          <w:i w:val="false"/>
          <w:color w:val="000000"/>
          <w:sz w:val="28"/>
        </w:rPr>
        <w:t xml:space="preserve">
5. Негізгі қызметтен </w:t>
      </w:r>
      <w:r>
        <w:br/>
      </w:r>
      <w:r>
        <w:rPr>
          <w:rFonts w:ascii="Times New Roman"/>
          <w:b w:val="false"/>
          <w:i w:val="false"/>
          <w:color w:val="000000"/>
          <w:sz w:val="28"/>
        </w:rPr>
        <w:t xml:space="preserve">
   кіріс (залал)       94           127           8 </w:t>
      </w:r>
      <w:r>
        <w:br/>
      </w:r>
      <w:r>
        <w:rPr>
          <w:rFonts w:ascii="Times New Roman"/>
          <w:b w:val="false"/>
          <w:i w:val="false"/>
          <w:color w:val="000000"/>
          <w:sz w:val="28"/>
        </w:rPr>
        <w:t xml:space="preserve">
6. Негізгі емес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(3-бет-4-бет)       57                  9 </w:t>
      </w:r>
      <w:r>
        <w:br/>
      </w:r>
      <w:r>
        <w:rPr>
          <w:rFonts w:ascii="Times New Roman"/>
          <w:b w:val="false"/>
          <w:i w:val="false"/>
          <w:color w:val="000000"/>
          <w:sz w:val="28"/>
        </w:rPr>
        <w:t xml:space="preserve">
7. Салық салынғанға </w:t>
      </w:r>
      <w:r>
        <w:br/>
      </w:r>
      <w:r>
        <w:rPr>
          <w:rFonts w:ascii="Times New Roman"/>
          <w:b w:val="false"/>
          <w:i w:val="false"/>
          <w:color w:val="000000"/>
          <w:sz w:val="28"/>
        </w:rPr>
        <w:t xml:space="preserve">
   дейінгі қызметтен </w:t>
      </w:r>
      <w:r>
        <w:br/>
      </w:r>
      <w:r>
        <w:rPr>
          <w:rFonts w:ascii="Times New Roman"/>
          <w:b w:val="false"/>
          <w:i w:val="false"/>
          <w:color w:val="000000"/>
          <w:sz w:val="28"/>
        </w:rPr>
        <w:t xml:space="preserve">
   (5-бет+6-бет)     151          118           8 </w:t>
      </w:r>
      <w:r>
        <w:br/>
      </w:r>
      <w:r>
        <w:rPr>
          <w:rFonts w:ascii="Times New Roman"/>
          <w:b w:val="false"/>
          <w:i w:val="false"/>
          <w:color w:val="000000"/>
          <w:sz w:val="28"/>
        </w:rPr>
        <w:t xml:space="preserve">
8. Табыс салығы               0            0              0 </w:t>
      </w:r>
      <w:r>
        <w:br/>
      </w:r>
      <w:r>
        <w:rPr>
          <w:rFonts w:ascii="Times New Roman"/>
          <w:b w:val="false"/>
          <w:i w:val="false"/>
          <w:color w:val="000000"/>
          <w:sz w:val="28"/>
        </w:rPr>
        <w:t xml:space="preserve">
9. Салық салынғаннан </w:t>
      </w:r>
      <w:r>
        <w:br/>
      </w:r>
      <w:r>
        <w:rPr>
          <w:rFonts w:ascii="Times New Roman"/>
          <w:b w:val="false"/>
          <w:i w:val="false"/>
          <w:color w:val="000000"/>
          <w:sz w:val="28"/>
        </w:rPr>
        <w:t xml:space="preserve">
   кейінгі әдеттегі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(7-бет+8-бет)       151          118           8 </w:t>
      </w:r>
      <w:r>
        <w:br/>
      </w:r>
      <w:r>
        <w:rPr>
          <w:rFonts w:ascii="Times New Roman"/>
          <w:b w:val="false"/>
          <w:i w:val="false"/>
          <w:color w:val="000000"/>
          <w:sz w:val="28"/>
        </w:rPr>
        <w:t xml:space="preserve">
10. Төтенше жағдай. </w:t>
      </w:r>
      <w:r>
        <w:br/>
      </w:r>
      <w:r>
        <w:rPr>
          <w:rFonts w:ascii="Times New Roman"/>
          <w:b w:val="false"/>
          <w:i w:val="false"/>
          <w:color w:val="000000"/>
          <w:sz w:val="28"/>
        </w:rPr>
        <w:t xml:space="preserve">
   лардан кіріс ()            0            0              0 </w:t>
      </w:r>
      <w:r>
        <w:br/>
      </w:r>
      <w:r>
        <w:rPr>
          <w:rFonts w:ascii="Times New Roman"/>
          <w:b w:val="false"/>
          <w:i w:val="false"/>
          <w:color w:val="000000"/>
          <w:sz w:val="28"/>
        </w:rPr>
        <w:t xml:space="preserve">
11. ТАЗА КІРІС (ЗАЛАЛ) </w:t>
      </w:r>
      <w:r>
        <w:br/>
      </w:r>
      <w:r>
        <w:rPr>
          <w:rFonts w:ascii="Times New Roman"/>
          <w:b w:val="false"/>
          <w:i w:val="false"/>
          <w:color w:val="000000"/>
          <w:sz w:val="28"/>
        </w:rPr>
        <w:t xml:space="preserve">
   (9-бет+10-бет)      151    0     118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3-нысан </w:t>
      </w:r>
    </w:p>
    <w:p>
      <w:pPr>
        <w:spacing w:after="0"/>
        <w:ind w:left="0"/>
        <w:jc w:val="left"/>
      </w:pPr>
      <w:r>
        <w:rPr>
          <w:rFonts w:ascii="Times New Roman"/>
          <w:b/>
          <w:i w:val="false"/>
          <w:color w:val="000000"/>
        </w:rPr>
        <w:t xml:space="preserve"> "KEGOC" ААҚ-ның 2003 жылға қаржы-шаруашылық қызметі </w:t>
      </w:r>
      <w:r>
        <w:br/>
      </w:r>
      <w:r>
        <w:rPr>
          <w:rFonts w:ascii="Times New Roman"/>
          <w:b/>
          <w:i w:val="false"/>
          <w:color w:val="000000"/>
        </w:rPr>
        <w:t xml:space="preserve">
нәтижелерінің болжамы </w:t>
      </w:r>
      <w:r>
        <w:br/>
      </w:r>
      <w:r>
        <w:rPr>
          <w:rFonts w:ascii="Times New Roman"/>
          <w:b/>
          <w:i w:val="false"/>
          <w:color w:val="000000"/>
        </w:rPr>
        <w:t xml:space="preserve">
("Солтүстік-Оңтүстік" транзитінің екінші желісінің құрылысы есебімен) </w:t>
      </w:r>
    </w:p>
    <w:p>
      <w:pPr>
        <w:spacing w:after="0"/>
        <w:ind w:left="0"/>
        <w:jc w:val="both"/>
      </w:pPr>
      <w:r>
        <w:rPr>
          <w:rFonts w:ascii="Times New Roman"/>
          <w:b w:val="false"/>
          <w:i w:val="false"/>
          <w:color w:val="000000"/>
          <w:sz w:val="28"/>
        </w:rPr>
        <w:t xml:space="preserve">                                                  (млн.теңге)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 Көрсеткіш       !2001ж.-есеп !2002ж.-бағасы!2003ж.-болжам </w:t>
      </w:r>
      <w:r>
        <w:br/>
      </w:r>
      <w:r>
        <w:rPr>
          <w:rFonts w:ascii="Times New Roman"/>
          <w:b w:val="false"/>
          <w:i w:val="false"/>
          <w:color w:val="000000"/>
          <w:sz w:val="28"/>
        </w:rPr>
        <w:t xml:space="preserve">
  ! атауы           !------------!-------------!--------------- </w:t>
      </w:r>
      <w:r>
        <w:br/>
      </w:r>
      <w:r>
        <w:rPr>
          <w:rFonts w:ascii="Times New Roman"/>
          <w:b w:val="false"/>
          <w:i w:val="false"/>
          <w:color w:val="000000"/>
          <w:sz w:val="28"/>
        </w:rPr>
        <w:t xml:space="preserve">
  !                 !кіріс!шығыс !кіріс !шығыс !кіріс !шығыс </w:t>
      </w:r>
      <w:r>
        <w:br/>
      </w:r>
      <w:r>
        <w:rPr>
          <w:rFonts w:ascii="Times New Roman"/>
          <w:b w:val="false"/>
          <w:i w:val="false"/>
          <w:color w:val="000000"/>
          <w:sz w:val="28"/>
        </w:rPr>
        <w:t xml:space="preserve">
--------------------------------------------------------------- </w:t>
      </w:r>
      <w:r>
        <w:br/>
      </w:r>
      <w:r>
        <w:rPr>
          <w:rFonts w:ascii="Times New Roman"/>
          <w:b w:val="false"/>
          <w:i w:val="false"/>
          <w:color w:val="000000"/>
          <w:sz w:val="28"/>
        </w:rPr>
        <w:t xml:space="preserve">
1. Негізгі қызмет </w:t>
      </w:r>
      <w:r>
        <w:br/>
      </w:r>
      <w:r>
        <w:rPr>
          <w:rFonts w:ascii="Times New Roman"/>
          <w:b w:val="false"/>
          <w:i w:val="false"/>
          <w:color w:val="000000"/>
          <w:sz w:val="28"/>
        </w:rPr>
        <w:t xml:space="preserve">
   түрінен өнімдерді </w:t>
      </w:r>
      <w:r>
        <w:br/>
      </w:r>
      <w:r>
        <w:rPr>
          <w:rFonts w:ascii="Times New Roman"/>
          <w:b w:val="false"/>
          <w:i w:val="false"/>
          <w:color w:val="000000"/>
          <w:sz w:val="28"/>
        </w:rPr>
        <w:t xml:space="preserve">
   сатып өткізуден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кіріс             11287        12659         14306 </w:t>
      </w:r>
      <w:r>
        <w:br/>
      </w:r>
      <w:r>
        <w:rPr>
          <w:rFonts w:ascii="Times New Roman"/>
          <w:b w:val="false"/>
          <w:i w:val="false"/>
          <w:color w:val="000000"/>
          <w:sz w:val="28"/>
        </w:rPr>
        <w:t xml:space="preserve">
2. Сатып-өткізілген </w:t>
      </w:r>
      <w:r>
        <w:br/>
      </w:r>
      <w:r>
        <w:rPr>
          <w:rFonts w:ascii="Times New Roman"/>
          <w:b w:val="false"/>
          <w:i w:val="false"/>
          <w:color w:val="000000"/>
          <w:sz w:val="28"/>
        </w:rPr>
        <w:t xml:space="preserve">
   өнімдердің </w:t>
      </w:r>
      <w:r>
        <w:br/>
      </w:r>
      <w:r>
        <w:rPr>
          <w:rFonts w:ascii="Times New Roman"/>
          <w:b w:val="false"/>
          <w:i w:val="false"/>
          <w:color w:val="000000"/>
          <w:sz w:val="28"/>
        </w:rPr>
        <w:t xml:space="preserve">
   (жұмыс, қызмет)          8980         10384          11661 </w:t>
      </w:r>
      <w:r>
        <w:br/>
      </w:r>
      <w:r>
        <w:rPr>
          <w:rFonts w:ascii="Times New Roman"/>
          <w:b w:val="false"/>
          <w:i w:val="false"/>
          <w:color w:val="000000"/>
          <w:sz w:val="28"/>
        </w:rPr>
        <w:t xml:space="preserve">
3. Жалпы табыс </w:t>
      </w:r>
      <w:r>
        <w:br/>
      </w:r>
      <w:r>
        <w:rPr>
          <w:rFonts w:ascii="Times New Roman"/>
          <w:b w:val="false"/>
          <w:i w:val="false"/>
          <w:color w:val="000000"/>
          <w:sz w:val="28"/>
        </w:rPr>
        <w:t xml:space="preserve">
   (1-бет-2-бет)     2307         2275          2645 </w:t>
      </w:r>
      <w:r>
        <w:br/>
      </w:r>
      <w:r>
        <w:rPr>
          <w:rFonts w:ascii="Times New Roman"/>
          <w:b w:val="false"/>
          <w:i w:val="false"/>
          <w:color w:val="000000"/>
          <w:sz w:val="28"/>
        </w:rPr>
        <w:t xml:space="preserve">
4. Кезең шығыстары </w:t>
      </w:r>
      <w:r>
        <w:br/>
      </w:r>
      <w:r>
        <w:rPr>
          <w:rFonts w:ascii="Times New Roman"/>
          <w:b w:val="false"/>
          <w:i w:val="false"/>
          <w:color w:val="000000"/>
          <w:sz w:val="28"/>
        </w:rPr>
        <w:t xml:space="preserve">
   - барлығы                2213         2148           3101 </w:t>
      </w:r>
      <w:r>
        <w:br/>
      </w:r>
      <w:r>
        <w:rPr>
          <w:rFonts w:ascii="Times New Roman"/>
          <w:b w:val="false"/>
          <w:i w:val="false"/>
          <w:color w:val="000000"/>
          <w:sz w:val="28"/>
        </w:rPr>
        <w:t xml:space="preserve">
4.1 с.і.жалпы және </w:t>
      </w:r>
      <w:r>
        <w:br/>
      </w:r>
      <w:r>
        <w:rPr>
          <w:rFonts w:ascii="Times New Roman"/>
          <w:b w:val="false"/>
          <w:i w:val="false"/>
          <w:color w:val="000000"/>
          <w:sz w:val="28"/>
        </w:rPr>
        <w:t xml:space="preserve">
    әкімшілік шығыстар      2213         2077           2417 </w:t>
      </w:r>
      <w:r>
        <w:br/>
      </w:r>
      <w:r>
        <w:rPr>
          <w:rFonts w:ascii="Times New Roman"/>
          <w:b w:val="false"/>
          <w:i w:val="false"/>
          <w:color w:val="000000"/>
          <w:sz w:val="28"/>
        </w:rPr>
        <w:t xml:space="preserve">
4.2 сатып-өткізу </w:t>
      </w:r>
      <w:r>
        <w:br/>
      </w:r>
      <w:r>
        <w:rPr>
          <w:rFonts w:ascii="Times New Roman"/>
          <w:b w:val="false"/>
          <w:i w:val="false"/>
          <w:color w:val="000000"/>
          <w:sz w:val="28"/>
        </w:rPr>
        <w:t xml:space="preserve">
    бойынша шығыстар                       71             71 </w:t>
      </w:r>
      <w:r>
        <w:br/>
      </w:r>
      <w:r>
        <w:rPr>
          <w:rFonts w:ascii="Times New Roman"/>
          <w:b w:val="false"/>
          <w:i w:val="false"/>
          <w:color w:val="000000"/>
          <w:sz w:val="28"/>
        </w:rPr>
        <w:t xml:space="preserve">
4.3 пайыздарды төлеу </w:t>
      </w:r>
      <w:r>
        <w:br/>
      </w:r>
      <w:r>
        <w:rPr>
          <w:rFonts w:ascii="Times New Roman"/>
          <w:b w:val="false"/>
          <w:i w:val="false"/>
          <w:color w:val="000000"/>
          <w:sz w:val="28"/>
        </w:rPr>
        <w:t xml:space="preserve">
    шығыстары                                            613 </w:t>
      </w:r>
      <w:r>
        <w:br/>
      </w:r>
      <w:r>
        <w:rPr>
          <w:rFonts w:ascii="Times New Roman"/>
          <w:b w:val="false"/>
          <w:i w:val="false"/>
          <w:color w:val="000000"/>
          <w:sz w:val="28"/>
        </w:rPr>
        <w:t xml:space="preserve">
5. Негізгі қызметтен </w:t>
      </w:r>
      <w:r>
        <w:br/>
      </w:r>
      <w:r>
        <w:rPr>
          <w:rFonts w:ascii="Times New Roman"/>
          <w:b w:val="false"/>
          <w:i w:val="false"/>
          <w:color w:val="000000"/>
          <w:sz w:val="28"/>
        </w:rPr>
        <w:t xml:space="preserve">
   кіріс (залал)       94           127           -456 </w:t>
      </w:r>
      <w:r>
        <w:br/>
      </w:r>
      <w:r>
        <w:rPr>
          <w:rFonts w:ascii="Times New Roman"/>
          <w:b w:val="false"/>
          <w:i w:val="false"/>
          <w:color w:val="000000"/>
          <w:sz w:val="28"/>
        </w:rPr>
        <w:t xml:space="preserve">
6. Негізгі емес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57                  9 </w:t>
      </w:r>
      <w:r>
        <w:br/>
      </w:r>
      <w:r>
        <w:rPr>
          <w:rFonts w:ascii="Times New Roman"/>
          <w:b w:val="false"/>
          <w:i w:val="false"/>
          <w:color w:val="000000"/>
          <w:sz w:val="28"/>
        </w:rPr>
        <w:t xml:space="preserve">
7. Салық салынғанға </w:t>
      </w:r>
      <w:r>
        <w:br/>
      </w:r>
      <w:r>
        <w:rPr>
          <w:rFonts w:ascii="Times New Roman"/>
          <w:b w:val="false"/>
          <w:i w:val="false"/>
          <w:color w:val="000000"/>
          <w:sz w:val="28"/>
        </w:rPr>
        <w:t xml:space="preserve">
   дейінгі қызметтен </w:t>
      </w:r>
      <w:r>
        <w:br/>
      </w:r>
      <w:r>
        <w:rPr>
          <w:rFonts w:ascii="Times New Roman"/>
          <w:b w:val="false"/>
          <w:i w:val="false"/>
          <w:color w:val="000000"/>
          <w:sz w:val="28"/>
        </w:rPr>
        <w:t xml:space="preserve">
   (5-бет+6-бет)       151          118           -456 </w:t>
      </w:r>
      <w:r>
        <w:br/>
      </w:r>
      <w:r>
        <w:rPr>
          <w:rFonts w:ascii="Times New Roman"/>
          <w:b w:val="false"/>
          <w:i w:val="false"/>
          <w:color w:val="000000"/>
          <w:sz w:val="28"/>
        </w:rPr>
        <w:t xml:space="preserve">
8. Табыс салығы               0            0              </w:t>
      </w:r>
      <w:r>
        <w:br/>
      </w:r>
      <w:r>
        <w:rPr>
          <w:rFonts w:ascii="Times New Roman"/>
          <w:b w:val="false"/>
          <w:i w:val="false"/>
          <w:color w:val="000000"/>
          <w:sz w:val="28"/>
        </w:rPr>
        <w:t xml:space="preserve">
9. Салық салынғаннан </w:t>
      </w:r>
      <w:r>
        <w:br/>
      </w:r>
      <w:r>
        <w:rPr>
          <w:rFonts w:ascii="Times New Roman"/>
          <w:b w:val="false"/>
          <w:i w:val="false"/>
          <w:color w:val="000000"/>
          <w:sz w:val="28"/>
        </w:rPr>
        <w:t xml:space="preserve">
   кейінгі әдеттегі </w:t>
      </w:r>
      <w:r>
        <w:br/>
      </w:r>
      <w:r>
        <w:rPr>
          <w:rFonts w:ascii="Times New Roman"/>
          <w:b w:val="false"/>
          <w:i w:val="false"/>
          <w:color w:val="000000"/>
          <w:sz w:val="28"/>
        </w:rPr>
        <w:t xml:space="preserve">
   қызметтен кіріс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(7-бет - 8-бет)     151    0     118           -456 </w:t>
      </w:r>
      <w:r>
        <w:br/>
      </w:r>
      <w:r>
        <w:rPr>
          <w:rFonts w:ascii="Times New Roman"/>
          <w:b w:val="false"/>
          <w:i w:val="false"/>
          <w:color w:val="000000"/>
          <w:sz w:val="28"/>
        </w:rPr>
        <w:t xml:space="preserve">
10. Төтенше жағдай. </w:t>
      </w:r>
      <w:r>
        <w:br/>
      </w:r>
      <w:r>
        <w:rPr>
          <w:rFonts w:ascii="Times New Roman"/>
          <w:b w:val="false"/>
          <w:i w:val="false"/>
          <w:color w:val="000000"/>
          <w:sz w:val="28"/>
        </w:rPr>
        <w:t xml:space="preserve">
   лардан кіріс ()            0            0              0 </w:t>
      </w:r>
      <w:r>
        <w:br/>
      </w:r>
      <w:r>
        <w:rPr>
          <w:rFonts w:ascii="Times New Roman"/>
          <w:b w:val="false"/>
          <w:i w:val="false"/>
          <w:color w:val="000000"/>
          <w:sz w:val="28"/>
        </w:rPr>
        <w:t xml:space="preserve">
11. ТАЗА КІРІС (ЗАЛАЛ) </w:t>
      </w:r>
      <w:r>
        <w:br/>
      </w:r>
      <w:r>
        <w:rPr>
          <w:rFonts w:ascii="Times New Roman"/>
          <w:b w:val="false"/>
          <w:i w:val="false"/>
          <w:color w:val="000000"/>
          <w:sz w:val="28"/>
        </w:rPr>
        <w:t xml:space="preserve">
   (9-бет+10-бет)      151    0     118           -456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4-нысан </w:t>
      </w:r>
    </w:p>
    <w:p>
      <w:pPr>
        <w:spacing w:after="0"/>
        <w:ind w:left="0"/>
        <w:jc w:val="left"/>
      </w:pPr>
      <w:r>
        <w:rPr>
          <w:rFonts w:ascii="Times New Roman"/>
          <w:b/>
          <w:i w:val="false"/>
          <w:color w:val="000000"/>
        </w:rPr>
        <w:t xml:space="preserve"> "KEGOC" ААҚ-ның 2003 жылға ақша қаражаттарының қозғалысына </w:t>
      </w:r>
      <w:r>
        <w:br/>
      </w:r>
      <w:r>
        <w:rPr>
          <w:rFonts w:ascii="Times New Roman"/>
          <w:b/>
          <w:i w:val="false"/>
          <w:color w:val="000000"/>
        </w:rPr>
        <w:t xml:space="preserve">
("Солтүстік-Оңтүстік" транзитінің екінші желісінің құрылысы есебінсіз) </w:t>
      </w:r>
    </w:p>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!Көрсеткіштер атауы              !2001ж.  !2002ж.  !2003ж. </w:t>
      </w:r>
      <w:r>
        <w:br/>
      </w:r>
      <w:r>
        <w:rPr>
          <w:rFonts w:ascii="Times New Roman"/>
          <w:b w:val="false"/>
          <w:i w:val="false"/>
          <w:color w:val="000000"/>
          <w:sz w:val="28"/>
        </w:rPr>
        <w:t xml:space="preserve">
  !                                !есеп    !баға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I. Операциялық қызметтен ақша </w:t>
      </w:r>
      <w:r>
        <w:br/>
      </w:r>
      <w:r>
        <w:rPr>
          <w:rFonts w:ascii="Times New Roman"/>
          <w:b w:val="false"/>
          <w:i w:val="false"/>
          <w:color w:val="000000"/>
          <w:sz w:val="28"/>
        </w:rPr>
        <w:t xml:space="preserve">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түсуі       16197224 14718544 16594505 </w:t>
      </w:r>
      <w:r>
        <w:br/>
      </w:r>
      <w:r>
        <w:rPr>
          <w:rFonts w:ascii="Times New Roman"/>
          <w:b w:val="false"/>
          <w:i w:val="false"/>
          <w:color w:val="000000"/>
          <w:sz w:val="28"/>
        </w:rPr>
        <w:t xml:space="preserve">
   өнімдерді (жұмыс, қызмет)       </w:t>
      </w:r>
      <w:r>
        <w:br/>
      </w:r>
      <w:r>
        <w:rPr>
          <w:rFonts w:ascii="Times New Roman"/>
          <w:b w:val="false"/>
          <w:i w:val="false"/>
          <w:color w:val="000000"/>
          <w:sz w:val="28"/>
        </w:rPr>
        <w:t xml:space="preserve">
   сатып-өткізуден кірістер        14980338 14684440 16594505   </w:t>
      </w:r>
      <w:r>
        <w:br/>
      </w:r>
      <w:r>
        <w:rPr>
          <w:rFonts w:ascii="Times New Roman"/>
          <w:b w:val="false"/>
          <w:i w:val="false"/>
          <w:color w:val="000000"/>
          <w:sz w:val="28"/>
        </w:rPr>
        <w:t xml:space="preserve">
   алынған аванстар                12849 </w:t>
      </w:r>
      <w:r>
        <w:br/>
      </w:r>
      <w:r>
        <w:rPr>
          <w:rFonts w:ascii="Times New Roman"/>
          <w:b w:val="false"/>
          <w:i w:val="false"/>
          <w:color w:val="000000"/>
          <w:sz w:val="28"/>
        </w:rPr>
        <w:t xml:space="preserve">
   пайыздар                             355 </w:t>
      </w:r>
      <w:r>
        <w:br/>
      </w:r>
      <w:r>
        <w:rPr>
          <w:rFonts w:ascii="Times New Roman"/>
          <w:b w:val="false"/>
          <w:i w:val="false"/>
          <w:color w:val="000000"/>
          <w:sz w:val="28"/>
        </w:rPr>
        <w:t xml:space="preserve">
   дивидендтер                            0        0        0 </w:t>
      </w:r>
      <w:r>
        <w:br/>
      </w:r>
      <w:r>
        <w:rPr>
          <w:rFonts w:ascii="Times New Roman"/>
          <w:b w:val="false"/>
          <w:i w:val="false"/>
          <w:color w:val="000000"/>
          <w:sz w:val="28"/>
        </w:rPr>
        <w:t xml:space="preserve">
   роялти                                 0        0        0 </w:t>
      </w:r>
      <w:r>
        <w:br/>
      </w:r>
      <w:r>
        <w:rPr>
          <w:rFonts w:ascii="Times New Roman"/>
          <w:b w:val="false"/>
          <w:i w:val="false"/>
          <w:color w:val="000000"/>
          <w:sz w:val="28"/>
        </w:rPr>
        <w:t xml:space="preserve">
   өзге түсімдер                    1203682    34104 </w:t>
      </w:r>
      <w:r>
        <w:br/>
      </w:r>
      <w:r>
        <w:rPr>
          <w:rFonts w:ascii="Times New Roman"/>
          <w:b w:val="false"/>
          <w:i w:val="false"/>
          <w:color w:val="000000"/>
          <w:sz w:val="28"/>
        </w:rPr>
        <w:t xml:space="preserve">
2. Ақша қаражаттарының жұмсалуы    11758818 10586817 11239013 </w:t>
      </w:r>
      <w:r>
        <w:br/>
      </w:r>
      <w:r>
        <w:rPr>
          <w:rFonts w:ascii="Times New Roman"/>
          <w:b w:val="false"/>
          <w:i w:val="false"/>
          <w:color w:val="000000"/>
          <w:sz w:val="28"/>
        </w:rPr>
        <w:t xml:space="preserve">
   жеткізімшілер мен мердігерлер </w:t>
      </w:r>
      <w:r>
        <w:br/>
      </w:r>
      <w:r>
        <w:rPr>
          <w:rFonts w:ascii="Times New Roman"/>
          <w:b w:val="false"/>
          <w:i w:val="false"/>
          <w:color w:val="000000"/>
          <w:sz w:val="28"/>
        </w:rPr>
        <w:t xml:space="preserve">
   шоттары бойынша                  5776202  5877372  7027341 </w:t>
      </w:r>
      <w:r>
        <w:br/>
      </w:r>
      <w:r>
        <w:rPr>
          <w:rFonts w:ascii="Times New Roman"/>
          <w:b w:val="false"/>
          <w:i w:val="false"/>
          <w:color w:val="000000"/>
          <w:sz w:val="28"/>
        </w:rPr>
        <w:t xml:space="preserve">
   берілген аванстар                  45164 </w:t>
      </w:r>
      <w:r>
        <w:br/>
      </w:r>
      <w:r>
        <w:rPr>
          <w:rFonts w:ascii="Times New Roman"/>
          <w:b w:val="false"/>
          <w:i w:val="false"/>
          <w:color w:val="000000"/>
          <w:sz w:val="28"/>
        </w:rPr>
        <w:t xml:space="preserve">
   жалақы бойынша                   1907553  1938209  1870217 </w:t>
      </w:r>
      <w:r>
        <w:br/>
      </w:r>
      <w:r>
        <w:rPr>
          <w:rFonts w:ascii="Times New Roman"/>
          <w:b w:val="false"/>
          <w:i w:val="false"/>
          <w:color w:val="000000"/>
          <w:sz w:val="28"/>
        </w:rPr>
        <w:t xml:space="preserve">
   әлеуметтік сақтандыру және </w:t>
      </w:r>
      <w:r>
        <w:br/>
      </w:r>
      <w:r>
        <w:rPr>
          <w:rFonts w:ascii="Times New Roman"/>
          <w:b w:val="false"/>
          <w:i w:val="false"/>
          <w:color w:val="000000"/>
          <w:sz w:val="28"/>
        </w:rPr>
        <w:t xml:space="preserve">
   зейнетақмен қамтамасыз </w:t>
      </w:r>
      <w:r>
        <w:br/>
      </w:r>
      <w:r>
        <w:rPr>
          <w:rFonts w:ascii="Times New Roman"/>
          <w:b w:val="false"/>
          <w:i w:val="false"/>
          <w:color w:val="000000"/>
          <w:sz w:val="28"/>
        </w:rPr>
        <w:t xml:space="preserve">
   ету қорына                        224989   622392   207802 </w:t>
      </w:r>
      <w:r>
        <w:br/>
      </w:r>
      <w:r>
        <w:rPr>
          <w:rFonts w:ascii="Times New Roman"/>
          <w:b w:val="false"/>
          <w:i w:val="false"/>
          <w:color w:val="000000"/>
          <w:sz w:val="28"/>
        </w:rPr>
        <w:t xml:space="preserve">
   салықтар бойынша                 2871995  1664000  1392794 </w:t>
      </w:r>
      <w:r>
        <w:br/>
      </w:r>
      <w:r>
        <w:rPr>
          <w:rFonts w:ascii="Times New Roman"/>
          <w:b w:val="false"/>
          <w:i w:val="false"/>
          <w:color w:val="000000"/>
          <w:sz w:val="28"/>
        </w:rPr>
        <w:t xml:space="preserve">
   пайыздарды төлеу                   45279             282705 </w:t>
      </w:r>
      <w:r>
        <w:br/>
      </w:r>
      <w:r>
        <w:rPr>
          <w:rFonts w:ascii="Times New Roman"/>
          <w:b w:val="false"/>
          <w:i w:val="false"/>
          <w:color w:val="000000"/>
          <w:sz w:val="28"/>
        </w:rPr>
        <w:t xml:space="preserve">
   өзге төлемдер                     887636   484845   458153 </w:t>
      </w:r>
      <w:r>
        <w:br/>
      </w:r>
      <w:r>
        <w:rPr>
          <w:rFonts w:ascii="Times New Roman"/>
          <w:b w:val="false"/>
          <w:i w:val="false"/>
          <w:color w:val="000000"/>
          <w:sz w:val="28"/>
        </w:rPr>
        <w:t xml:space="preserve">
3. Операциялық қызмет нәтижесінде </w:t>
      </w:r>
      <w:r>
        <w:br/>
      </w:r>
      <w:r>
        <w:rPr>
          <w:rFonts w:ascii="Times New Roman"/>
          <w:b w:val="false"/>
          <w:i w:val="false"/>
          <w:color w:val="000000"/>
          <w:sz w:val="28"/>
        </w:rPr>
        <w:t xml:space="preserve">
   ақша қаражаттарының ұлғаюы </w:t>
      </w:r>
      <w:r>
        <w:br/>
      </w:r>
      <w:r>
        <w:rPr>
          <w:rFonts w:ascii="Times New Roman"/>
          <w:b w:val="false"/>
          <w:i w:val="false"/>
          <w:color w:val="000000"/>
          <w:sz w:val="28"/>
        </w:rPr>
        <w:t xml:space="preserve">
   (+)/ азаюы (-)                   4438406  4131727  5355493 </w:t>
      </w:r>
      <w:r>
        <w:br/>
      </w:r>
      <w:r>
        <w:rPr>
          <w:rFonts w:ascii="Times New Roman"/>
          <w:b w:val="false"/>
          <w:i w:val="false"/>
          <w:color w:val="000000"/>
          <w:sz w:val="28"/>
        </w:rPr>
        <w:t xml:space="preserve">
--------------------------------------------------------------- </w:t>
      </w:r>
      <w:r>
        <w:br/>
      </w:r>
      <w:r>
        <w:rPr>
          <w:rFonts w:ascii="Times New Roman"/>
          <w:b w:val="false"/>
          <w:i w:val="false"/>
          <w:color w:val="000000"/>
          <w:sz w:val="28"/>
        </w:rPr>
        <w:t xml:space="preserve">
II. Инвестициялық қызметтен </w:t>
      </w:r>
      <w:r>
        <w:br/>
      </w:r>
      <w:r>
        <w:rPr>
          <w:rFonts w:ascii="Times New Roman"/>
          <w:b w:val="false"/>
          <w:i w:val="false"/>
          <w:color w:val="000000"/>
          <w:sz w:val="28"/>
        </w:rPr>
        <w:t xml:space="preserve">
    ақша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түсімі          1673     0        0 </w:t>
      </w:r>
      <w:r>
        <w:br/>
      </w:r>
      <w:r>
        <w:rPr>
          <w:rFonts w:ascii="Times New Roman"/>
          <w:b w:val="false"/>
          <w:i w:val="false"/>
          <w:color w:val="000000"/>
          <w:sz w:val="28"/>
        </w:rPr>
        <w:t xml:space="preserve">
   материалдық емес активтерді </w:t>
      </w:r>
      <w:r>
        <w:br/>
      </w:r>
      <w:r>
        <w:rPr>
          <w:rFonts w:ascii="Times New Roman"/>
          <w:b w:val="false"/>
          <w:i w:val="false"/>
          <w:color w:val="000000"/>
          <w:sz w:val="28"/>
        </w:rPr>
        <w:t xml:space="preserve">
   сатып-өткізуден кіріс                  0 </w:t>
      </w:r>
      <w:r>
        <w:br/>
      </w:r>
      <w:r>
        <w:rPr>
          <w:rFonts w:ascii="Times New Roman"/>
          <w:b w:val="false"/>
          <w:i w:val="false"/>
          <w:color w:val="000000"/>
          <w:sz w:val="28"/>
        </w:rPr>
        <w:t xml:space="preserve">
   негізгі құралдарды сатып- </w:t>
      </w:r>
      <w:r>
        <w:br/>
      </w:r>
      <w:r>
        <w:rPr>
          <w:rFonts w:ascii="Times New Roman"/>
          <w:b w:val="false"/>
          <w:i w:val="false"/>
          <w:color w:val="000000"/>
          <w:sz w:val="28"/>
        </w:rPr>
        <w:t xml:space="preserve">
   өткізуден кіріс                     1673 </w:t>
      </w:r>
      <w:r>
        <w:br/>
      </w:r>
      <w:r>
        <w:rPr>
          <w:rFonts w:ascii="Times New Roman"/>
          <w:b w:val="false"/>
          <w:i w:val="false"/>
          <w:color w:val="000000"/>
          <w:sz w:val="28"/>
        </w:rPr>
        <w:t xml:space="preserve">
   өзге ұзақ мерзімді </w:t>
      </w:r>
      <w:r>
        <w:br/>
      </w:r>
      <w:r>
        <w:rPr>
          <w:rFonts w:ascii="Times New Roman"/>
          <w:b w:val="false"/>
          <w:i w:val="false"/>
          <w:color w:val="000000"/>
          <w:sz w:val="28"/>
        </w:rPr>
        <w:t xml:space="preserve">
   активтерді сатып-өткізуден </w:t>
      </w:r>
      <w:r>
        <w:br/>
      </w:r>
      <w:r>
        <w:rPr>
          <w:rFonts w:ascii="Times New Roman"/>
          <w:b w:val="false"/>
          <w:i w:val="false"/>
          <w:color w:val="000000"/>
          <w:sz w:val="28"/>
        </w:rPr>
        <w:t xml:space="preserve">
   кіріс                                  0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сатып-өткізуден кіріс алу              0 </w:t>
      </w:r>
      <w:r>
        <w:br/>
      </w:r>
      <w:r>
        <w:rPr>
          <w:rFonts w:ascii="Times New Roman"/>
          <w:b w:val="false"/>
          <w:i w:val="false"/>
          <w:color w:val="000000"/>
          <w:sz w:val="28"/>
        </w:rPr>
        <w:t xml:space="preserve">
   өзге заңды тұлғаларға </w:t>
      </w:r>
      <w:r>
        <w:br/>
      </w:r>
      <w:r>
        <w:rPr>
          <w:rFonts w:ascii="Times New Roman"/>
          <w:b w:val="false"/>
          <w:i w:val="false"/>
          <w:color w:val="000000"/>
          <w:sz w:val="28"/>
        </w:rPr>
        <w:t xml:space="preserve">
   ұсынылған несиелерді алудан </w:t>
      </w:r>
      <w:r>
        <w:br/>
      </w:r>
      <w:r>
        <w:rPr>
          <w:rFonts w:ascii="Times New Roman"/>
          <w:b w:val="false"/>
          <w:i w:val="false"/>
          <w:color w:val="000000"/>
          <w:sz w:val="28"/>
        </w:rPr>
        <w:t xml:space="preserve">
   кіріс                                  0 </w:t>
      </w:r>
      <w:r>
        <w:br/>
      </w:r>
      <w:r>
        <w:rPr>
          <w:rFonts w:ascii="Times New Roman"/>
          <w:b w:val="false"/>
          <w:i w:val="false"/>
          <w:color w:val="000000"/>
          <w:sz w:val="28"/>
        </w:rPr>
        <w:t xml:space="preserve">
   басқа түсімдер                         0        0        0 </w:t>
      </w:r>
      <w:r>
        <w:br/>
      </w:r>
      <w:r>
        <w:rPr>
          <w:rFonts w:ascii="Times New Roman"/>
          <w:b w:val="false"/>
          <w:i w:val="false"/>
          <w:color w:val="000000"/>
          <w:sz w:val="28"/>
        </w:rPr>
        <w:t xml:space="preserve">
2. Ақша қаражаттарның жұмсалуы      4045806  8820800  15931000 </w:t>
      </w:r>
      <w:r>
        <w:br/>
      </w:r>
      <w:r>
        <w:rPr>
          <w:rFonts w:ascii="Times New Roman"/>
          <w:b w:val="false"/>
          <w:i w:val="false"/>
          <w:color w:val="000000"/>
          <w:sz w:val="28"/>
        </w:rPr>
        <w:t xml:space="preserve">
   материалдық емес активтерді </w:t>
      </w:r>
      <w:r>
        <w:br/>
      </w:r>
      <w:r>
        <w:rPr>
          <w:rFonts w:ascii="Times New Roman"/>
          <w:b w:val="false"/>
          <w:i w:val="false"/>
          <w:color w:val="000000"/>
          <w:sz w:val="28"/>
        </w:rPr>
        <w:t xml:space="preserve">
   сатып алу                          19236 </w:t>
      </w:r>
      <w:r>
        <w:br/>
      </w:r>
      <w:r>
        <w:rPr>
          <w:rFonts w:ascii="Times New Roman"/>
          <w:b w:val="false"/>
          <w:i w:val="false"/>
          <w:color w:val="000000"/>
          <w:sz w:val="28"/>
        </w:rPr>
        <w:t xml:space="preserve">
   негізгі құралдарды сатып алу     3999753  8725100  15931000 </w:t>
      </w:r>
      <w:r>
        <w:br/>
      </w:r>
      <w:r>
        <w:rPr>
          <w:rFonts w:ascii="Times New Roman"/>
          <w:b w:val="false"/>
          <w:i w:val="false"/>
          <w:color w:val="000000"/>
          <w:sz w:val="28"/>
        </w:rPr>
        <w:t xml:space="preserve">
   өзге ұзақ мерзімді активтерді </w:t>
      </w:r>
      <w:r>
        <w:br/>
      </w:r>
      <w:r>
        <w:rPr>
          <w:rFonts w:ascii="Times New Roman"/>
          <w:b w:val="false"/>
          <w:i w:val="false"/>
          <w:color w:val="000000"/>
          <w:sz w:val="28"/>
        </w:rPr>
        <w:t xml:space="preserve">
   сатып алу                              0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сатып алу                              0 </w:t>
      </w:r>
      <w:r>
        <w:br/>
      </w:r>
      <w:r>
        <w:rPr>
          <w:rFonts w:ascii="Times New Roman"/>
          <w:b w:val="false"/>
          <w:i w:val="false"/>
          <w:color w:val="000000"/>
          <w:sz w:val="28"/>
        </w:rPr>
        <w:t xml:space="preserve">
   өзге заңды тұлғаларға </w:t>
      </w:r>
      <w:r>
        <w:br/>
      </w:r>
      <w:r>
        <w:rPr>
          <w:rFonts w:ascii="Times New Roman"/>
          <w:b w:val="false"/>
          <w:i w:val="false"/>
          <w:color w:val="000000"/>
          <w:sz w:val="28"/>
        </w:rPr>
        <w:t xml:space="preserve">
   несиелерді ұсыну                       0 </w:t>
      </w:r>
      <w:r>
        <w:br/>
      </w:r>
      <w:r>
        <w:rPr>
          <w:rFonts w:ascii="Times New Roman"/>
          <w:b w:val="false"/>
          <w:i w:val="false"/>
          <w:color w:val="000000"/>
          <w:sz w:val="28"/>
        </w:rPr>
        <w:t xml:space="preserve">
   басқа төлемдер                     26817    95700 </w:t>
      </w:r>
      <w:r>
        <w:br/>
      </w:r>
      <w:r>
        <w:rPr>
          <w:rFonts w:ascii="Times New Roman"/>
          <w:b w:val="false"/>
          <w:i w:val="false"/>
          <w:color w:val="000000"/>
          <w:sz w:val="28"/>
        </w:rPr>
        <w:t xml:space="preserve">
3. Инвестициялық қызмет нәтижесінде </w:t>
      </w:r>
      <w:r>
        <w:br/>
      </w:r>
      <w:r>
        <w:rPr>
          <w:rFonts w:ascii="Times New Roman"/>
          <w:b w:val="false"/>
          <w:i w:val="false"/>
          <w:color w:val="000000"/>
          <w:sz w:val="28"/>
        </w:rPr>
        <w:t xml:space="preserve">
   ақша қаражаттарының ұлғаюы </w:t>
      </w:r>
      <w:r>
        <w:br/>
      </w:r>
      <w:r>
        <w:rPr>
          <w:rFonts w:ascii="Times New Roman"/>
          <w:b w:val="false"/>
          <w:i w:val="false"/>
          <w:color w:val="000000"/>
          <w:sz w:val="28"/>
        </w:rPr>
        <w:t xml:space="preserve">
   (+)/азаюы (-)                   -4044133 -8820800 -15931000 </w:t>
      </w:r>
      <w:r>
        <w:br/>
      </w:r>
      <w:r>
        <w:rPr>
          <w:rFonts w:ascii="Times New Roman"/>
          <w:b w:val="false"/>
          <w:i w:val="false"/>
          <w:color w:val="000000"/>
          <w:sz w:val="28"/>
        </w:rPr>
        <w:t xml:space="preserve">
--------------------------------------------------------------- </w:t>
      </w:r>
      <w:r>
        <w:br/>
      </w:r>
      <w:r>
        <w:rPr>
          <w:rFonts w:ascii="Times New Roman"/>
          <w:b w:val="false"/>
          <w:i w:val="false"/>
          <w:color w:val="000000"/>
          <w:sz w:val="28"/>
        </w:rPr>
        <w:t xml:space="preserve">
III. Қаржылық қызметтен ақша </w:t>
      </w:r>
      <w:r>
        <w:br/>
      </w:r>
      <w:r>
        <w:rPr>
          <w:rFonts w:ascii="Times New Roman"/>
          <w:b w:val="false"/>
          <w:i w:val="false"/>
          <w:color w:val="000000"/>
          <w:sz w:val="28"/>
        </w:rPr>
        <w:t xml:space="preserve">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түсімі       2240147  4176140  11075000 </w:t>
      </w:r>
      <w:r>
        <w:br/>
      </w:r>
      <w:r>
        <w:rPr>
          <w:rFonts w:ascii="Times New Roman"/>
          <w:b w:val="false"/>
          <w:i w:val="false"/>
          <w:color w:val="000000"/>
          <w:sz w:val="28"/>
        </w:rPr>
        <w:t xml:space="preserve">
   акциялар мен басқа да бағалы </w:t>
      </w:r>
      <w:r>
        <w:br/>
      </w:r>
      <w:r>
        <w:rPr>
          <w:rFonts w:ascii="Times New Roman"/>
          <w:b w:val="false"/>
          <w:i w:val="false"/>
          <w:color w:val="000000"/>
          <w:sz w:val="28"/>
        </w:rPr>
        <w:t xml:space="preserve">
   қағаздар шығарудан                     0 </w:t>
      </w:r>
      <w:r>
        <w:br/>
      </w:r>
      <w:r>
        <w:rPr>
          <w:rFonts w:ascii="Times New Roman"/>
          <w:b w:val="false"/>
          <w:i w:val="false"/>
          <w:color w:val="000000"/>
          <w:sz w:val="28"/>
        </w:rPr>
        <w:t xml:space="preserve">
   банктік несиелер алу              213727   4125100  11075000 </w:t>
      </w:r>
      <w:r>
        <w:br/>
      </w:r>
      <w:r>
        <w:rPr>
          <w:rFonts w:ascii="Times New Roman"/>
          <w:b w:val="false"/>
          <w:i w:val="false"/>
          <w:color w:val="000000"/>
          <w:sz w:val="28"/>
        </w:rPr>
        <w:t xml:space="preserve">
   басқа да түсімдер                2026420     51040 </w:t>
      </w:r>
      <w:r>
        <w:br/>
      </w:r>
      <w:r>
        <w:rPr>
          <w:rFonts w:ascii="Times New Roman"/>
          <w:b w:val="false"/>
          <w:i w:val="false"/>
          <w:color w:val="000000"/>
          <w:sz w:val="28"/>
        </w:rPr>
        <w:t xml:space="preserve">
2. Ақша қаражаттарның жұмсалуы       822210    223050  11758,94 </w:t>
      </w:r>
      <w:r>
        <w:br/>
      </w:r>
      <w:r>
        <w:rPr>
          <w:rFonts w:ascii="Times New Roman"/>
          <w:b w:val="false"/>
          <w:i w:val="false"/>
          <w:color w:val="000000"/>
          <w:sz w:val="28"/>
        </w:rPr>
        <w:t xml:space="preserve">
   банктік несиелерді өшіру           14690 </w:t>
      </w:r>
      <w:r>
        <w:br/>
      </w:r>
      <w:r>
        <w:rPr>
          <w:rFonts w:ascii="Times New Roman"/>
          <w:b w:val="false"/>
          <w:i w:val="false"/>
          <w:color w:val="000000"/>
          <w:sz w:val="28"/>
        </w:rPr>
        <w:t xml:space="preserve">
   жеке акциялар сатып алу (ЦБ)      796520 </w:t>
      </w:r>
      <w:r>
        <w:br/>
      </w:r>
      <w:r>
        <w:rPr>
          <w:rFonts w:ascii="Times New Roman"/>
          <w:b w:val="false"/>
          <w:i w:val="false"/>
          <w:color w:val="000000"/>
          <w:sz w:val="28"/>
        </w:rPr>
        <w:t xml:space="preserve">
   дивидендтер төлеу                      0     15050     11759 </w:t>
      </w:r>
      <w:r>
        <w:br/>
      </w:r>
      <w:r>
        <w:rPr>
          <w:rFonts w:ascii="Times New Roman"/>
          <w:b w:val="false"/>
          <w:i w:val="false"/>
          <w:color w:val="000000"/>
          <w:sz w:val="28"/>
        </w:rPr>
        <w:t xml:space="preserve">
   басқа да төлемдер                11000,0    208000 </w:t>
      </w:r>
      <w:r>
        <w:br/>
      </w:r>
      <w:r>
        <w:rPr>
          <w:rFonts w:ascii="Times New Roman"/>
          <w:b w:val="false"/>
          <w:i w:val="false"/>
          <w:color w:val="000000"/>
          <w:sz w:val="28"/>
        </w:rPr>
        <w:t xml:space="preserve">
3. Қаржылық қызметтен ақша </w:t>
      </w:r>
      <w:r>
        <w:br/>
      </w:r>
      <w:r>
        <w:rPr>
          <w:rFonts w:ascii="Times New Roman"/>
          <w:b w:val="false"/>
          <w:i w:val="false"/>
          <w:color w:val="000000"/>
          <w:sz w:val="28"/>
        </w:rPr>
        <w:t xml:space="preserve">
   қаражаттарының ұлғаюы </w:t>
      </w:r>
      <w:r>
        <w:br/>
      </w:r>
      <w:r>
        <w:rPr>
          <w:rFonts w:ascii="Times New Roman"/>
          <w:b w:val="false"/>
          <w:i w:val="false"/>
          <w:color w:val="000000"/>
          <w:sz w:val="28"/>
        </w:rPr>
        <w:t xml:space="preserve">
   (+)/азаюы (-)                    1417937  3953090  11063241 </w:t>
      </w:r>
      <w:r>
        <w:br/>
      </w:r>
      <w:r>
        <w:rPr>
          <w:rFonts w:ascii="Times New Roman"/>
          <w:b w:val="false"/>
          <w:i w:val="false"/>
          <w:color w:val="000000"/>
          <w:sz w:val="28"/>
        </w:rPr>
        <w:t>
 </w:t>
      </w:r>
      <w:r>
        <w:br/>
      </w:r>
      <w:r>
        <w:rPr>
          <w:rFonts w:ascii="Times New Roman"/>
          <w:b w:val="false"/>
          <w:i w:val="false"/>
          <w:color w:val="000000"/>
          <w:sz w:val="28"/>
        </w:rPr>
        <w:t xml:space="preserve">
ЖИЫНЫ: ақша қаражаттарының </w:t>
      </w:r>
      <w:r>
        <w:br/>
      </w:r>
      <w:r>
        <w:rPr>
          <w:rFonts w:ascii="Times New Roman"/>
          <w:b w:val="false"/>
          <w:i w:val="false"/>
          <w:color w:val="000000"/>
          <w:sz w:val="28"/>
        </w:rPr>
        <w:t xml:space="preserve">
   ұлғаюы (+)/ азаюы                1812210  -735983  487734 </w:t>
      </w:r>
      <w:r>
        <w:br/>
      </w:r>
      <w:r>
        <w:rPr>
          <w:rFonts w:ascii="Times New Roman"/>
          <w:b w:val="false"/>
          <w:i w:val="false"/>
          <w:color w:val="000000"/>
          <w:sz w:val="28"/>
        </w:rPr>
        <w:t xml:space="preserve">
   Есепті кезеңнің басына ақша </w:t>
      </w:r>
      <w:r>
        <w:br/>
      </w:r>
      <w:r>
        <w:rPr>
          <w:rFonts w:ascii="Times New Roman"/>
          <w:b w:val="false"/>
          <w:i w:val="false"/>
          <w:color w:val="000000"/>
          <w:sz w:val="28"/>
        </w:rPr>
        <w:t xml:space="preserve">
   қаражаттары                       633233   2445443  1709460 </w:t>
      </w:r>
      <w:r>
        <w:br/>
      </w:r>
      <w:r>
        <w:rPr>
          <w:rFonts w:ascii="Times New Roman"/>
          <w:b w:val="false"/>
          <w:i w:val="false"/>
          <w:color w:val="000000"/>
          <w:sz w:val="28"/>
        </w:rPr>
        <w:t xml:space="preserve">
   Есепті кезеңнің соңына ақша </w:t>
      </w:r>
      <w:r>
        <w:br/>
      </w:r>
      <w:r>
        <w:rPr>
          <w:rFonts w:ascii="Times New Roman"/>
          <w:b w:val="false"/>
          <w:i w:val="false"/>
          <w:color w:val="000000"/>
          <w:sz w:val="28"/>
        </w:rPr>
        <w:t xml:space="preserve">
   қаражаттары                      2445443  1709460  2197194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4-нысан </w:t>
      </w:r>
    </w:p>
    <w:p>
      <w:pPr>
        <w:spacing w:after="0"/>
        <w:ind w:left="0"/>
        <w:jc w:val="left"/>
      </w:pPr>
      <w:r>
        <w:rPr>
          <w:rFonts w:ascii="Times New Roman"/>
          <w:b/>
          <w:i w:val="false"/>
          <w:color w:val="000000"/>
        </w:rPr>
        <w:t xml:space="preserve"> "KEGOC" ААҚ-ның 2003 жылға ақша қаражаттарының қозғалысына </w:t>
      </w:r>
      <w:r>
        <w:br/>
      </w:r>
      <w:r>
        <w:rPr>
          <w:rFonts w:ascii="Times New Roman"/>
          <w:b/>
          <w:i w:val="false"/>
          <w:color w:val="000000"/>
        </w:rPr>
        <w:t xml:space="preserve">
("Солтүстік-Оңтүстік" транзитінің екінші желісінің құрылысы есебімен) </w:t>
      </w:r>
    </w:p>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!Көрсеткіштер атауы              !2001ж.  !2002ж.  !2003ж. </w:t>
      </w:r>
      <w:r>
        <w:br/>
      </w:r>
      <w:r>
        <w:rPr>
          <w:rFonts w:ascii="Times New Roman"/>
          <w:b w:val="false"/>
          <w:i w:val="false"/>
          <w:color w:val="000000"/>
          <w:sz w:val="28"/>
        </w:rPr>
        <w:t xml:space="preserve">
  !                                !есеп    !баға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I. Операциялық қызметтен ақша </w:t>
      </w:r>
      <w:r>
        <w:br/>
      </w:r>
      <w:r>
        <w:rPr>
          <w:rFonts w:ascii="Times New Roman"/>
          <w:b w:val="false"/>
          <w:i w:val="false"/>
          <w:color w:val="000000"/>
          <w:sz w:val="28"/>
        </w:rPr>
        <w:t xml:space="preserve">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түсуі       16197224 14718544 16594505 </w:t>
      </w:r>
      <w:r>
        <w:br/>
      </w:r>
      <w:r>
        <w:rPr>
          <w:rFonts w:ascii="Times New Roman"/>
          <w:b w:val="false"/>
          <w:i w:val="false"/>
          <w:color w:val="000000"/>
          <w:sz w:val="28"/>
        </w:rPr>
        <w:t xml:space="preserve">
   өнімдерді (жұмыс, қызмет)       </w:t>
      </w:r>
      <w:r>
        <w:br/>
      </w:r>
      <w:r>
        <w:rPr>
          <w:rFonts w:ascii="Times New Roman"/>
          <w:b w:val="false"/>
          <w:i w:val="false"/>
          <w:color w:val="000000"/>
          <w:sz w:val="28"/>
        </w:rPr>
        <w:t xml:space="preserve">
   сатып-өткізуден кірістер        14980338 14684440 16594505   </w:t>
      </w:r>
      <w:r>
        <w:br/>
      </w:r>
      <w:r>
        <w:rPr>
          <w:rFonts w:ascii="Times New Roman"/>
          <w:b w:val="false"/>
          <w:i w:val="false"/>
          <w:color w:val="000000"/>
          <w:sz w:val="28"/>
        </w:rPr>
        <w:t xml:space="preserve">
   алынған аванстар                12849 </w:t>
      </w:r>
      <w:r>
        <w:br/>
      </w:r>
      <w:r>
        <w:rPr>
          <w:rFonts w:ascii="Times New Roman"/>
          <w:b w:val="false"/>
          <w:i w:val="false"/>
          <w:color w:val="000000"/>
          <w:sz w:val="28"/>
        </w:rPr>
        <w:t xml:space="preserve">
   пайыздар                             355 </w:t>
      </w:r>
      <w:r>
        <w:br/>
      </w:r>
      <w:r>
        <w:rPr>
          <w:rFonts w:ascii="Times New Roman"/>
          <w:b w:val="false"/>
          <w:i w:val="false"/>
          <w:color w:val="000000"/>
          <w:sz w:val="28"/>
        </w:rPr>
        <w:t xml:space="preserve">
   дивидендтер                            0        0        0 </w:t>
      </w:r>
      <w:r>
        <w:br/>
      </w:r>
      <w:r>
        <w:rPr>
          <w:rFonts w:ascii="Times New Roman"/>
          <w:b w:val="false"/>
          <w:i w:val="false"/>
          <w:color w:val="000000"/>
          <w:sz w:val="28"/>
        </w:rPr>
        <w:t xml:space="preserve">
   роялти                                 0        0        0 </w:t>
      </w:r>
      <w:r>
        <w:br/>
      </w:r>
      <w:r>
        <w:rPr>
          <w:rFonts w:ascii="Times New Roman"/>
          <w:b w:val="false"/>
          <w:i w:val="false"/>
          <w:color w:val="000000"/>
          <w:sz w:val="28"/>
        </w:rPr>
        <w:t xml:space="preserve">
   өзге түсімдер                    1203682    34104 </w:t>
      </w:r>
      <w:r>
        <w:br/>
      </w:r>
      <w:r>
        <w:rPr>
          <w:rFonts w:ascii="Times New Roman"/>
          <w:b w:val="false"/>
          <w:i w:val="false"/>
          <w:color w:val="000000"/>
          <w:sz w:val="28"/>
        </w:rPr>
        <w:t xml:space="preserve">
2. Ақша қаражаттарының кетуі       11758818 10586817 11777253 </w:t>
      </w:r>
      <w:r>
        <w:br/>
      </w:r>
      <w:r>
        <w:rPr>
          <w:rFonts w:ascii="Times New Roman"/>
          <w:b w:val="false"/>
          <w:i w:val="false"/>
          <w:color w:val="000000"/>
          <w:sz w:val="28"/>
        </w:rPr>
        <w:t xml:space="preserve">
   жеткізімшілер мен мердігерлер </w:t>
      </w:r>
      <w:r>
        <w:br/>
      </w:r>
      <w:r>
        <w:rPr>
          <w:rFonts w:ascii="Times New Roman"/>
          <w:b w:val="false"/>
          <w:i w:val="false"/>
          <w:color w:val="000000"/>
          <w:sz w:val="28"/>
        </w:rPr>
        <w:t xml:space="preserve">
   шоттары бойынша                  5776202  5877372  7027341 </w:t>
      </w:r>
      <w:r>
        <w:br/>
      </w:r>
      <w:r>
        <w:rPr>
          <w:rFonts w:ascii="Times New Roman"/>
          <w:b w:val="false"/>
          <w:i w:val="false"/>
          <w:color w:val="000000"/>
          <w:sz w:val="28"/>
        </w:rPr>
        <w:t xml:space="preserve">
   берілген аванстар                  45164 </w:t>
      </w:r>
      <w:r>
        <w:br/>
      </w:r>
      <w:r>
        <w:rPr>
          <w:rFonts w:ascii="Times New Roman"/>
          <w:b w:val="false"/>
          <w:i w:val="false"/>
          <w:color w:val="000000"/>
          <w:sz w:val="28"/>
        </w:rPr>
        <w:t xml:space="preserve">
   жалақы бойынша                   1907553  1938209  1870217 </w:t>
      </w:r>
      <w:r>
        <w:br/>
      </w:r>
      <w:r>
        <w:rPr>
          <w:rFonts w:ascii="Times New Roman"/>
          <w:b w:val="false"/>
          <w:i w:val="false"/>
          <w:color w:val="000000"/>
          <w:sz w:val="28"/>
        </w:rPr>
        <w:t xml:space="preserve">
   әлеуметтік сақтандыру және </w:t>
      </w:r>
      <w:r>
        <w:br/>
      </w:r>
      <w:r>
        <w:rPr>
          <w:rFonts w:ascii="Times New Roman"/>
          <w:b w:val="false"/>
          <w:i w:val="false"/>
          <w:color w:val="000000"/>
          <w:sz w:val="28"/>
        </w:rPr>
        <w:t xml:space="preserve">
   зейнетақмен қамтамасыз </w:t>
      </w:r>
      <w:r>
        <w:br/>
      </w:r>
      <w:r>
        <w:rPr>
          <w:rFonts w:ascii="Times New Roman"/>
          <w:b w:val="false"/>
          <w:i w:val="false"/>
          <w:color w:val="000000"/>
          <w:sz w:val="28"/>
        </w:rPr>
        <w:t xml:space="preserve">
   ету қорына                        224989   622392   207802 </w:t>
      </w:r>
      <w:r>
        <w:br/>
      </w:r>
      <w:r>
        <w:rPr>
          <w:rFonts w:ascii="Times New Roman"/>
          <w:b w:val="false"/>
          <w:i w:val="false"/>
          <w:color w:val="000000"/>
          <w:sz w:val="28"/>
        </w:rPr>
        <w:t xml:space="preserve">
   салықтар бойынша                 2871995  1664000  1392794 </w:t>
      </w:r>
      <w:r>
        <w:br/>
      </w:r>
      <w:r>
        <w:rPr>
          <w:rFonts w:ascii="Times New Roman"/>
          <w:b w:val="false"/>
          <w:i w:val="false"/>
          <w:color w:val="000000"/>
          <w:sz w:val="28"/>
        </w:rPr>
        <w:t xml:space="preserve">
   пайыздарды төлеу                   45279             282705 </w:t>
      </w:r>
      <w:r>
        <w:br/>
      </w:r>
      <w:r>
        <w:rPr>
          <w:rFonts w:ascii="Times New Roman"/>
          <w:b w:val="false"/>
          <w:i w:val="false"/>
          <w:color w:val="000000"/>
          <w:sz w:val="28"/>
        </w:rPr>
        <w:t xml:space="preserve">
   өзге төлемдер                     887636   484845    996393 </w:t>
      </w:r>
      <w:r>
        <w:br/>
      </w:r>
      <w:r>
        <w:rPr>
          <w:rFonts w:ascii="Times New Roman"/>
          <w:b w:val="false"/>
          <w:i w:val="false"/>
          <w:color w:val="000000"/>
          <w:sz w:val="28"/>
        </w:rPr>
        <w:t xml:space="preserve">
3. Операциялық қызмет нәтижесінде </w:t>
      </w:r>
      <w:r>
        <w:br/>
      </w:r>
      <w:r>
        <w:rPr>
          <w:rFonts w:ascii="Times New Roman"/>
          <w:b w:val="false"/>
          <w:i w:val="false"/>
          <w:color w:val="000000"/>
          <w:sz w:val="28"/>
        </w:rPr>
        <w:t xml:space="preserve">
   ақша қаражаттарының ұлғаюы </w:t>
      </w:r>
      <w:r>
        <w:br/>
      </w:r>
      <w:r>
        <w:rPr>
          <w:rFonts w:ascii="Times New Roman"/>
          <w:b w:val="false"/>
          <w:i w:val="false"/>
          <w:color w:val="000000"/>
          <w:sz w:val="28"/>
        </w:rPr>
        <w:t xml:space="preserve">
   (+)/ азаюы (-)                   4438406  4131727  4817253 </w:t>
      </w:r>
      <w:r>
        <w:br/>
      </w:r>
      <w:r>
        <w:rPr>
          <w:rFonts w:ascii="Times New Roman"/>
          <w:b w:val="false"/>
          <w:i w:val="false"/>
          <w:color w:val="000000"/>
          <w:sz w:val="28"/>
        </w:rPr>
        <w:t xml:space="preserve">
--------------------------------------------------------------- </w:t>
      </w:r>
      <w:r>
        <w:br/>
      </w:r>
      <w:r>
        <w:rPr>
          <w:rFonts w:ascii="Times New Roman"/>
          <w:b w:val="false"/>
          <w:i w:val="false"/>
          <w:color w:val="000000"/>
          <w:sz w:val="28"/>
        </w:rPr>
        <w:t xml:space="preserve">
II. Инвестициялық қызметтен </w:t>
      </w:r>
      <w:r>
        <w:br/>
      </w:r>
      <w:r>
        <w:rPr>
          <w:rFonts w:ascii="Times New Roman"/>
          <w:b w:val="false"/>
          <w:i w:val="false"/>
          <w:color w:val="000000"/>
          <w:sz w:val="28"/>
        </w:rPr>
        <w:t xml:space="preserve">
    ақша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түсімі          1673     0        0 </w:t>
      </w:r>
      <w:r>
        <w:br/>
      </w:r>
      <w:r>
        <w:rPr>
          <w:rFonts w:ascii="Times New Roman"/>
          <w:b w:val="false"/>
          <w:i w:val="false"/>
          <w:color w:val="000000"/>
          <w:sz w:val="28"/>
        </w:rPr>
        <w:t xml:space="preserve">
   материалдық емес активтерді </w:t>
      </w:r>
      <w:r>
        <w:br/>
      </w:r>
      <w:r>
        <w:rPr>
          <w:rFonts w:ascii="Times New Roman"/>
          <w:b w:val="false"/>
          <w:i w:val="false"/>
          <w:color w:val="000000"/>
          <w:sz w:val="28"/>
        </w:rPr>
        <w:t xml:space="preserve">
   сатып-өткізуден кіріс                  0 </w:t>
      </w:r>
      <w:r>
        <w:br/>
      </w:r>
      <w:r>
        <w:rPr>
          <w:rFonts w:ascii="Times New Roman"/>
          <w:b w:val="false"/>
          <w:i w:val="false"/>
          <w:color w:val="000000"/>
          <w:sz w:val="28"/>
        </w:rPr>
        <w:t xml:space="preserve">
   негізгі құралдарды сатып- </w:t>
      </w:r>
      <w:r>
        <w:br/>
      </w:r>
      <w:r>
        <w:rPr>
          <w:rFonts w:ascii="Times New Roman"/>
          <w:b w:val="false"/>
          <w:i w:val="false"/>
          <w:color w:val="000000"/>
          <w:sz w:val="28"/>
        </w:rPr>
        <w:t xml:space="preserve">
   өткізуден кіріс                     1673 </w:t>
      </w:r>
      <w:r>
        <w:br/>
      </w:r>
      <w:r>
        <w:rPr>
          <w:rFonts w:ascii="Times New Roman"/>
          <w:b w:val="false"/>
          <w:i w:val="false"/>
          <w:color w:val="000000"/>
          <w:sz w:val="28"/>
        </w:rPr>
        <w:t xml:space="preserve">
   өзге ұзақ мерзімді </w:t>
      </w:r>
      <w:r>
        <w:br/>
      </w:r>
      <w:r>
        <w:rPr>
          <w:rFonts w:ascii="Times New Roman"/>
          <w:b w:val="false"/>
          <w:i w:val="false"/>
          <w:color w:val="000000"/>
          <w:sz w:val="28"/>
        </w:rPr>
        <w:t xml:space="preserve">
   активтерді сатып-өткізуден </w:t>
      </w:r>
      <w:r>
        <w:br/>
      </w:r>
      <w:r>
        <w:rPr>
          <w:rFonts w:ascii="Times New Roman"/>
          <w:b w:val="false"/>
          <w:i w:val="false"/>
          <w:color w:val="000000"/>
          <w:sz w:val="28"/>
        </w:rPr>
        <w:t xml:space="preserve">
   кіріс                                  0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сатып-өткізуден кіріс алу              0 </w:t>
      </w:r>
      <w:r>
        <w:br/>
      </w:r>
      <w:r>
        <w:rPr>
          <w:rFonts w:ascii="Times New Roman"/>
          <w:b w:val="false"/>
          <w:i w:val="false"/>
          <w:color w:val="000000"/>
          <w:sz w:val="28"/>
        </w:rPr>
        <w:t xml:space="preserve">
   өзге заңды тұлғаларға </w:t>
      </w:r>
      <w:r>
        <w:br/>
      </w:r>
      <w:r>
        <w:rPr>
          <w:rFonts w:ascii="Times New Roman"/>
          <w:b w:val="false"/>
          <w:i w:val="false"/>
          <w:color w:val="000000"/>
          <w:sz w:val="28"/>
        </w:rPr>
        <w:t xml:space="preserve">
   ұсынылған несиелерді алудан </w:t>
      </w:r>
      <w:r>
        <w:br/>
      </w:r>
      <w:r>
        <w:rPr>
          <w:rFonts w:ascii="Times New Roman"/>
          <w:b w:val="false"/>
          <w:i w:val="false"/>
          <w:color w:val="000000"/>
          <w:sz w:val="28"/>
        </w:rPr>
        <w:t xml:space="preserve">
   кіріс                                  0 </w:t>
      </w:r>
      <w:r>
        <w:br/>
      </w:r>
      <w:r>
        <w:rPr>
          <w:rFonts w:ascii="Times New Roman"/>
          <w:b w:val="false"/>
          <w:i w:val="false"/>
          <w:color w:val="000000"/>
          <w:sz w:val="28"/>
        </w:rPr>
        <w:t xml:space="preserve">
   басқа түсімдер                         0        0        0 </w:t>
      </w:r>
      <w:r>
        <w:br/>
      </w:r>
      <w:r>
        <w:rPr>
          <w:rFonts w:ascii="Times New Roman"/>
          <w:b w:val="false"/>
          <w:i w:val="false"/>
          <w:color w:val="000000"/>
          <w:sz w:val="28"/>
        </w:rPr>
        <w:t xml:space="preserve">
2. Ақша қаражаттарының кетуі       4045806  8820800   24312660 </w:t>
      </w:r>
      <w:r>
        <w:br/>
      </w:r>
      <w:r>
        <w:rPr>
          <w:rFonts w:ascii="Times New Roman"/>
          <w:b w:val="false"/>
          <w:i w:val="false"/>
          <w:color w:val="000000"/>
          <w:sz w:val="28"/>
        </w:rPr>
        <w:t xml:space="preserve">
   материалдық емес активтерді </w:t>
      </w:r>
      <w:r>
        <w:br/>
      </w:r>
      <w:r>
        <w:rPr>
          <w:rFonts w:ascii="Times New Roman"/>
          <w:b w:val="false"/>
          <w:i w:val="false"/>
          <w:color w:val="000000"/>
          <w:sz w:val="28"/>
        </w:rPr>
        <w:t xml:space="preserve">
   сатып алу                          19236 </w:t>
      </w:r>
      <w:r>
        <w:br/>
      </w:r>
      <w:r>
        <w:rPr>
          <w:rFonts w:ascii="Times New Roman"/>
          <w:b w:val="false"/>
          <w:i w:val="false"/>
          <w:color w:val="000000"/>
          <w:sz w:val="28"/>
        </w:rPr>
        <w:t xml:space="preserve">
   негізгі құралдарды сатып алу     3999753  8725100  24312660 </w:t>
      </w:r>
      <w:r>
        <w:br/>
      </w:r>
      <w:r>
        <w:rPr>
          <w:rFonts w:ascii="Times New Roman"/>
          <w:b w:val="false"/>
          <w:i w:val="false"/>
          <w:color w:val="000000"/>
          <w:sz w:val="28"/>
        </w:rPr>
        <w:t xml:space="preserve">
   өзге ұзақ мерзімді активтерді </w:t>
      </w:r>
      <w:r>
        <w:br/>
      </w:r>
      <w:r>
        <w:rPr>
          <w:rFonts w:ascii="Times New Roman"/>
          <w:b w:val="false"/>
          <w:i w:val="false"/>
          <w:color w:val="000000"/>
          <w:sz w:val="28"/>
        </w:rPr>
        <w:t xml:space="preserve">
   сатып алу                              0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сатып алу                              0 </w:t>
      </w:r>
      <w:r>
        <w:br/>
      </w:r>
      <w:r>
        <w:rPr>
          <w:rFonts w:ascii="Times New Roman"/>
          <w:b w:val="false"/>
          <w:i w:val="false"/>
          <w:color w:val="000000"/>
          <w:sz w:val="28"/>
        </w:rPr>
        <w:t xml:space="preserve">
   өзге заңды тұлғаларға </w:t>
      </w:r>
      <w:r>
        <w:br/>
      </w:r>
      <w:r>
        <w:rPr>
          <w:rFonts w:ascii="Times New Roman"/>
          <w:b w:val="false"/>
          <w:i w:val="false"/>
          <w:color w:val="000000"/>
          <w:sz w:val="28"/>
        </w:rPr>
        <w:t xml:space="preserve">
   несиелерді ұсыну                       0 </w:t>
      </w:r>
      <w:r>
        <w:br/>
      </w:r>
      <w:r>
        <w:rPr>
          <w:rFonts w:ascii="Times New Roman"/>
          <w:b w:val="false"/>
          <w:i w:val="false"/>
          <w:color w:val="000000"/>
          <w:sz w:val="28"/>
        </w:rPr>
        <w:t xml:space="preserve">
   басқа төлемдер                     26817    95700 </w:t>
      </w:r>
      <w:r>
        <w:br/>
      </w:r>
      <w:r>
        <w:rPr>
          <w:rFonts w:ascii="Times New Roman"/>
          <w:b w:val="false"/>
          <w:i w:val="false"/>
          <w:color w:val="000000"/>
          <w:sz w:val="28"/>
        </w:rPr>
        <w:t xml:space="preserve">
3. Инвестициялық қызмет нәтижесінде </w:t>
      </w:r>
      <w:r>
        <w:br/>
      </w:r>
      <w:r>
        <w:rPr>
          <w:rFonts w:ascii="Times New Roman"/>
          <w:b w:val="false"/>
          <w:i w:val="false"/>
          <w:color w:val="000000"/>
          <w:sz w:val="28"/>
        </w:rPr>
        <w:t xml:space="preserve">
   ақша қаражаттарының ұлғаюы </w:t>
      </w:r>
      <w:r>
        <w:br/>
      </w:r>
      <w:r>
        <w:rPr>
          <w:rFonts w:ascii="Times New Roman"/>
          <w:b w:val="false"/>
          <w:i w:val="false"/>
          <w:color w:val="000000"/>
          <w:sz w:val="28"/>
        </w:rPr>
        <w:t xml:space="preserve">
   (+)/азаюы (-)                   -4044133 -8820800 -24312660 </w:t>
      </w:r>
      <w:r>
        <w:br/>
      </w:r>
      <w:r>
        <w:rPr>
          <w:rFonts w:ascii="Times New Roman"/>
          <w:b w:val="false"/>
          <w:i w:val="false"/>
          <w:color w:val="000000"/>
          <w:sz w:val="28"/>
        </w:rPr>
        <w:t xml:space="preserve">
--------------------------------------------------------------- </w:t>
      </w:r>
      <w:r>
        <w:br/>
      </w:r>
      <w:r>
        <w:rPr>
          <w:rFonts w:ascii="Times New Roman"/>
          <w:b w:val="false"/>
          <w:i w:val="false"/>
          <w:color w:val="000000"/>
          <w:sz w:val="28"/>
        </w:rPr>
        <w:t xml:space="preserve">
III. Қаржылық қызметтен ақша </w:t>
      </w:r>
      <w:r>
        <w:br/>
      </w:r>
      <w:r>
        <w:rPr>
          <w:rFonts w:ascii="Times New Roman"/>
          <w:b w:val="false"/>
          <w:i w:val="false"/>
          <w:color w:val="000000"/>
          <w:sz w:val="28"/>
        </w:rPr>
        <w:t xml:space="preserve">
     қаражаттарының қозғалысы </w:t>
      </w:r>
      <w:r>
        <w:br/>
      </w:r>
      <w:r>
        <w:rPr>
          <w:rFonts w:ascii="Times New Roman"/>
          <w:b w:val="false"/>
          <w:i w:val="false"/>
          <w:color w:val="000000"/>
          <w:sz w:val="28"/>
        </w:rPr>
        <w:t xml:space="preserve">
--------------------------------------------------------------- </w:t>
      </w:r>
      <w:r>
        <w:br/>
      </w:r>
      <w:r>
        <w:rPr>
          <w:rFonts w:ascii="Times New Roman"/>
          <w:b w:val="false"/>
          <w:i w:val="false"/>
          <w:color w:val="000000"/>
          <w:sz w:val="28"/>
        </w:rPr>
        <w:t xml:space="preserve">
1. Ақша қаражаттарының түсімі       2240147  4176140  19456660 </w:t>
      </w:r>
      <w:r>
        <w:br/>
      </w:r>
      <w:r>
        <w:rPr>
          <w:rFonts w:ascii="Times New Roman"/>
          <w:b w:val="false"/>
          <w:i w:val="false"/>
          <w:color w:val="000000"/>
          <w:sz w:val="28"/>
        </w:rPr>
        <w:t xml:space="preserve">
   акциялар мен басқа да бағалы </w:t>
      </w:r>
      <w:r>
        <w:br/>
      </w:r>
      <w:r>
        <w:rPr>
          <w:rFonts w:ascii="Times New Roman"/>
          <w:b w:val="false"/>
          <w:i w:val="false"/>
          <w:color w:val="000000"/>
          <w:sz w:val="28"/>
        </w:rPr>
        <w:t xml:space="preserve">
   қағаздар шығарудан                     0 </w:t>
      </w:r>
      <w:r>
        <w:br/>
      </w:r>
      <w:r>
        <w:rPr>
          <w:rFonts w:ascii="Times New Roman"/>
          <w:b w:val="false"/>
          <w:i w:val="false"/>
          <w:color w:val="000000"/>
          <w:sz w:val="28"/>
        </w:rPr>
        <w:t xml:space="preserve">
   банктік несиелер алу              213727   4125100  19456660 </w:t>
      </w:r>
      <w:r>
        <w:br/>
      </w:r>
      <w:r>
        <w:rPr>
          <w:rFonts w:ascii="Times New Roman"/>
          <w:b w:val="false"/>
          <w:i w:val="false"/>
          <w:color w:val="000000"/>
          <w:sz w:val="28"/>
        </w:rPr>
        <w:t xml:space="preserve">
   басқа да түсімдер                2026420     51040 </w:t>
      </w:r>
      <w:r>
        <w:br/>
      </w:r>
      <w:r>
        <w:rPr>
          <w:rFonts w:ascii="Times New Roman"/>
          <w:b w:val="false"/>
          <w:i w:val="false"/>
          <w:color w:val="000000"/>
          <w:sz w:val="28"/>
        </w:rPr>
        <w:t xml:space="preserve">
2. Ақша қаражаттарның кетуі         822210    223050   11758,94 </w:t>
      </w:r>
      <w:r>
        <w:br/>
      </w:r>
      <w:r>
        <w:rPr>
          <w:rFonts w:ascii="Times New Roman"/>
          <w:b w:val="false"/>
          <w:i w:val="false"/>
          <w:color w:val="000000"/>
          <w:sz w:val="28"/>
        </w:rPr>
        <w:t xml:space="preserve">
   банктік несиелерді өшіру           14690 </w:t>
      </w:r>
      <w:r>
        <w:br/>
      </w:r>
      <w:r>
        <w:rPr>
          <w:rFonts w:ascii="Times New Roman"/>
          <w:b w:val="false"/>
          <w:i w:val="false"/>
          <w:color w:val="000000"/>
          <w:sz w:val="28"/>
        </w:rPr>
        <w:t xml:space="preserve">
   жеке акциялар сатып алу (ЦБ)      796520 </w:t>
      </w:r>
      <w:r>
        <w:br/>
      </w:r>
      <w:r>
        <w:rPr>
          <w:rFonts w:ascii="Times New Roman"/>
          <w:b w:val="false"/>
          <w:i w:val="false"/>
          <w:color w:val="000000"/>
          <w:sz w:val="28"/>
        </w:rPr>
        <w:t xml:space="preserve">
   дивидендтер төлеу                      0     15050     11759 </w:t>
      </w:r>
      <w:r>
        <w:br/>
      </w:r>
      <w:r>
        <w:rPr>
          <w:rFonts w:ascii="Times New Roman"/>
          <w:b w:val="false"/>
          <w:i w:val="false"/>
          <w:color w:val="000000"/>
          <w:sz w:val="28"/>
        </w:rPr>
        <w:t xml:space="preserve">
   басқа да төлемдер                11000,0    208000 </w:t>
      </w:r>
      <w:r>
        <w:br/>
      </w:r>
      <w:r>
        <w:rPr>
          <w:rFonts w:ascii="Times New Roman"/>
          <w:b w:val="false"/>
          <w:i w:val="false"/>
          <w:color w:val="000000"/>
          <w:sz w:val="28"/>
        </w:rPr>
        <w:t xml:space="preserve">
3. Қаржылық қызметтен ақша </w:t>
      </w:r>
      <w:r>
        <w:br/>
      </w:r>
      <w:r>
        <w:rPr>
          <w:rFonts w:ascii="Times New Roman"/>
          <w:b w:val="false"/>
          <w:i w:val="false"/>
          <w:color w:val="000000"/>
          <w:sz w:val="28"/>
        </w:rPr>
        <w:t xml:space="preserve">
   қаражаттарының ұлғаюы </w:t>
      </w:r>
      <w:r>
        <w:br/>
      </w:r>
      <w:r>
        <w:rPr>
          <w:rFonts w:ascii="Times New Roman"/>
          <w:b w:val="false"/>
          <w:i w:val="false"/>
          <w:color w:val="000000"/>
          <w:sz w:val="28"/>
        </w:rPr>
        <w:t xml:space="preserve">
   (+)/азаюы (-)                    1417937  3953090   19444901 </w:t>
      </w:r>
      <w:r>
        <w:br/>
      </w:r>
      <w:r>
        <w:rPr>
          <w:rFonts w:ascii="Times New Roman"/>
          <w:b w:val="false"/>
          <w:i w:val="false"/>
          <w:color w:val="000000"/>
          <w:sz w:val="28"/>
        </w:rPr>
        <w:t>
 </w:t>
      </w:r>
      <w:r>
        <w:br/>
      </w:r>
      <w:r>
        <w:rPr>
          <w:rFonts w:ascii="Times New Roman"/>
          <w:b w:val="false"/>
          <w:i w:val="false"/>
          <w:color w:val="000000"/>
          <w:sz w:val="28"/>
        </w:rPr>
        <w:t xml:space="preserve">
ЖИЫНЫ: ақша қаражаттарының </w:t>
      </w:r>
      <w:r>
        <w:br/>
      </w:r>
      <w:r>
        <w:rPr>
          <w:rFonts w:ascii="Times New Roman"/>
          <w:b w:val="false"/>
          <w:i w:val="false"/>
          <w:color w:val="000000"/>
          <w:sz w:val="28"/>
        </w:rPr>
        <w:t xml:space="preserve">
   ұлғаюы (+)/ азаюы                1812210  -735983   50506 </w:t>
      </w:r>
      <w:r>
        <w:br/>
      </w:r>
      <w:r>
        <w:rPr>
          <w:rFonts w:ascii="Times New Roman"/>
          <w:b w:val="false"/>
          <w:i w:val="false"/>
          <w:color w:val="000000"/>
          <w:sz w:val="28"/>
        </w:rPr>
        <w:t xml:space="preserve">
   Есепті кезеңнің басына ақша </w:t>
      </w:r>
      <w:r>
        <w:br/>
      </w:r>
      <w:r>
        <w:rPr>
          <w:rFonts w:ascii="Times New Roman"/>
          <w:b w:val="false"/>
          <w:i w:val="false"/>
          <w:color w:val="000000"/>
          <w:sz w:val="28"/>
        </w:rPr>
        <w:t xml:space="preserve">
   қаражаттары                       633233   2445443  1709460 </w:t>
      </w:r>
      <w:r>
        <w:br/>
      </w:r>
      <w:r>
        <w:rPr>
          <w:rFonts w:ascii="Times New Roman"/>
          <w:b w:val="false"/>
          <w:i w:val="false"/>
          <w:color w:val="000000"/>
          <w:sz w:val="28"/>
        </w:rPr>
        <w:t xml:space="preserve">
   Есепті кезеңнің соңына ақша </w:t>
      </w:r>
      <w:r>
        <w:br/>
      </w:r>
      <w:r>
        <w:rPr>
          <w:rFonts w:ascii="Times New Roman"/>
          <w:b w:val="false"/>
          <w:i w:val="false"/>
          <w:color w:val="000000"/>
          <w:sz w:val="28"/>
        </w:rPr>
        <w:t xml:space="preserve">
   қаражаттары                      2445443  1709460   1658954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ұк 5-нысан </w:t>
      </w:r>
    </w:p>
    <w:p>
      <w:pPr>
        <w:spacing w:after="0"/>
        <w:ind w:left="0"/>
        <w:jc w:val="left"/>
      </w:pPr>
      <w:r>
        <w:rPr>
          <w:rFonts w:ascii="Times New Roman"/>
          <w:b/>
          <w:i w:val="false"/>
          <w:color w:val="000000"/>
        </w:rPr>
        <w:t xml:space="preserve"> "KEGOC" ААҚ-ның 2003 жылға кезең шығыстары, </w:t>
      </w:r>
      <w:r>
        <w:br/>
      </w:r>
      <w:r>
        <w:rPr>
          <w:rFonts w:ascii="Times New Roman"/>
          <w:b/>
          <w:i w:val="false"/>
          <w:color w:val="000000"/>
        </w:rPr>
        <w:t xml:space="preserve">
болжамды көрсеткіштері </w:t>
      </w:r>
      <w:r>
        <w:br/>
      </w:r>
      <w:r>
        <w:rPr>
          <w:rFonts w:ascii="Times New Roman"/>
          <w:b/>
          <w:i w:val="false"/>
          <w:color w:val="000000"/>
        </w:rPr>
        <w:t xml:space="preserve">
("Солтүстік-Оңтүстік" екінші желісінің құрылысы есебінсіз) </w:t>
      </w:r>
    </w:p>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 атауы                 !2001ж.  !2002ж.  !2003ж. </w:t>
      </w:r>
      <w:r>
        <w:br/>
      </w:r>
      <w:r>
        <w:rPr>
          <w:rFonts w:ascii="Times New Roman"/>
          <w:b w:val="false"/>
          <w:i w:val="false"/>
          <w:color w:val="000000"/>
          <w:sz w:val="28"/>
        </w:rPr>
        <w:t xml:space="preserve">
  !                                !есеп    !бағасы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2213674  2148001  2636849 </w:t>
      </w:r>
      <w:r>
        <w:br/>
      </w:r>
      <w:r>
        <w:rPr>
          <w:rFonts w:ascii="Times New Roman"/>
          <w:b w:val="false"/>
          <w:i w:val="false"/>
          <w:color w:val="000000"/>
          <w:sz w:val="28"/>
        </w:rPr>
        <w:t xml:space="preserve">
1.  Жалпы және әкімшілік шығыстар, </w:t>
      </w:r>
      <w:r>
        <w:br/>
      </w:r>
      <w:r>
        <w:rPr>
          <w:rFonts w:ascii="Times New Roman"/>
          <w:b w:val="false"/>
          <w:i w:val="false"/>
          <w:color w:val="000000"/>
          <w:sz w:val="28"/>
        </w:rPr>
        <w:t xml:space="preserve">
    барлығы                          2213674  2077035  2282781 </w:t>
      </w:r>
      <w:r>
        <w:br/>
      </w:r>
      <w:r>
        <w:rPr>
          <w:rFonts w:ascii="Times New Roman"/>
          <w:b w:val="false"/>
          <w:i w:val="false"/>
          <w:color w:val="000000"/>
          <w:sz w:val="28"/>
        </w:rPr>
        <w:t xml:space="preserve">
1.1 Материалдар                        46224    36238    33489 </w:t>
      </w:r>
      <w:r>
        <w:br/>
      </w:r>
      <w:r>
        <w:rPr>
          <w:rFonts w:ascii="Times New Roman"/>
          <w:b w:val="false"/>
          <w:i w:val="false"/>
          <w:color w:val="000000"/>
          <w:sz w:val="28"/>
        </w:rPr>
        <w:t xml:space="preserve">
1.2 Еңбеккерлер еңбегіне ақы төлеу    703513   575463   568890 </w:t>
      </w:r>
      <w:r>
        <w:br/>
      </w:r>
      <w:r>
        <w:rPr>
          <w:rFonts w:ascii="Times New Roman"/>
          <w:b w:val="false"/>
          <w:i w:val="false"/>
          <w:color w:val="000000"/>
          <w:sz w:val="28"/>
        </w:rPr>
        <w:t xml:space="preserve">
1.3 Еңбекке ақы төлеуден аударымдар   148765   104838   103371 </w:t>
      </w:r>
      <w:r>
        <w:br/>
      </w:r>
      <w:r>
        <w:rPr>
          <w:rFonts w:ascii="Times New Roman"/>
          <w:b w:val="false"/>
          <w:i w:val="false"/>
          <w:color w:val="000000"/>
          <w:sz w:val="28"/>
        </w:rPr>
        <w:t xml:space="preserve">
1.4 Негізгі құралдар мен материалдық </w:t>
      </w:r>
      <w:r>
        <w:br/>
      </w:r>
      <w:r>
        <w:rPr>
          <w:rFonts w:ascii="Times New Roman"/>
          <w:b w:val="false"/>
          <w:i w:val="false"/>
          <w:color w:val="000000"/>
          <w:sz w:val="28"/>
        </w:rPr>
        <w:t xml:space="preserve">
    емес активтер амортизациясы        99804    147888   125894 </w:t>
      </w:r>
      <w:r>
        <w:br/>
      </w:r>
      <w:r>
        <w:rPr>
          <w:rFonts w:ascii="Times New Roman"/>
          <w:b w:val="false"/>
          <w:i w:val="false"/>
          <w:color w:val="000000"/>
          <w:sz w:val="28"/>
        </w:rPr>
        <w:t xml:space="preserve">
1.5 Негізгі құралдар мен материалдық </w:t>
      </w:r>
      <w:r>
        <w:br/>
      </w:r>
      <w:r>
        <w:rPr>
          <w:rFonts w:ascii="Times New Roman"/>
          <w:b w:val="false"/>
          <w:i w:val="false"/>
          <w:color w:val="000000"/>
          <w:sz w:val="28"/>
        </w:rPr>
        <w:t xml:space="preserve">
    емес активтерді жөндеу және </w:t>
      </w:r>
      <w:r>
        <w:br/>
      </w:r>
      <w:r>
        <w:rPr>
          <w:rFonts w:ascii="Times New Roman"/>
          <w:b w:val="false"/>
          <w:i w:val="false"/>
          <w:color w:val="000000"/>
          <w:sz w:val="28"/>
        </w:rPr>
        <w:t xml:space="preserve">
    қызмет көрсету                     27004    55660    63527 </w:t>
      </w:r>
      <w:r>
        <w:br/>
      </w:r>
      <w:r>
        <w:rPr>
          <w:rFonts w:ascii="Times New Roman"/>
          <w:b w:val="false"/>
          <w:i w:val="false"/>
          <w:color w:val="000000"/>
          <w:sz w:val="28"/>
        </w:rPr>
        <w:t xml:space="preserve">
1.6 Коммуналдық шығыстар               11200    15158    15997 </w:t>
      </w:r>
      <w:r>
        <w:br/>
      </w:r>
      <w:r>
        <w:rPr>
          <w:rFonts w:ascii="Times New Roman"/>
          <w:b w:val="false"/>
          <w:i w:val="false"/>
          <w:color w:val="000000"/>
          <w:sz w:val="28"/>
        </w:rPr>
        <w:t xml:space="preserve">
1.7 Іссапар шығыстары, барлығы         30282    25462    62227 </w:t>
      </w:r>
      <w:r>
        <w:br/>
      </w:r>
      <w:r>
        <w:rPr>
          <w:rFonts w:ascii="Times New Roman"/>
          <w:b w:val="false"/>
          <w:i w:val="false"/>
          <w:color w:val="000000"/>
          <w:sz w:val="28"/>
        </w:rPr>
        <w:t xml:space="preserve">
1.7.1. с.і. белгіленген </w:t>
      </w:r>
      <w:r>
        <w:br/>
      </w:r>
      <w:r>
        <w:rPr>
          <w:rFonts w:ascii="Times New Roman"/>
          <w:b w:val="false"/>
          <w:i w:val="false"/>
          <w:color w:val="000000"/>
          <w:sz w:val="28"/>
        </w:rPr>
        <w:t xml:space="preserve">
       нормалар шегінде                27754    25462    62227 </w:t>
      </w:r>
      <w:r>
        <w:br/>
      </w:r>
      <w:r>
        <w:rPr>
          <w:rFonts w:ascii="Times New Roman"/>
          <w:b w:val="false"/>
          <w:i w:val="false"/>
          <w:color w:val="000000"/>
          <w:sz w:val="28"/>
        </w:rPr>
        <w:t xml:space="preserve">
1.7.2. нормалардан тыс                  2528 </w:t>
      </w:r>
      <w:r>
        <w:br/>
      </w:r>
      <w:r>
        <w:rPr>
          <w:rFonts w:ascii="Times New Roman"/>
          <w:b w:val="false"/>
          <w:i w:val="false"/>
          <w:color w:val="000000"/>
          <w:sz w:val="28"/>
        </w:rPr>
        <w:t xml:space="preserve">
1.8 Өкілдік шығыстар                    2357     254      666 </w:t>
      </w:r>
      <w:r>
        <w:br/>
      </w:r>
      <w:r>
        <w:rPr>
          <w:rFonts w:ascii="Times New Roman"/>
          <w:b w:val="false"/>
          <w:i w:val="false"/>
          <w:color w:val="000000"/>
          <w:sz w:val="28"/>
        </w:rPr>
        <w:t xml:space="preserve">
1.9 Еңбеккерлердің біліктілігін </w:t>
      </w:r>
      <w:r>
        <w:br/>
      </w:r>
      <w:r>
        <w:rPr>
          <w:rFonts w:ascii="Times New Roman"/>
          <w:b w:val="false"/>
          <w:i w:val="false"/>
          <w:color w:val="000000"/>
          <w:sz w:val="28"/>
        </w:rPr>
        <w:t xml:space="preserve">
    арттыруға арналған шығыстар        10681    7370     11420 </w:t>
      </w:r>
      <w:r>
        <w:br/>
      </w:r>
      <w:r>
        <w:rPr>
          <w:rFonts w:ascii="Times New Roman"/>
          <w:b w:val="false"/>
          <w:i w:val="false"/>
          <w:color w:val="000000"/>
          <w:sz w:val="28"/>
        </w:rPr>
        <w:t xml:space="preserve">
1.10 Директорлар кеңесінің </w:t>
      </w:r>
      <w:r>
        <w:br/>
      </w:r>
      <w:r>
        <w:rPr>
          <w:rFonts w:ascii="Times New Roman"/>
          <w:b w:val="false"/>
          <w:i w:val="false"/>
          <w:color w:val="000000"/>
          <w:sz w:val="28"/>
        </w:rPr>
        <w:t xml:space="preserve">
     тіршілігіне шығыстар </w:t>
      </w:r>
      <w:r>
        <w:br/>
      </w:r>
      <w:r>
        <w:rPr>
          <w:rFonts w:ascii="Times New Roman"/>
          <w:b w:val="false"/>
          <w:i w:val="false"/>
          <w:color w:val="000000"/>
          <w:sz w:val="28"/>
        </w:rPr>
        <w:t xml:space="preserve">
1.11 Кеңсе және типография </w:t>
      </w:r>
      <w:r>
        <w:br/>
      </w:r>
      <w:r>
        <w:rPr>
          <w:rFonts w:ascii="Times New Roman"/>
          <w:b w:val="false"/>
          <w:i w:val="false"/>
          <w:color w:val="000000"/>
          <w:sz w:val="28"/>
        </w:rPr>
        <w:t xml:space="preserve">
     жұмыстары                         11199     7359    7171 </w:t>
      </w:r>
      <w:r>
        <w:br/>
      </w:r>
      <w:r>
        <w:rPr>
          <w:rFonts w:ascii="Times New Roman"/>
          <w:b w:val="false"/>
          <w:i w:val="false"/>
          <w:color w:val="000000"/>
          <w:sz w:val="28"/>
        </w:rPr>
        <w:t xml:space="preserve">
1.12 Салықтар бойынша шығыстар        864260   769882  924700 </w:t>
      </w:r>
      <w:r>
        <w:br/>
      </w:r>
      <w:r>
        <w:rPr>
          <w:rFonts w:ascii="Times New Roman"/>
          <w:b w:val="false"/>
          <w:i w:val="false"/>
          <w:color w:val="000000"/>
          <w:sz w:val="28"/>
        </w:rPr>
        <w:t xml:space="preserve">
1.13 Байланыс қызметтері               33932    32990   58578 </w:t>
      </w:r>
      <w:r>
        <w:br/>
      </w:r>
      <w:r>
        <w:rPr>
          <w:rFonts w:ascii="Times New Roman"/>
          <w:b w:val="false"/>
          <w:i w:val="false"/>
          <w:color w:val="000000"/>
          <w:sz w:val="28"/>
        </w:rPr>
        <w:t xml:space="preserve">
1.14 Күзет шығыстар                     2355     2363   10675 </w:t>
      </w:r>
      <w:r>
        <w:br/>
      </w:r>
      <w:r>
        <w:rPr>
          <w:rFonts w:ascii="Times New Roman"/>
          <w:b w:val="false"/>
          <w:i w:val="false"/>
          <w:color w:val="000000"/>
          <w:sz w:val="28"/>
        </w:rPr>
        <w:t xml:space="preserve">
1.15 Кеңестік (аудиторлық) және </w:t>
      </w:r>
      <w:r>
        <w:br/>
      </w:r>
      <w:r>
        <w:rPr>
          <w:rFonts w:ascii="Times New Roman"/>
          <w:b w:val="false"/>
          <w:i w:val="false"/>
          <w:color w:val="000000"/>
          <w:sz w:val="28"/>
        </w:rPr>
        <w:t xml:space="preserve">
     ақпараттық қызметтер             104729    42772   43251 </w:t>
      </w:r>
      <w:r>
        <w:br/>
      </w:r>
      <w:r>
        <w:rPr>
          <w:rFonts w:ascii="Times New Roman"/>
          <w:b w:val="false"/>
          <w:i w:val="false"/>
          <w:color w:val="000000"/>
          <w:sz w:val="28"/>
        </w:rPr>
        <w:t xml:space="preserve">
1.16 Банктік қызметтер                 27926    28358   26789 </w:t>
      </w:r>
      <w:r>
        <w:br/>
      </w:r>
      <w:r>
        <w:rPr>
          <w:rFonts w:ascii="Times New Roman"/>
          <w:b w:val="false"/>
          <w:i w:val="false"/>
          <w:color w:val="000000"/>
          <w:sz w:val="28"/>
        </w:rPr>
        <w:t xml:space="preserve">
1.17 Сот шығындары                      1551    10543   11700 </w:t>
      </w:r>
      <w:r>
        <w:br/>
      </w:r>
      <w:r>
        <w:rPr>
          <w:rFonts w:ascii="Times New Roman"/>
          <w:b w:val="false"/>
          <w:i w:val="false"/>
          <w:color w:val="000000"/>
          <w:sz w:val="28"/>
        </w:rPr>
        <w:t xml:space="preserve">
1.18 Шарт талаптарын бұзғаны үшін </w:t>
      </w:r>
      <w:r>
        <w:br/>
      </w:r>
      <w:r>
        <w:rPr>
          <w:rFonts w:ascii="Times New Roman"/>
          <w:b w:val="false"/>
          <w:i w:val="false"/>
          <w:color w:val="000000"/>
          <w:sz w:val="28"/>
        </w:rPr>
        <w:t xml:space="preserve">
     айыппұлдар, өсімақылар мен         7152 </w:t>
      </w:r>
      <w:r>
        <w:br/>
      </w:r>
      <w:r>
        <w:rPr>
          <w:rFonts w:ascii="Times New Roman"/>
          <w:b w:val="false"/>
          <w:i w:val="false"/>
          <w:color w:val="000000"/>
          <w:sz w:val="28"/>
        </w:rPr>
        <w:t xml:space="preserve">
     тұрақсыздық төлемі </w:t>
      </w:r>
      <w:r>
        <w:br/>
      </w:r>
      <w:r>
        <w:rPr>
          <w:rFonts w:ascii="Times New Roman"/>
          <w:b w:val="false"/>
          <w:i w:val="false"/>
          <w:color w:val="000000"/>
          <w:sz w:val="28"/>
        </w:rPr>
        <w:t xml:space="preserve">
1.19 Кірісті жасырып қалғаны үшін </w:t>
      </w:r>
      <w:r>
        <w:br/>
      </w:r>
      <w:r>
        <w:rPr>
          <w:rFonts w:ascii="Times New Roman"/>
          <w:b w:val="false"/>
          <w:i w:val="false"/>
          <w:color w:val="000000"/>
          <w:sz w:val="28"/>
        </w:rPr>
        <w:t xml:space="preserve">
     (төмен) айыппұлдар мен өсімақылар </w:t>
      </w:r>
      <w:r>
        <w:br/>
      </w:r>
      <w:r>
        <w:rPr>
          <w:rFonts w:ascii="Times New Roman"/>
          <w:b w:val="false"/>
          <w:i w:val="false"/>
          <w:color w:val="000000"/>
          <w:sz w:val="28"/>
        </w:rPr>
        <w:t xml:space="preserve">
1.20 Ұрлықтан залалдар, нормадан тыс </w:t>
      </w:r>
      <w:r>
        <w:br/>
      </w:r>
      <w:r>
        <w:rPr>
          <w:rFonts w:ascii="Times New Roman"/>
          <w:b w:val="false"/>
          <w:i w:val="false"/>
          <w:color w:val="000000"/>
          <w:sz w:val="28"/>
        </w:rPr>
        <w:t xml:space="preserve">
     жоғалтулар, құрту, ТМҚ </w:t>
      </w:r>
      <w:r>
        <w:br/>
      </w:r>
      <w:r>
        <w:rPr>
          <w:rFonts w:ascii="Times New Roman"/>
          <w:b w:val="false"/>
          <w:i w:val="false"/>
          <w:color w:val="000000"/>
          <w:sz w:val="28"/>
        </w:rPr>
        <w:t xml:space="preserve">
     жетіспеушілігі                     3651     3136 </w:t>
      </w:r>
      <w:r>
        <w:br/>
      </w:r>
      <w:r>
        <w:rPr>
          <w:rFonts w:ascii="Times New Roman"/>
          <w:b w:val="false"/>
          <w:i w:val="false"/>
          <w:color w:val="000000"/>
          <w:sz w:val="28"/>
        </w:rPr>
        <w:t xml:space="preserve">
1.21 Жалға алу бойынша шығыстар        12656    12213   21873 </w:t>
      </w:r>
      <w:r>
        <w:br/>
      </w:r>
      <w:r>
        <w:rPr>
          <w:rFonts w:ascii="Times New Roman"/>
          <w:b w:val="false"/>
          <w:i w:val="false"/>
          <w:color w:val="000000"/>
          <w:sz w:val="28"/>
        </w:rPr>
        <w:t xml:space="preserve">
1.22 Әлеуметтік салаға шығыстар          154      270     172 </w:t>
      </w:r>
      <w:r>
        <w:br/>
      </w:r>
      <w:r>
        <w:rPr>
          <w:rFonts w:ascii="Times New Roman"/>
          <w:b w:val="false"/>
          <w:i w:val="false"/>
          <w:color w:val="000000"/>
          <w:sz w:val="28"/>
        </w:rPr>
        <w:t xml:space="preserve">
1.23 Күмәнді қарыздар бойынша </w:t>
      </w:r>
      <w:r>
        <w:br/>
      </w:r>
      <w:r>
        <w:rPr>
          <w:rFonts w:ascii="Times New Roman"/>
          <w:b w:val="false"/>
          <w:i w:val="false"/>
          <w:color w:val="000000"/>
          <w:sz w:val="28"/>
        </w:rPr>
        <w:t xml:space="preserve">
     резервтер құру бойынша           </w:t>
      </w:r>
      <w:r>
        <w:br/>
      </w:r>
      <w:r>
        <w:rPr>
          <w:rFonts w:ascii="Times New Roman"/>
          <w:b w:val="false"/>
          <w:i w:val="false"/>
          <w:color w:val="000000"/>
          <w:sz w:val="28"/>
        </w:rPr>
        <w:t xml:space="preserve">
     шығыстар                           -37208 </w:t>
      </w:r>
      <w:r>
        <w:br/>
      </w:r>
      <w:r>
        <w:rPr>
          <w:rFonts w:ascii="Times New Roman"/>
          <w:b w:val="false"/>
          <w:i w:val="false"/>
          <w:color w:val="000000"/>
          <w:sz w:val="28"/>
        </w:rPr>
        <w:t xml:space="preserve">
1.24 Мерекелік, мәдени-көпшілік </w:t>
      </w:r>
      <w:r>
        <w:br/>
      </w:r>
      <w:r>
        <w:rPr>
          <w:rFonts w:ascii="Times New Roman"/>
          <w:b w:val="false"/>
          <w:i w:val="false"/>
          <w:color w:val="000000"/>
          <w:sz w:val="28"/>
        </w:rPr>
        <w:t xml:space="preserve">
     және спорт іс-шараларын өткізуге   5182 </w:t>
      </w:r>
      <w:r>
        <w:br/>
      </w:r>
      <w:r>
        <w:rPr>
          <w:rFonts w:ascii="Times New Roman"/>
          <w:b w:val="false"/>
          <w:i w:val="false"/>
          <w:color w:val="000000"/>
          <w:sz w:val="28"/>
        </w:rPr>
        <w:t xml:space="preserve">
1.25 Қайырымдылық көмек </w:t>
      </w:r>
      <w:r>
        <w:br/>
      </w:r>
      <w:r>
        <w:rPr>
          <w:rFonts w:ascii="Times New Roman"/>
          <w:b w:val="false"/>
          <w:i w:val="false"/>
          <w:color w:val="000000"/>
          <w:sz w:val="28"/>
        </w:rPr>
        <w:t xml:space="preserve">
1.26 Басқа шығыстар                    96305    198818  192391 </w:t>
      </w:r>
    </w:p>
    <w:p>
      <w:pPr>
        <w:spacing w:after="0"/>
        <w:ind w:left="0"/>
        <w:jc w:val="both"/>
      </w:pPr>
      <w:r>
        <w:rPr>
          <w:rFonts w:ascii="Times New Roman"/>
          <w:b w:val="false"/>
          <w:i w:val="false"/>
          <w:color w:val="000000"/>
          <w:sz w:val="28"/>
        </w:rPr>
        <w:t xml:space="preserve">2.   Сатып-өткізу бойынша шығыстар*, </w:t>
      </w:r>
      <w:r>
        <w:br/>
      </w:r>
      <w:r>
        <w:rPr>
          <w:rFonts w:ascii="Times New Roman"/>
          <w:b w:val="false"/>
          <w:i w:val="false"/>
          <w:color w:val="000000"/>
          <w:sz w:val="28"/>
        </w:rPr>
        <w:t xml:space="preserve">
     барлығы                                     70966   71363 </w:t>
      </w:r>
      <w:r>
        <w:br/>
      </w:r>
      <w:r>
        <w:rPr>
          <w:rFonts w:ascii="Times New Roman"/>
          <w:b w:val="false"/>
          <w:i w:val="false"/>
          <w:color w:val="000000"/>
          <w:sz w:val="28"/>
        </w:rPr>
        <w:t xml:space="preserve">
2.1  Материалдар                                  1634    1730 </w:t>
      </w:r>
      <w:r>
        <w:br/>
      </w:r>
      <w:r>
        <w:rPr>
          <w:rFonts w:ascii="Times New Roman"/>
          <w:b w:val="false"/>
          <w:i w:val="false"/>
          <w:color w:val="000000"/>
          <w:sz w:val="28"/>
        </w:rPr>
        <w:t xml:space="preserve">
2.2  Еңбеккерлердің еңбекақысы                   53000   53000 </w:t>
      </w:r>
      <w:r>
        <w:br/>
      </w:r>
      <w:r>
        <w:rPr>
          <w:rFonts w:ascii="Times New Roman"/>
          <w:b w:val="false"/>
          <w:i w:val="false"/>
          <w:color w:val="000000"/>
          <w:sz w:val="28"/>
        </w:rPr>
        <w:t xml:space="preserve">
2.3  Еңбекақыдан аударымдар                      10017   10017 </w:t>
      </w:r>
      <w:r>
        <w:br/>
      </w:r>
      <w:r>
        <w:rPr>
          <w:rFonts w:ascii="Times New Roman"/>
          <w:b w:val="false"/>
          <w:i w:val="false"/>
          <w:color w:val="000000"/>
          <w:sz w:val="28"/>
        </w:rPr>
        <w:t xml:space="preserve">
2.4  Негізгі құралдар мен материалдық </w:t>
      </w:r>
      <w:r>
        <w:br/>
      </w:r>
      <w:r>
        <w:rPr>
          <w:rFonts w:ascii="Times New Roman"/>
          <w:b w:val="false"/>
          <w:i w:val="false"/>
          <w:color w:val="000000"/>
          <w:sz w:val="28"/>
        </w:rPr>
        <w:t xml:space="preserve">
     емес активтер амортизациясы                  1199    1199 </w:t>
      </w:r>
      <w:r>
        <w:br/>
      </w:r>
      <w:r>
        <w:rPr>
          <w:rFonts w:ascii="Times New Roman"/>
          <w:b w:val="false"/>
          <w:i w:val="false"/>
          <w:color w:val="000000"/>
          <w:sz w:val="28"/>
        </w:rPr>
        <w:t xml:space="preserve">
2.5  Негізгі құралдар мен материалдық </w:t>
      </w:r>
      <w:r>
        <w:br/>
      </w:r>
      <w:r>
        <w:rPr>
          <w:rFonts w:ascii="Times New Roman"/>
          <w:b w:val="false"/>
          <w:i w:val="false"/>
          <w:color w:val="000000"/>
          <w:sz w:val="28"/>
        </w:rPr>
        <w:t xml:space="preserve">
     емес активтерді жөндеу және </w:t>
      </w:r>
      <w:r>
        <w:br/>
      </w:r>
      <w:r>
        <w:rPr>
          <w:rFonts w:ascii="Times New Roman"/>
          <w:b w:val="false"/>
          <w:i w:val="false"/>
          <w:color w:val="000000"/>
          <w:sz w:val="28"/>
        </w:rPr>
        <w:t xml:space="preserve">
     қызмет көрсету                                161     170 </w:t>
      </w:r>
      <w:r>
        <w:br/>
      </w:r>
      <w:r>
        <w:rPr>
          <w:rFonts w:ascii="Times New Roman"/>
          <w:b w:val="false"/>
          <w:i w:val="false"/>
          <w:color w:val="000000"/>
          <w:sz w:val="28"/>
        </w:rPr>
        <w:t xml:space="preserve">
2.6  Коммуналдық шығыстар </w:t>
      </w:r>
      <w:r>
        <w:br/>
      </w:r>
      <w:r>
        <w:rPr>
          <w:rFonts w:ascii="Times New Roman"/>
          <w:b w:val="false"/>
          <w:i w:val="false"/>
          <w:color w:val="000000"/>
          <w:sz w:val="28"/>
        </w:rPr>
        <w:t xml:space="preserve">
2.7  Іссапар шығыстары, барлығы                   2158    2285 </w:t>
      </w:r>
      <w:r>
        <w:br/>
      </w:r>
      <w:r>
        <w:rPr>
          <w:rFonts w:ascii="Times New Roman"/>
          <w:b w:val="false"/>
          <w:i w:val="false"/>
          <w:color w:val="000000"/>
          <w:sz w:val="28"/>
        </w:rPr>
        <w:t xml:space="preserve">
2.7.1 белгіленген нормалар шегінде                2158    2285 </w:t>
      </w:r>
      <w:r>
        <w:br/>
      </w:r>
      <w:r>
        <w:rPr>
          <w:rFonts w:ascii="Times New Roman"/>
          <w:b w:val="false"/>
          <w:i w:val="false"/>
          <w:color w:val="000000"/>
          <w:sz w:val="28"/>
        </w:rPr>
        <w:t xml:space="preserve">
2.7.2 нормадан тыс </w:t>
      </w:r>
      <w:r>
        <w:br/>
      </w:r>
      <w:r>
        <w:rPr>
          <w:rFonts w:ascii="Times New Roman"/>
          <w:b w:val="false"/>
          <w:i w:val="false"/>
          <w:color w:val="000000"/>
          <w:sz w:val="28"/>
        </w:rPr>
        <w:t xml:space="preserve">
2.8  Жүк тиеу, тасымалдау және </w:t>
      </w:r>
      <w:r>
        <w:br/>
      </w:r>
      <w:r>
        <w:rPr>
          <w:rFonts w:ascii="Times New Roman"/>
          <w:b w:val="false"/>
          <w:i w:val="false"/>
          <w:color w:val="000000"/>
          <w:sz w:val="28"/>
        </w:rPr>
        <w:t xml:space="preserve">
     сақтау бойынша шығыстар </w:t>
      </w:r>
      <w:r>
        <w:br/>
      </w:r>
      <w:r>
        <w:rPr>
          <w:rFonts w:ascii="Times New Roman"/>
          <w:b w:val="false"/>
          <w:i w:val="false"/>
          <w:color w:val="000000"/>
          <w:sz w:val="28"/>
        </w:rPr>
        <w:t xml:space="preserve">
2.9  Жарнама және маркетинг шығыстары </w:t>
      </w:r>
      <w:r>
        <w:br/>
      </w:r>
      <w:r>
        <w:rPr>
          <w:rFonts w:ascii="Times New Roman"/>
          <w:b w:val="false"/>
          <w:i w:val="false"/>
          <w:color w:val="000000"/>
          <w:sz w:val="28"/>
        </w:rPr>
        <w:t xml:space="preserve">
2.10 Жалға алу бойынша шығыстар </w:t>
      </w:r>
      <w:r>
        <w:br/>
      </w:r>
      <w:r>
        <w:rPr>
          <w:rFonts w:ascii="Times New Roman"/>
          <w:b w:val="false"/>
          <w:i w:val="false"/>
          <w:color w:val="000000"/>
          <w:sz w:val="28"/>
        </w:rPr>
        <w:t xml:space="preserve">
2.11 Әлеуметтік сала шығыстары </w:t>
      </w:r>
      <w:r>
        <w:br/>
      </w:r>
      <w:r>
        <w:rPr>
          <w:rFonts w:ascii="Times New Roman"/>
          <w:b w:val="false"/>
          <w:i w:val="false"/>
          <w:color w:val="000000"/>
          <w:sz w:val="28"/>
        </w:rPr>
        <w:t xml:space="preserve">
2.12 Басқа шығыстар                              2797    2962 </w:t>
      </w:r>
      <w:r>
        <w:br/>
      </w:r>
      <w:r>
        <w:rPr>
          <w:rFonts w:ascii="Times New Roman"/>
          <w:b w:val="false"/>
          <w:i w:val="false"/>
          <w:color w:val="000000"/>
          <w:sz w:val="28"/>
        </w:rPr>
        <w:t>
 </w:t>
      </w:r>
      <w:r>
        <w:br/>
      </w:r>
      <w:r>
        <w:rPr>
          <w:rFonts w:ascii="Times New Roman"/>
          <w:b w:val="false"/>
          <w:i w:val="false"/>
          <w:color w:val="000000"/>
          <w:sz w:val="28"/>
        </w:rPr>
        <w:t xml:space="preserve">
3.   Пайыздар бойынша шығыстар, </w:t>
      </w:r>
      <w:r>
        <w:br/>
      </w:r>
      <w:r>
        <w:rPr>
          <w:rFonts w:ascii="Times New Roman"/>
          <w:b w:val="false"/>
          <w:i w:val="false"/>
          <w:color w:val="000000"/>
          <w:sz w:val="28"/>
        </w:rPr>
        <w:t xml:space="preserve">
     барлығы                                           282705 </w:t>
      </w:r>
      <w:r>
        <w:br/>
      </w:r>
      <w:r>
        <w:rPr>
          <w:rFonts w:ascii="Times New Roman"/>
          <w:b w:val="false"/>
          <w:i w:val="false"/>
          <w:color w:val="000000"/>
          <w:sz w:val="28"/>
        </w:rPr>
        <w:t xml:space="preserve">
3.1  Банктер несиелері бойынша </w:t>
      </w:r>
      <w:r>
        <w:br/>
      </w:r>
      <w:r>
        <w:rPr>
          <w:rFonts w:ascii="Times New Roman"/>
          <w:b w:val="false"/>
          <w:i w:val="false"/>
          <w:color w:val="000000"/>
          <w:sz w:val="28"/>
        </w:rPr>
        <w:t xml:space="preserve">
     сыйлықақылар (пайыздар) </w:t>
      </w:r>
      <w:r>
        <w:br/>
      </w:r>
      <w:r>
        <w:rPr>
          <w:rFonts w:ascii="Times New Roman"/>
          <w:b w:val="false"/>
          <w:i w:val="false"/>
          <w:color w:val="000000"/>
          <w:sz w:val="28"/>
        </w:rPr>
        <w:t xml:space="preserve">
     бойынша шығыстар                                  282705 </w:t>
      </w:r>
      <w:r>
        <w:br/>
      </w:r>
      <w:r>
        <w:rPr>
          <w:rFonts w:ascii="Times New Roman"/>
          <w:b w:val="false"/>
          <w:i w:val="false"/>
          <w:color w:val="000000"/>
          <w:sz w:val="28"/>
        </w:rPr>
        <w:t xml:space="preserve">
3.2  Жеткізілімшілер кредиттеріне </w:t>
      </w:r>
      <w:r>
        <w:br/>
      </w:r>
      <w:r>
        <w:rPr>
          <w:rFonts w:ascii="Times New Roman"/>
          <w:b w:val="false"/>
          <w:i w:val="false"/>
          <w:color w:val="000000"/>
          <w:sz w:val="28"/>
        </w:rPr>
        <w:t xml:space="preserve">
     сыйлықақылар (пайыздар)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3.3  Жалға алуға сыйлықақы </w:t>
      </w:r>
      <w:r>
        <w:br/>
      </w:r>
      <w:r>
        <w:rPr>
          <w:rFonts w:ascii="Times New Roman"/>
          <w:b w:val="false"/>
          <w:i w:val="false"/>
          <w:color w:val="000000"/>
          <w:sz w:val="28"/>
        </w:rPr>
        <w:t xml:space="preserve">
     (пайыздар) бойынша шығыстар </w:t>
      </w:r>
      <w:r>
        <w:br/>
      </w:r>
      <w:r>
        <w:rPr>
          <w:rFonts w:ascii="Times New Roman"/>
          <w:b w:val="false"/>
          <w:i w:val="false"/>
          <w:color w:val="000000"/>
          <w:sz w:val="28"/>
        </w:rPr>
        <w:t xml:space="preserve">
3.4  Басқа шығыстар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өткізіп-сату бойынша шығыстар 2002 жылдан әкімшілік және жалпы шығыстар құрамынан бөлінген </w:t>
      </w:r>
    </w:p>
    <w:p>
      <w:pPr>
        <w:spacing w:after="0"/>
        <w:ind w:left="0"/>
        <w:jc w:val="both"/>
      </w:pPr>
      <w:r>
        <w:rPr>
          <w:rFonts w:ascii="Times New Roman"/>
          <w:b w:val="false"/>
          <w:i w:val="false"/>
          <w:color w:val="000000"/>
          <w:sz w:val="28"/>
        </w:rPr>
        <w:t xml:space="preserve">ұк 5-нысан </w:t>
      </w:r>
    </w:p>
    <w:p>
      <w:pPr>
        <w:spacing w:after="0"/>
        <w:ind w:left="0"/>
        <w:jc w:val="left"/>
      </w:pPr>
      <w:r>
        <w:rPr>
          <w:rFonts w:ascii="Times New Roman"/>
          <w:b/>
          <w:i w:val="false"/>
          <w:color w:val="000000"/>
        </w:rPr>
        <w:t xml:space="preserve"> "KEGOC" ААҚ-ның 2003 жылға кезең шығыстары, </w:t>
      </w:r>
      <w:r>
        <w:br/>
      </w:r>
      <w:r>
        <w:rPr>
          <w:rFonts w:ascii="Times New Roman"/>
          <w:b/>
          <w:i w:val="false"/>
          <w:color w:val="000000"/>
        </w:rPr>
        <w:t xml:space="preserve">
болжамды көрсеткіштері </w:t>
      </w:r>
      <w:r>
        <w:br/>
      </w:r>
      <w:r>
        <w:rPr>
          <w:rFonts w:ascii="Times New Roman"/>
          <w:b/>
          <w:i w:val="false"/>
          <w:color w:val="000000"/>
        </w:rPr>
        <w:t xml:space="preserve">
("Солтүстік-Оңтүстік" екінші желісінің құрылысы есебімен) </w:t>
      </w:r>
    </w:p>
    <w:p>
      <w:pPr>
        <w:spacing w:after="0"/>
        <w:ind w:left="0"/>
        <w:jc w:val="both"/>
      </w:pPr>
      <w:r>
        <w:rPr>
          <w:rFonts w:ascii="Times New Roman"/>
          <w:b w:val="false"/>
          <w:i w:val="false"/>
          <w:color w:val="000000"/>
          <w:sz w:val="28"/>
        </w:rPr>
        <w:t xml:space="preserve">                                                    (мың.теңге)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N !Көрсеткіш атауы                 !2001ж.  !2002ж.  !2003ж. </w:t>
      </w:r>
      <w:r>
        <w:br/>
      </w:r>
      <w:r>
        <w:rPr>
          <w:rFonts w:ascii="Times New Roman"/>
          <w:b w:val="false"/>
          <w:i w:val="false"/>
          <w:color w:val="000000"/>
          <w:sz w:val="28"/>
        </w:rPr>
        <w:t xml:space="preserve">
  !                                !есеп    !бағасы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2213674  2148001  3100849 </w:t>
      </w:r>
      <w:r>
        <w:br/>
      </w:r>
      <w:r>
        <w:rPr>
          <w:rFonts w:ascii="Times New Roman"/>
          <w:b w:val="false"/>
          <w:i w:val="false"/>
          <w:color w:val="000000"/>
          <w:sz w:val="28"/>
        </w:rPr>
        <w:t xml:space="preserve">
1.  Жалпы және әкімшілік шығыстар, </w:t>
      </w:r>
      <w:r>
        <w:br/>
      </w:r>
      <w:r>
        <w:rPr>
          <w:rFonts w:ascii="Times New Roman"/>
          <w:b w:val="false"/>
          <w:i w:val="false"/>
          <w:color w:val="000000"/>
          <w:sz w:val="28"/>
        </w:rPr>
        <w:t xml:space="preserve">
    барлығы                          2213674  2077035  2416781 </w:t>
      </w:r>
      <w:r>
        <w:br/>
      </w:r>
      <w:r>
        <w:rPr>
          <w:rFonts w:ascii="Times New Roman"/>
          <w:b w:val="false"/>
          <w:i w:val="false"/>
          <w:color w:val="000000"/>
          <w:sz w:val="28"/>
        </w:rPr>
        <w:t xml:space="preserve">
1.1 Материалдар                        46224    36238    33489 </w:t>
      </w:r>
      <w:r>
        <w:br/>
      </w:r>
      <w:r>
        <w:rPr>
          <w:rFonts w:ascii="Times New Roman"/>
          <w:b w:val="false"/>
          <w:i w:val="false"/>
          <w:color w:val="000000"/>
          <w:sz w:val="28"/>
        </w:rPr>
        <w:t xml:space="preserve">
1.2 Еңбеккерлердің еңбеқақысы         703513   575463   568890 </w:t>
      </w:r>
      <w:r>
        <w:br/>
      </w:r>
      <w:r>
        <w:rPr>
          <w:rFonts w:ascii="Times New Roman"/>
          <w:b w:val="false"/>
          <w:i w:val="false"/>
          <w:color w:val="000000"/>
          <w:sz w:val="28"/>
        </w:rPr>
        <w:t xml:space="preserve">
1.3 Еңбекақыдан аударымдар            148765   104838   103371 </w:t>
      </w:r>
      <w:r>
        <w:br/>
      </w:r>
      <w:r>
        <w:rPr>
          <w:rFonts w:ascii="Times New Roman"/>
          <w:b w:val="false"/>
          <w:i w:val="false"/>
          <w:color w:val="000000"/>
          <w:sz w:val="28"/>
        </w:rPr>
        <w:t xml:space="preserve">
1.4 Негізгі құралдар мен материалдық </w:t>
      </w:r>
      <w:r>
        <w:br/>
      </w:r>
      <w:r>
        <w:rPr>
          <w:rFonts w:ascii="Times New Roman"/>
          <w:b w:val="false"/>
          <w:i w:val="false"/>
          <w:color w:val="000000"/>
          <w:sz w:val="28"/>
        </w:rPr>
        <w:t xml:space="preserve">
    емес активтер өтелімі             99804    147888   125894 </w:t>
      </w:r>
      <w:r>
        <w:br/>
      </w:r>
      <w:r>
        <w:rPr>
          <w:rFonts w:ascii="Times New Roman"/>
          <w:b w:val="false"/>
          <w:i w:val="false"/>
          <w:color w:val="000000"/>
          <w:sz w:val="28"/>
        </w:rPr>
        <w:t xml:space="preserve">
1.5 Негізгі құралдар мен материалдық </w:t>
      </w:r>
      <w:r>
        <w:br/>
      </w:r>
      <w:r>
        <w:rPr>
          <w:rFonts w:ascii="Times New Roman"/>
          <w:b w:val="false"/>
          <w:i w:val="false"/>
          <w:color w:val="000000"/>
          <w:sz w:val="28"/>
        </w:rPr>
        <w:t xml:space="preserve">
    емес активтерді жөндеу және </w:t>
      </w:r>
      <w:r>
        <w:br/>
      </w:r>
      <w:r>
        <w:rPr>
          <w:rFonts w:ascii="Times New Roman"/>
          <w:b w:val="false"/>
          <w:i w:val="false"/>
          <w:color w:val="000000"/>
          <w:sz w:val="28"/>
        </w:rPr>
        <w:t xml:space="preserve">
    қызмет көрсету                     27004    55660    63527 </w:t>
      </w:r>
      <w:r>
        <w:br/>
      </w:r>
      <w:r>
        <w:rPr>
          <w:rFonts w:ascii="Times New Roman"/>
          <w:b w:val="false"/>
          <w:i w:val="false"/>
          <w:color w:val="000000"/>
          <w:sz w:val="28"/>
        </w:rPr>
        <w:t xml:space="preserve">
1.6 Коммуналдық шығыстар               11200    15158    15997 </w:t>
      </w:r>
      <w:r>
        <w:br/>
      </w:r>
      <w:r>
        <w:rPr>
          <w:rFonts w:ascii="Times New Roman"/>
          <w:b w:val="false"/>
          <w:i w:val="false"/>
          <w:color w:val="000000"/>
          <w:sz w:val="28"/>
        </w:rPr>
        <w:t xml:space="preserve">
1.7 Іссапар шығыстары, барлығы         30282    25462    62227 </w:t>
      </w:r>
      <w:r>
        <w:br/>
      </w:r>
      <w:r>
        <w:rPr>
          <w:rFonts w:ascii="Times New Roman"/>
          <w:b w:val="false"/>
          <w:i w:val="false"/>
          <w:color w:val="000000"/>
          <w:sz w:val="28"/>
        </w:rPr>
        <w:t xml:space="preserve">
1.7.1 с.і. белгіленген </w:t>
      </w:r>
      <w:r>
        <w:br/>
      </w:r>
      <w:r>
        <w:rPr>
          <w:rFonts w:ascii="Times New Roman"/>
          <w:b w:val="false"/>
          <w:i w:val="false"/>
          <w:color w:val="000000"/>
          <w:sz w:val="28"/>
        </w:rPr>
        <w:t xml:space="preserve">
      нормалар шегінде                 27754    25462    62227 </w:t>
      </w:r>
      <w:r>
        <w:br/>
      </w:r>
      <w:r>
        <w:rPr>
          <w:rFonts w:ascii="Times New Roman"/>
          <w:b w:val="false"/>
          <w:i w:val="false"/>
          <w:color w:val="000000"/>
          <w:sz w:val="28"/>
        </w:rPr>
        <w:t xml:space="preserve">
1.7.2 нормалардан тыс                   2528 </w:t>
      </w:r>
      <w:r>
        <w:br/>
      </w:r>
      <w:r>
        <w:rPr>
          <w:rFonts w:ascii="Times New Roman"/>
          <w:b w:val="false"/>
          <w:i w:val="false"/>
          <w:color w:val="000000"/>
          <w:sz w:val="28"/>
        </w:rPr>
        <w:t xml:space="preserve">
1.8 Өкілдік шығыстар                    2357     254      666 </w:t>
      </w:r>
      <w:r>
        <w:br/>
      </w:r>
      <w:r>
        <w:rPr>
          <w:rFonts w:ascii="Times New Roman"/>
          <w:b w:val="false"/>
          <w:i w:val="false"/>
          <w:color w:val="000000"/>
          <w:sz w:val="28"/>
        </w:rPr>
        <w:t xml:space="preserve">
1.9 Еңбеккерлердің біліктілігін </w:t>
      </w:r>
      <w:r>
        <w:br/>
      </w:r>
      <w:r>
        <w:rPr>
          <w:rFonts w:ascii="Times New Roman"/>
          <w:b w:val="false"/>
          <w:i w:val="false"/>
          <w:color w:val="000000"/>
          <w:sz w:val="28"/>
        </w:rPr>
        <w:t xml:space="preserve">
    арттыруға арналған шығыстар        10681    7370     11420 </w:t>
      </w:r>
      <w:r>
        <w:br/>
      </w:r>
      <w:r>
        <w:rPr>
          <w:rFonts w:ascii="Times New Roman"/>
          <w:b w:val="false"/>
          <w:i w:val="false"/>
          <w:color w:val="000000"/>
          <w:sz w:val="28"/>
        </w:rPr>
        <w:t xml:space="preserve">
1.10 Директорлар кеңесінің </w:t>
      </w:r>
      <w:r>
        <w:br/>
      </w:r>
      <w:r>
        <w:rPr>
          <w:rFonts w:ascii="Times New Roman"/>
          <w:b w:val="false"/>
          <w:i w:val="false"/>
          <w:color w:val="000000"/>
          <w:sz w:val="28"/>
        </w:rPr>
        <w:t xml:space="preserve">
     тіршілігіне шығыстар </w:t>
      </w:r>
      <w:r>
        <w:br/>
      </w:r>
      <w:r>
        <w:rPr>
          <w:rFonts w:ascii="Times New Roman"/>
          <w:b w:val="false"/>
          <w:i w:val="false"/>
          <w:color w:val="000000"/>
          <w:sz w:val="28"/>
        </w:rPr>
        <w:t xml:space="preserve">
1.11 Кеңсе және типография </w:t>
      </w:r>
      <w:r>
        <w:br/>
      </w:r>
      <w:r>
        <w:rPr>
          <w:rFonts w:ascii="Times New Roman"/>
          <w:b w:val="false"/>
          <w:i w:val="false"/>
          <w:color w:val="000000"/>
          <w:sz w:val="28"/>
        </w:rPr>
        <w:t xml:space="preserve">
     жұмыстары                         11199     7359    7171 </w:t>
      </w:r>
      <w:r>
        <w:br/>
      </w:r>
      <w:r>
        <w:rPr>
          <w:rFonts w:ascii="Times New Roman"/>
          <w:b w:val="false"/>
          <w:i w:val="false"/>
          <w:color w:val="000000"/>
          <w:sz w:val="28"/>
        </w:rPr>
        <w:t xml:space="preserve">
1.12 Салықтар бойынша шығыстар        864260   769882  924700 </w:t>
      </w:r>
      <w:r>
        <w:br/>
      </w:r>
      <w:r>
        <w:rPr>
          <w:rFonts w:ascii="Times New Roman"/>
          <w:b w:val="false"/>
          <w:i w:val="false"/>
          <w:color w:val="000000"/>
          <w:sz w:val="28"/>
        </w:rPr>
        <w:t xml:space="preserve">
1.13 Байланыс қызметтері               33932    32990   58578 </w:t>
      </w:r>
      <w:r>
        <w:br/>
      </w:r>
      <w:r>
        <w:rPr>
          <w:rFonts w:ascii="Times New Roman"/>
          <w:b w:val="false"/>
          <w:i w:val="false"/>
          <w:color w:val="000000"/>
          <w:sz w:val="28"/>
        </w:rPr>
        <w:t xml:space="preserve">
1.14 Күзет шығыстар                     2355     2363   10675 </w:t>
      </w:r>
      <w:r>
        <w:br/>
      </w:r>
      <w:r>
        <w:rPr>
          <w:rFonts w:ascii="Times New Roman"/>
          <w:b w:val="false"/>
          <w:i w:val="false"/>
          <w:color w:val="000000"/>
          <w:sz w:val="28"/>
        </w:rPr>
        <w:t xml:space="preserve">
1.15 Кеңестік (аудиторлық) және </w:t>
      </w:r>
      <w:r>
        <w:br/>
      </w:r>
      <w:r>
        <w:rPr>
          <w:rFonts w:ascii="Times New Roman"/>
          <w:b w:val="false"/>
          <w:i w:val="false"/>
          <w:color w:val="000000"/>
          <w:sz w:val="28"/>
        </w:rPr>
        <w:t xml:space="preserve">
     ақпараттық қызметтер             104729    42772   43251 </w:t>
      </w:r>
      <w:r>
        <w:br/>
      </w:r>
      <w:r>
        <w:rPr>
          <w:rFonts w:ascii="Times New Roman"/>
          <w:b w:val="false"/>
          <w:i w:val="false"/>
          <w:color w:val="000000"/>
          <w:sz w:val="28"/>
        </w:rPr>
        <w:t xml:space="preserve">
1.16 Банктік қызметтер                 27926    28358   26789 </w:t>
      </w:r>
      <w:r>
        <w:br/>
      </w:r>
      <w:r>
        <w:rPr>
          <w:rFonts w:ascii="Times New Roman"/>
          <w:b w:val="false"/>
          <w:i w:val="false"/>
          <w:color w:val="000000"/>
          <w:sz w:val="28"/>
        </w:rPr>
        <w:t xml:space="preserve">
1.17 Сот шығындары                      1551    10543   11700 </w:t>
      </w:r>
      <w:r>
        <w:br/>
      </w:r>
      <w:r>
        <w:rPr>
          <w:rFonts w:ascii="Times New Roman"/>
          <w:b w:val="false"/>
          <w:i w:val="false"/>
          <w:color w:val="000000"/>
          <w:sz w:val="28"/>
        </w:rPr>
        <w:t xml:space="preserve">
1.18 Шарт талаптарын бұзғаны үшін </w:t>
      </w:r>
      <w:r>
        <w:br/>
      </w:r>
      <w:r>
        <w:rPr>
          <w:rFonts w:ascii="Times New Roman"/>
          <w:b w:val="false"/>
          <w:i w:val="false"/>
          <w:color w:val="000000"/>
          <w:sz w:val="28"/>
        </w:rPr>
        <w:t xml:space="preserve">
     айыппұлдар, өсімақылар мен         7152 </w:t>
      </w:r>
      <w:r>
        <w:br/>
      </w:r>
      <w:r>
        <w:rPr>
          <w:rFonts w:ascii="Times New Roman"/>
          <w:b w:val="false"/>
          <w:i w:val="false"/>
          <w:color w:val="000000"/>
          <w:sz w:val="28"/>
        </w:rPr>
        <w:t xml:space="preserve">
     тұрақсыздық төлемі </w:t>
      </w:r>
      <w:r>
        <w:br/>
      </w:r>
      <w:r>
        <w:rPr>
          <w:rFonts w:ascii="Times New Roman"/>
          <w:b w:val="false"/>
          <w:i w:val="false"/>
          <w:color w:val="000000"/>
          <w:sz w:val="28"/>
        </w:rPr>
        <w:t xml:space="preserve">
1.19 Кірісті жасырып қалғаны үшін </w:t>
      </w:r>
      <w:r>
        <w:br/>
      </w:r>
      <w:r>
        <w:rPr>
          <w:rFonts w:ascii="Times New Roman"/>
          <w:b w:val="false"/>
          <w:i w:val="false"/>
          <w:color w:val="000000"/>
          <w:sz w:val="28"/>
        </w:rPr>
        <w:t xml:space="preserve">
     (төмен) айыппұлдар мен өсімақылар </w:t>
      </w:r>
      <w:r>
        <w:br/>
      </w:r>
      <w:r>
        <w:rPr>
          <w:rFonts w:ascii="Times New Roman"/>
          <w:b w:val="false"/>
          <w:i w:val="false"/>
          <w:color w:val="000000"/>
          <w:sz w:val="28"/>
        </w:rPr>
        <w:t xml:space="preserve">
1.20 Ұрлықтан залалдар, нормадан тыс </w:t>
      </w:r>
      <w:r>
        <w:br/>
      </w:r>
      <w:r>
        <w:rPr>
          <w:rFonts w:ascii="Times New Roman"/>
          <w:b w:val="false"/>
          <w:i w:val="false"/>
          <w:color w:val="000000"/>
          <w:sz w:val="28"/>
        </w:rPr>
        <w:t xml:space="preserve">
     жоғалтулар, құрту, ТМҚ </w:t>
      </w:r>
      <w:r>
        <w:br/>
      </w:r>
      <w:r>
        <w:rPr>
          <w:rFonts w:ascii="Times New Roman"/>
          <w:b w:val="false"/>
          <w:i w:val="false"/>
          <w:color w:val="000000"/>
          <w:sz w:val="28"/>
        </w:rPr>
        <w:t xml:space="preserve">
     жетіспеушілігі                     3651     3136 </w:t>
      </w:r>
      <w:r>
        <w:br/>
      </w:r>
      <w:r>
        <w:rPr>
          <w:rFonts w:ascii="Times New Roman"/>
          <w:b w:val="false"/>
          <w:i w:val="false"/>
          <w:color w:val="000000"/>
          <w:sz w:val="28"/>
        </w:rPr>
        <w:t xml:space="preserve">
1.21 Жалға алу бойынша шығыстар        12656    12213   21873 </w:t>
      </w:r>
      <w:r>
        <w:br/>
      </w:r>
      <w:r>
        <w:rPr>
          <w:rFonts w:ascii="Times New Roman"/>
          <w:b w:val="false"/>
          <w:i w:val="false"/>
          <w:color w:val="000000"/>
          <w:sz w:val="28"/>
        </w:rPr>
        <w:t xml:space="preserve">
1.22 Әлеуметтік салаға шығыстар          154      270     172 </w:t>
      </w:r>
      <w:r>
        <w:br/>
      </w:r>
      <w:r>
        <w:rPr>
          <w:rFonts w:ascii="Times New Roman"/>
          <w:b w:val="false"/>
          <w:i w:val="false"/>
          <w:color w:val="000000"/>
          <w:sz w:val="28"/>
        </w:rPr>
        <w:t xml:space="preserve">
1.23 Күмәнді қарыздар бойынша </w:t>
      </w:r>
      <w:r>
        <w:br/>
      </w:r>
      <w:r>
        <w:rPr>
          <w:rFonts w:ascii="Times New Roman"/>
          <w:b w:val="false"/>
          <w:i w:val="false"/>
          <w:color w:val="000000"/>
          <w:sz w:val="28"/>
        </w:rPr>
        <w:t xml:space="preserve">
     резервтер құру бойынша           -37208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Мерекелік, мәдени-көпшілік </w:t>
      </w:r>
      <w:r>
        <w:br/>
      </w:r>
      <w:r>
        <w:rPr>
          <w:rFonts w:ascii="Times New Roman"/>
          <w:b w:val="false"/>
          <w:i w:val="false"/>
          <w:color w:val="000000"/>
          <w:sz w:val="28"/>
        </w:rPr>
        <w:t xml:space="preserve">
     және спорт іс-шараларын өткізуге   5182 </w:t>
      </w:r>
      <w:r>
        <w:br/>
      </w:r>
      <w:r>
        <w:rPr>
          <w:rFonts w:ascii="Times New Roman"/>
          <w:b w:val="false"/>
          <w:i w:val="false"/>
          <w:color w:val="000000"/>
          <w:sz w:val="28"/>
        </w:rPr>
        <w:t xml:space="preserve">
1.25 Қайырымдылық көмек </w:t>
      </w:r>
      <w:r>
        <w:br/>
      </w:r>
      <w:r>
        <w:rPr>
          <w:rFonts w:ascii="Times New Roman"/>
          <w:b w:val="false"/>
          <w:i w:val="false"/>
          <w:color w:val="000000"/>
          <w:sz w:val="28"/>
        </w:rPr>
        <w:t xml:space="preserve">
1.26 Басқа шығыстар                    96305    198818  326391 </w:t>
      </w:r>
    </w:p>
    <w:p>
      <w:pPr>
        <w:spacing w:after="0"/>
        <w:ind w:left="0"/>
        <w:jc w:val="both"/>
      </w:pPr>
      <w:r>
        <w:rPr>
          <w:rFonts w:ascii="Times New Roman"/>
          <w:b w:val="false"/>
          <w:i w:val="false"/>
          <w:color w:val="000000"/>
          <w:sz w:val="28"/>
        </w:rPr>
        <w:t xml:space="preserve">2.   Сатып-өткізу бойынша шығыстар*, </w:t>
      </w:r>
      <w:r>
        <w:br/>
      </w:r>
      <w:r>
        <w:rPr>
          <w:rFonts w:ascii="Times New Roman"/>
          <w:b w:val="false"/>
          <w:i w:val="false"/>
          <w:color w:val="000000"/>
          <w:sz w:val="28"/>
        </w:rPr>
        <w:t xml:space="preserve">
     барлығы                                     70966   71363 </w:t>
      </w:r>
      <w:r>
        <w:br/>
      </w:r>
      <w:r>
        <w:rPr>
          <w:rFonts w:ascii="Times New Roman"/>
          <w:b w:val="false"/>
          <w:i w:val="false"/>
          <w:color w:val="000000"/>
          <w:sz w:val="28"/>
        </w:rPr>
        <w:t xml:space="preserve">
2.1  Материалдар                                  1634    1730 </w:t>
      </w:r>
      <w:r>
        <w:br/>
      </w:r>
      <w:r>
        <w:rPr>
          <w:rFonts w:ascii="Times New Roman"/>
          <w:b w:val="false"/>
          <w:i w:val="false"/>
          <w:color w:val="000000"/>
          <w:sz w:val="28"/>
        </w:rPr>
        <w:t xml:space="preserve">
2.2  Еңбеккерлердің еңбекақысы                   53000   53000 </w:t>
      </w:r>
      <w:r>
        <w:br/>
      </w:r>
      <w:r>
        <w:rPr>
          <w:rFonts w:ascii="Times New Roman"/>
          <w:b w:val="false"/>
          <w:i w:val="false"/>
          <w:color w:val="000000"/>
          <w:sz w:val="28"/>
        </w:rPr>
        <w:t xml:space="preserve">
2.3  Еңбекақыдан аударымдар                      10017   10017 </w:t>
      </w:r>
      <w:r>
        <w:br/>
      </w:r>
      <w:r>
        <w:rPr>
          <w:rFonts w:ascii="Times New Roman"/>
          <w:b w:val="false"/>
          <w:i w:val="false"/>
          <w:color w:val="000000"/>
          <w:sz w:val="28"/>
        </w:rPr>
        <w:t xml:space="preserve">
2.4  Негізгі құралдар мен материалдар </w:t>
      </w:r>
      <w:r>
        <w:br/>
      </w:r>
      <w:r>
        <w:rPr>
          <w:rFonts w:ascii="Times New Roman"/>
          <w:b w:val="false"/>
          <w:i w:val="false"/>
          <w:color w:val="000000"/>
          <w:sz w:val="28"/>
        </w:rPr>
        <w:t xml:space="preserve">
     емес активтер өтелімі                        1199    1199 </w:t>
      </w:r>
      <w:r>
        <w:br/>
      </w:r>
      <w:r>
        <w:rPr>
          <w:rFonts w:ascii="Times New Roman"/>
          <w:b w:val="false"/>
          <w:i w:val="false"/>
          <w:color w:val="000000"/>
          <w:sz w:val="28"/>
        </w:rPr>
        <w:t xml:space="preserve">
2.5  Негізгі құралдар мен материалдық </w:t>
      </w:r>
      <w:r>
        <w:br/>
      </w:r>
      <w:r>
        <w:rPr>
          <w:rFonts w:ascii="Times New Roman"/>
          <w:b w:val="false"/>
          <w:i w:val="false"/>
          <w:color w:val="000000"/>
          <w:sz w:val="28"/>
        </w:rPr>
        <w:t xml:space="preserve">
     емес активтерді жөндеу және </w:t>
      </w:r>
      <w:r>
        <w:br/>
      </w:r>
      <w:r>
        <w:rPr>
          <w:rFonts w:ascii="Times New Roman"/>
          <w:b w:val="false"/>
          <w:i w:val="false"/>
          <w:color w:val="000000"/>
          <w:sz w:val="28"/>
        </w:rPr>
        <w:t xml:space="preserve">
     қызмет көрсету                                161     170 </w:t>
      </w:r>
      <w:r>
        <w:br/>
      </w:r>
      <w:r>
        <w:rPr>
          <w:rFonts w:ascii="Times New Roman"/>
          <w:b w:val="false"/>
          <w:i w:val="false"/>
          <w:color w:val="000000"/>
          <w:sz w:val="28"/>
        </w:rPr>
        <w:t xml:space="preserve">
2.6  Коммуналдық шығыстар </w:t>
      </w:r>
      <w:r>
        <w:br/>
      </w:r>
      <w:r>
        <w:rPr>
          <w:rFonts w:ascii="Times New Roman"/>
          <w:b w:val="false"/>
          <w:i w:val="false"/>
          <w:color w:val="000000"/>
          <w:sz w:val="28"/>
        </w:rPr>
        <w:t xml:space="preserve">
2.7  Іссапар шығыстары, барлығы                   2158    2285 </w:t>
      </w:r>
      <w:r>
        <w:br/>
      </w:r>
      <w:r>
        <w:rPr>
          <w:rFonts w:ascii="Times New Roman"/>
          <w:b w:val="false"/>
          <w:i w:val="false"/>
          <w:color w:val="000000"/>
          <w:sz w:val="28"/>
        </w:rPr>
        <w:t xml:space="preserve">
2.7.1 белгіленген нормалар шегінде                2158    2285 </w:t>
      </w:r>
      <w:r>
        <w:br/>
      </w:r>
      <w:r>
        <w:rPr>
          <w:rFonts w:ascii="Times New Roman"/>
          <w:b w:val="false"/>
          <w:i w:val="false"/>
          <w:color w:val="000000"/>
          <w:sz w:val="28"/>
        </w:rPr>
        <w:t xml:space="preserve">
2.7.2 нормадан тыс </w:t>
      </w:r>
      <w:r>
        <w:br/>
      </w:r>
      <w:r>
        <w:rPr>
          <w:rFonts w:ascii="Times New Roman"/>
          <w:b w:val="false"/>
          <w:i w:val="false"/>
          <w:color w:val="000000"/>
          <w:sz w:val="28"/>
        </w:rPr>
        <w:t xml:space="preserve">
2.8  Жүк тиеу, тасымалдау және </w:t>
      </w:r>
      <w:r>
        <w:br/>
      </w:r>
      <w:r>
        <w:rPr>
          <w:rFonts w:ascii="Times New Roman"/>
          <w:b w:val="false"/>
          <w:i w:val="false"/>
          <w:color w:val="000000"/>
          <w:sz w:val="28"/>
        </w:rPr>
        <w:t xml:space="preserve">
     сақтау бойынша шығыстар </w:t>
      </w:r>
      <w:r>
        <w:br/>
      </w:r>
      <w:r>
        <w:rPr>
          <w:rFonts w:ascii="Times New Roman"/>
          <w:b w:val="false"/>
          <w:i w:val="false"/>
          <w:color w:val="000000"/>
          <w:sz w:val="28"/>
        </w:rPr>
        <w:t xml:space="preserve">
2.9  Жарнама және маркетинг шығыстары </w:t>
      </w:r>
      <w:r>
        <w:br/>
      </w:r>
      <w:r>
        <w:rPr>
          <w:rFonts w:ascii="Times New Roman"/>
          <w:b w:val="false"/>
          <w:i w:val="false"/>
          <w:color w:val="000000"/>
          <w:sz w:val="28"/>
        </w:rPr>
        <w:t xml:space="preserve">
2.10 Жалға алу бойынша шығыстар </w:t>
      </w:r>
      <w:r>
        <w:br/>
      </w:r>
      <w:r>
        <w:rPr>
          <w:rFonts w:ascii="Times New Roman"/>
          <w:b w:val="false"/>
          <w:i w:val="false"/>
          <w:color w:val="000000"/>
          <w:sz w:val="28"/>
        </w:rPr>
        <w:t xml:space="preserve">
2.11 Әлеуметтік сала шығыстары </w:t>
      </w:r>
      <w:r>
        <w:br/>
      </w:r>
      <w:r>
        <w:rPr>
          <w:rFonts w:ascii="Times New Roman"/>
          <w:b w:val="false"/>
          <w:i w:val="false"/>
          <w:color w:val="000000"/>
          <w:sz w:val="28"/>
        </w:rPr>
        <w:t xml:space="preserve">
2.12 Басқа шығыстар                              2797    2962 </w:t>
      </w:r>
      <w:r>
        <w:br/>
      </w:r>
      <w:r>
        <w:rPr>
          <w:rFonts w:ascii="Times New Roman"/>
          <w:b w:val="false"/>
          <w:i w:val="false"/>
          <w:color w:val="000000"/>
          <w:sz w:val="28"/>
        </w:rPr>
        <w:t>
 </w:t>
      </w:r>
      <w:r>
        <w:br/>
      </w:r>
      <w:r>
        <w:rPr>
          <w:rFonts w:ascii="Times New Roman"/>
          <w:b w:val="false"/>
          <w:i w:val="false"/>
          <w:color w:val="000000"/>
          <w:sz w:val="28"/>
        </w:rPr>
        <w:t xml:space="preserve">
3.   Пайыздар бойынша шығыстар, </w:t>
      </w:r>
      <w:r>
        <w:br/>
      </w:r>
      <w:r>
        <w:rPr>
          <w:rFonts w:ascii="Times New Roman"/>
          <w:b w:val="false"/>
          <w:i w:val="false"/>
          <w:color w:val="000000"/>
          <w:sz w:val="28"/>
        </w:rPr>
        <w:t xml:space="preserve">
     барлығы                                           612705 </w:t>
      </w:r>
      <w:r>
        <w:br/>
      </w:r>
      <w:r>
        <w:rPr>
          <w:rFonts w:ascii="Times New Roman"/>
          <w:b w:val="false"/>
          <w:i w:val="false"/>
          <w:color w:val="000000"/>
          <w:sz w:val="28"/>
        </w:rPr>
        <w:t xml:space="preserve">
3.1  Банктер несиелері бойынша </w:t>
      </w:r>
      <w:r>
        <w:br/>
      </w:r>
      <w:r>
        <w:rPr>
          <w:rFonts w:ascii="Times New Roman"/>
          <w:b w:val="false"/>
          <w:i w:val="false"/>
          <w:color w:val="000000"/>
          <w:sz w:val="28"/>
        </w:rPr>
        <w:t xml:space="preserve">
     сыйлықақылар (пайыздар) </w:t>
      </w:r>
      <w:r>
        <w:br/>
      </w:r>
      <w:r>
        <w:rPr>
          <w:rFonts w:ascii="Times New Roman"/>
          <w:b w:val="false"/>
          <w:i w:val="false"/>
          <w:color w:val="000000"/>
          <w:sz w:val="28"/>
        </w:rPr>
        <w:t xml:space="preserve">
     бойынша шығыстар                                  612705 </w:t>
      </w:r>
      <w:r>
        <w:br/>
      </w:r>
      <w:r>
        <w:rPr>
          <w:rFonts w:ascii="Times New Roman"/>
          <w:b w:val="false"/>
          <w:i w:val="false"/>
          <w:color w:val="000000"/>
          <w:sz w:val="28"/>
        </w:rPr>
        <w:t xml:space="preserve">
3.2  Жеткізілімшілер несиелері бойынша </w:t>
      </w:r>
      <w:r>
        <w:br/>
      </w:r>
      <w:r>
        <w:rPr>
          <w:rFonts w:ascii="Times New Roman"/>
          <w:b w:val="false"/>
          <w:i w:val="false"/>
          <w:color w:val="000000"/>
          <w:sz w:val="28"/>
        </w:rPr>
        <w:t xml:space="preserve">
     сыйлықақылар (пайыздар)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3.3  Жалға алу бойынша сыйлықақы </w:t>
      </w:r>
      <w:r>
        <w:br/>
      </w:r>
      <w:r>
        <w:rPr>
          <w:rFonts w:ascii="Times New Roman"/>
          <w:b w:val="false"/>
          <w:i w:val="false"/>
          <w:color w:val="000000"/>
          <w:sz w:val="28"/>
        </w:rPr>
        <w:t xml:space="preserve">
     (пайыздар) бойынша шығыстар </w:t>
      </w:r>
      <w:r>
        <w:br/>
      </w:r>
      <w:r>
        <w:rPr>
          <w:rFonts w:ascii="Times New Roman"/>
          <w:b w:val="false"/>
          <w:i w:val="false"/>
          <w:color w:val="000000"/>
          <w:sz w:val="28"/>
        </w:rPr>
        <w:t xml:space="preserve">
3.4  Басқа шығыстар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color w:val="000000"/>
          <w:sz w:val="28"/>
        </w:rPr>
        <w:t xml:space="preserve">* өткізіп-сату бойынша шығыстар 2002 жылдан әкімшілік және жалпы шығыстар құрамынан бөлінген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