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dc04" w14:textId="8e2d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Өзбекстан Республикасына жарылғыш материалдардың Қазақстан Республикасының аумағы арқылы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24 желтоқсан N 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"Экспорттық бақылауға жататын өнімдер транзитінің кейбiр мәселелері" туралы Қазақстан Республикасы Үкіметінің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Федерациясынан Өзбекстан Республикасына комиссияның 2002 жылғы 23 шілдедегі N 099-2002 шарты бойынша қосымшаға сәйкес номенклатурада және санда "O'RTA OSIYO MAX-SUS QURILISH" мемлекеттік бiрлестiгiне (Өзбекстан Республикасы, Ташкент қаласы) "Искра" Новосибирск механикалық зауыты" федералдық мемлекеттiк біртұтас кәсiпорны (Ресей Федерациясы, Новосибирск қаласы) беретiн жарылғыш материалдардың Қазақстан Республикасының аумағы арқылы транзитiне рұқсат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Кедендiк бақылау агенттiгі, Қазақстан Республикасының Көлiк және коммуникациялар министрлiгі және Қазақстан Республикасының Iшкi iстер министрлiгi заңнамада белгiленген тәртiппен жарылғыш материалдардың Қазақстан Республикасының аумағы арқылы транзитiн бақылауды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Индустрия және сауда министрлiгi осы қаулыны iске асыру мақсатында қажеттi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24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1350 қаулысына қосымша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Комиссияның 2002 жылғы 23 шілдедегі N 099-2002 шарты </w:t>
      </w:r>
      <w:r>
        <w:br/>
      </w:r>
      <w:r>
        <w:rPr>
          <w:rFonts w:ascii="Times New Roman"/>
          <w:b/>
          <w:i w:val="false"/>
          <w:color w:val="000000"/>
        </w:rPr>
        <w:t xml:space="preserve">
бойынша "O'RTA OSIYO MAX-SUS QURILISH"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бiрлестiгi үшін (Өзбекстан Республикасы, Ташкент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қаласы) "Искра" Новосибирск механикалық зауыты" </w:t>
      </w:r>
      <w:r>
        <w:br/>
      </w:r>
      <w:r>
        <w:rPr>
          <w:rFonts w:ascii="Times New Roman"/>
          <w:b/>
          <w:i w:val="false"/>
          <w:color w:val="000000"/>
        </w:rPr>
        <w:t xml:space="preserve">
(Ресей Федерациясы, Новосибирск қаласы)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федералдық мемлекеттiк біртұтас кәсiпорны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беретiн жарылғыш материалдың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 Жарылғыш  !  СЭҚ ТН  ! Өлшем ! Саны !  Бірлік  ! Құны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!материалдың !   коды   !бірлігі!      !бағасы АҚШ! долларымен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атауы    !          !       !      !долларымен!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Тұтандырғыш   360300100   мың    410,0    140,0     57400,0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бау, ДШН-8               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ИВШП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773979.013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Жиыны:                                              57400,00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Жөнелту пункті: Пашино станциясы, Батыс Сібір темір жолы (Ресей Федерациясы).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Баратын пункті: Ташкент тауар станциясы, Өзбекстан темір жолы (Өзбекстан Республикасы).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Шекаралық өту пункттері: Локоть станциясы - Шеңгелді станциясы.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