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6d6c6" w14:textId="f16d6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2002 жылғы 30 қаңтардағы N 135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2002 жылғы 29 қараша N 135б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Мемлекеттік қызмет істері жөніндегі агенттігінің республикалық бюджеттік бағдарламаларының 2002 жылға арналған паспорттарын бекіту туралы" Қазақстан Республикасы Үкіметінің 2002 жылғы 30 қаңтардағы N 135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1-қосымшада: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1-тармақтағы "76610 мың (жетпіс алты миллион бір жүз алпыс мың) теңге" деген сөздер "77517 мың (жетпіс жеті миллион бес жүз он жеті мың) теңге"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6-тармақтың кестесіндегі "Бюджеттік бағдарламаны (кіші бағдарламаны) іске асыру жөніндегі іс-шаралар жоспары" деген 5-бағандағы "40" деген сан "44" деген санмен ауыстырылсын.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