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9a32" w14:textId="8529a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 қазандағы N 1087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27 желтоқсан N 1392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кен-металлургия саласының кейбір ұйымдары акцияларының мемлекеттік пакеттерін жекешелендіру туралы" Қазақстан Республикасы Үкіметінің 2002 жылғы 3 қазандағы N 1087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2)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"үшінші" деген сөз "екінші"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"орындауды" деген сөзден кейін "көрсетілген келісім-шарттың нақты қолданылуы мерзімін ескере отырып, есептелген акциялардың мемлекеттік пакетін сенімгерлік басқаруға бергені үшін бұрын алдын ала төленген сыйақының бір бөлігін қайтара отырып,"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