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2be3" w14:textId="2f62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1418</w:t>
      </w:r>
    </w:p>
    <w:p>
      <w:pPr>
        <w:spacing w:after="0"/>
        <w:ind w:left="0"/>
        <w:jc w:val="both"/>
      </w:pPr>
      <w:r>
        <w:rPr>
          <w:rFonts w:ascii="Times New Roman"/>
          <w:b w:val="false"/>
          <w:i w:val="false"/>
          <w:color w:val="000000"/>
          <w:sz w:val="28"/>
        </w:rPr>
        <w:t>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Үкiметi резервiнiң қаражатын пайдаланудың тәртiбiн бекiту туралы" Қазақстан Республикасы Үкiметiнiң 1999 жылғы 18 қыркүйектегi N 1408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материалдық әрi моральдық нұқсанды өтеу туралы азаматтық iс жүргiзу тәртiбiмен шығарылған сот шешiмдерiн орындау үшiн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Әдiлет министрлiгiне 2002 жылға арналған республикалық бюджетте Қазақстан Республикасы Үкiметінiң, орталық мемлекеттiк органдардың және олардың аумақтық бөлiмшелерiнiң сот шешiмдерi бойынша мiндеттемелерiн өтеуге көзделген Қазақстан Республикасы Үкiметiнiң резервiнен қосымшаға сәйкес сот шешiмдерiн орындау үшін 600 663 (алты жүз мың алты жүз алпыс үш) теңге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1418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Азаматтық iстер бойынша орындалуы </w:t>
      </w:r>
      <w:r>
        <w:br/>
      </w:r>
      <w:r>
        <w:rPr>
          <w:rFonts w:ascii="Times New Roman"/>
          <w:b/>
          <w:i w:val="false"/>
          <w:color w:val="000000"/>
        </w:rPr>
        <w:t xml:space="preserve">
тиiс сот шешiмдерiнiң тiзбесi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Сот органының атауы ! Талапкердің ! Мемлекеттік  !Мемлекеттік </w:t>
      </w:r>
      <w:r>
        <w:br/>
      </w:r>
      <w:r>
        <w:rPr>
          <w:rFonts w:ascii="Times New Roman"/>
          <w:b w:val="false"/>
          <w:i w:val="false"/>
          <w:color w:val="000000"/>
          <w:sz w:val="28"/>
        </w:rPr>
        <w:t xml:space="preserve">
N !және шешiм шығарылған!    Т.А.Ә.   !     баж      !баж (теңге) </w:t>
      </w:r>
      <w:r>
        <w:br/>
      </w:r>
      <w:r>
        <w:rPr>
          <w:rFonts w:ascii="Times New Roman"/>
          <w:b w:val="false"/>
          <w:i w:val="false"/>
          <w:color w:val="000000"/>
          <w:sz w:val="28"/>
        </w:rPr>
        <w:t xml:space="preserve">
   !        күн          !             !  шегерілген  ! </w:t>
      </w:r>
      <w:r>
        <w:br/>
      </w:r>
      <w:r>
        <w:rPr>
          <w:rFonts w:ascii="Times New Roman"/>
          <w:b w:val="false"/>
          <w:i w:val="false"/>
          <w:color w:val="000000"/>
          <w:sz w:val="28"/>
        </w:rPr>
        <w:t xml:space="preserve">
   !                     !             ! сома (теңге) ! </w:t>
      </w:r>
      <w:r>
        <w:br/>
      </w:r>
      <w:r>
        <w:rPr>
          <w:rFonts w:ascii="Times New Roman"/>
          <w:b w:val="false"/>
          <w:i w:val="false"/>
          <w:color w:val="000000"/>
          <w:sz w:val="28"/>
        </w:rPr>
        <w:t xml:space="preserve">
------------------------------------------------------------------ </w:t>
      </w:r>
      <w:r>
        <w:br/>
      </w:r>
      <w:r>
        <w:rPr>
          <w:rFonts w:ascii="Times New Roman"/>
          <w:b w:val="false"/>
          <w:i w:val="false"/>
          <w:color w:val="000000"/>
          <w:sz w:val="28"/>
        </w:rPr>
        <w:t xml:space="preserve">
1.  Өскемен қалалық        Ю.А. Пащенко     100 000        663 </w:t>
      </w:r>
      <w:r>
        <w:br/>
      </w:r>
      <w:r>
        <w:rPr>
          <w:rFonts w:ascii="Times New Roman"/>
          <w:b w:val="false"/>
          <w:i w:val="false"/>
          <w:color w:val="000000"/>
          <w:sz w:val="28"/>
        </w:rPr>
        <w:t xml:space="preserve">
    сотының 07.02.2001 </w:t>
      </w:r>
      <w:r>
        <w:br/>
      </w:r>
      <w:r>
        <w:rPr>
          <w:rFonts w:ascii="Times New Roman"/>
          <w:b w:val="false"/>
          <w:i w:val="false"/>
          <w:color w:val="000000"/>
          <w:sz w:val="28"/>
        </w:rPr>
        <w:t xml:space="preserve">
    жылғы шешiмi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Алматы аудандық </w:t>
      </w:r>
      <w:r>
        <w:br/>
      </w:r>
      <w:r>
        <w:rPr>
          <w:rFonts w:ascii="Times New Roman"/>
          <w:b w:val="false"/>
          <w:i w:val="false"/>
          <w:color w:val="000000"/>
          <w:sz w:val="28"/>
        </w:rPr>
        <w:t xml:space="preserve">
    сотының 02.12.2002 </w:t>
      </w:r>
      <w:r>
        <w:br/>
      </w:r>
      <w:r>
        <w:rPr>
          <w:rFonts w:ascii="Times New Roman"/>
          <w:b w:val="false"/>
          <w:i w:val="false"/>
          <w:color w:val="000000"/>
          <w:sz w:val="28"/>
        </w:rPr>
        <w:t xml:space="preserve">
    жылғы ұйғарымы </w:t>
      </w:r>
    </w:p>
    <w:p>
      <w:pPr>
        <w:spacing w:after="0"/>
        <w:ind w:left="0"/>
        <w:jc w:val="both"/>
      </w:pPr>
      <w:r>
        <w:rPr>
          <w:rFonts w:ascii="Times New Roman"/>
          <w:b w:val="false"/>
          <w:i w:val="false"/>
          <w:color w:val="000000"/>
          <w:sz w:val="28"/>
        </w:rPr>
        <w:t xml:space="preserve">2.  Ақмола облыстық       Қ.Ғ. Сердалина    500 000         - </w:t>
      </w:r>
      <w:r>
        <w:br/>
      </w:r>
      <w:r>
        <w:rPr>
          <w:rFonts w:ascii="Times New Roman"/>
          <w:b w:val="false"/>
          <w:i w:val="false"/>
          <w:color w:val="000000"/>
          <w:sz w:val="28"/>
        </w:rPr>
        <w:t xml:space="preserve">
    соты төралқасының </w:t>
      </w:r>
      <w:r>
        <w:br/>
      </w:r>
      <w:r>
        <w:rPr>
          <w:rFonts w:ascii="Times New Roman"/>
          <w:b w:val="false"/>
          <w:i w:val="false"/>
          <w:color w:val="000000"/>
          <w:sz w:val="28"/>
        </w:rPr>
        <w:t xml:space="preserve">
    19.03.2002 жылғы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Алматы аудандық </w:t>
      </w:r>
      <w:r>
        <w:br/>
      </w:r>
      <w:r>
        <w:rPr>
          <w:rFonts w:ascii="Times New Roman"/>
          <w:b w:val="false"/>
          <w:i w:val="false"/>
          <w:color w:val="000000"/>
          <w:sz w:val="28"/>
        </w:rPr>
        <w:t xml:space="preserve">
    сотының 02.12.2002 </w:t>
      </w:r>
      <w:r>
        <w:br/>
      </w:r>
      <w:r>
        <w:rPr>
          <w:rFonts w:ascii="Times New Roman"/>
          <w:b w:val="false"/>
          <w:i w:val="false"/>
          <w:color w:val="000000"/>
          <w:sz w:val="28"/>
        </w:rPr>
        <w:t xml:space="preserve">
    жылғы ұйғарымы </w:t>
      </w:r>
    </w:p>
    <w:p>
      <w:pPr>
        <w:spacing w:after="0"/>
        <w:ind w:left="0"/>
        <w:jc w:val="both"/>
      </w:pPr>
      <w:r>
        <w:rPr>
          <w:rFonts w:ascii="Times New Roman"/>
          <w:b w:val="false"/>
          <w:i w:val="false"/>
          <w:color w:val="000000"/>
          <w:sz w:val="28"/>
        </w:rPr>
        <w:t xml:space="preserve">Жиыны                                       600 000         663 </w:t>
      </w:r>
    </w:p>
    <w:p>
      <w:pPr>
        <w:spacing w:after="0"/>
        <w:ind w:left="0"/>
        <w:jc w:val="both"/>
      </w:pPr>
      <w:r>
        <w:rPr>
          <w:rFonts w:ascii="Times New Roman"/>
          <w:b w:val="false"/>
          <w:i w:val="false"/>
          <w:color w:val="000000"/>
          <w:sz w:val="28"/>
        </w:rPr>
        <w:t xml:space="preserve">Жалпы сомасы                                       600 663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