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fdda" w14:textId="043f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31 қаңтардағы N 143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28 қараша N 143e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 қаражаттарын ұтымды пайдалану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Денсаулық сақтау министрлігінің республикалық бюджеттік бағдарламаларының 2002 жылға арналған паспорттарын бекіту туралы" Қазақстан Республикасы Үкіметінің 2002 жылғы 31 қаңтардағы N 143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36-қосымшада: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кестесіндегі "Бағдарламаны іске асыру жөніндегі іс-шаралар" деген 5-бағанда "салу жобасы бойынша жобалық-смета жасау" деген сөздер "салудың техникалық-экономикалық негіздемесін әзірлеу"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Бюджеттік бағдарламаны орындаудан күтілетін нәтижелер: мемлекеттік ведомстводан тыс сараптаудан өткен Астана қаласындағы қан препараттарын шығару жөніндегі зауыт салудың техникалық-экономикалық негіздемесі.".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