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b253" w14:textId="c3db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1994 жылғы 15 наурыздағы N 273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қаңтардағы N 1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"Қ.А.Иассауи атындағы Халықаралық Қазақ-Түрік университетінің мәселелері" туралы Қазақстан Республикасы Министрлер Кабинетінің 1994 жылғы 15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Қ.А.Иассауи атындағы Халықаралық Қазақ-Түрік университеті Өкілетті Кеңесінің құрамына Қазақстан Республикасынан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Жұмағұлов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Бақытжан Тұрсынұлы      Министрінің Кеңсесі Әлеуметтік-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мәдени даму бөлімінің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Батырхан Арысбекұлы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жоспарлау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Ерік Мазанұлы Мусин және Наталья Артемовна Коржова шығарылсын.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