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96ab" w14:textId="d859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Жинақтаушы зейнетақы қорлары комиссиялық сыйақысының шекті шамасын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13 қаңтар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 зейнетақымен қамсыздандыру туралы" Қазақстан Республикасының 1997 жылғы 20 маусымдағы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48-бабының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Жинақтаушы зейнетақы қорлары комиссиялық сыйақысының 2003 жылға арналған мынадай: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инвестициялық кіріс сомасының 15 пайыздан аспайтын;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 айға зейнетақы активтерінің 0,02 пайыздан аспайтын шекті шамалары белгіленсін.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