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fb07" w14:textId="1d3f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Мелиоративтік мақсаттағы ұйымдардың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16 қаңтар N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"Қазагромелиосушар" республикалық мелиорация және су шаруашылығы өндірістік бірлестігі" мекемесі (бұдан әрі - Мекеме);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Ауыл шаруашылығы министрлігінің "Қазагромелиосушар" республикалық мелиорация және су шаруашылығы өндірістік бірлестігінің "Сары-арқа мелиораторы" республикалық мемлекеттік кәсіпорны (бұдан әрі - Кәсіпорын) таратылсын.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Ауыл шаруашылығы министрлігі Қазақстан Республикасы Қаржы министрлігінің Мемлекеттік мүлік және жекешелендіру комитетімен келісім бойынша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 мен Кәсіпорынды таратуды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іске асыру жөнінде өзге де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