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cfda" w14:textId="d5fc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мен Атом энергиясы жөнiндегi халықаралық агенттiк арасындағы Ядролық қаруды таратпау туралы шартқа байланысты кепiлдiктерді қолдану туралы келiсiмге қосымша хаттама жасау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16 қаңтар N 24</w:t>
      </w:r>
    </w:p>
    <w:p>
      <w:pPr>
        <w:spacing w:after="0"/>
        <w:ind w:left="0"/>
        <w:jc w:val="both"/>
      </w:pPr>
      <w:r>
        <w:rPr>
          <w:rFonts w:ascii="Times New Roman"/>
          <w:b w:val="false"/>
          <w:i w:val="false"/>
          <w:color w:val="000000"/>
          <w:sz w:val="28"/>
        </w:rPr>
        <w:t xml:space="preserve">      Ядролық қаруды таратпау режимiн нығайту мақсатында Қазақстан Республикасының Үкiметi қаулы етеді: </w:t>
      </w:r>
    </w:p>
    <w:p>
      <w:pPr>
        <w:spacing w:after="0"/>
        <w:ind w:left="0"/>
        <w:jc w:val="both"/>
      </w:pPr>
      <w:r>
        <w:rPr>
          <w:rFonts w:ascii="Times New Roman"/>
          <w:b w:val="false"/>
          <w:i w:val="false"/>
          <w:color w:val="000000"/>
          <w:sz w:val="28"/>
        </w:rPr>
        <w:t xml:space="preserve">      1. Қазақстан Республикасы Президентiнiң "Қазақстан Республикасы мен Атом энергиясы жөнiндегі халықаралық агенттiк арасындағы Ядролық қаруды таратпау туралы шартқа байланысты кепiлдiктердi қолдану туралы келiсiмге қосымша хаттама жасау туралы" Жарлығының жобасы Қазақстан Республикасы Президентiнiң қарауына енгiзiлсiн. </w:t>
      </w:r>
    </w:p>
    <w:p>
      <w:pPr>
        <w:spacing w:after="0"/>
        <w:ind w:left="0"/>
        <w:jc w:val="both"/>
      </w:pPr>
      <w:r>
        <w:rPr>
          <w:rFonts w:ascii="Times New Roman"/>
          <w:b w:val="false"/>
          <w:i w:val="false"/>
          <w:color w:val="000000"/>
          <w:sz w:val="28"/>
        </w:rPr>
        <w:t xml:space="preserve">      2.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мен Атом энергиясы жөнiндегі халықаралық агенттiк арасындағы Ядролық қаруды таратпау туралы шартқа байланысты кепілдіктерді қолдану туралы келiсiмге қосымша хаттама жасау туралы </w:t>
      </w:r>
    </w:p>
    <w:p>
      <w:pPr>
        <w:spacing w:after="0"/>
        <w:ind w:left="0"/>
        <w:jc w:val="both"/>
      </w:pPr>
      <w:r>
        <w:rPr>
          <w:rFonts w:ascii="Times New Roman"/>
          <w:b w:val="false"/>
          <w:i w:val="false"/>
          <w:color w:val="000000"/>
          <w:sz w:val="28"/>
        </w:rPr>
        <w:t xml:space="preserve">      Ядролық қаруды таратпау саясатын iске асыру және атом энергиясын пайдалану саласында халықаралық тұрақтылықты қамтамасыз ету мақсатында ҚАУЛЫ ЕТЕМIН: </w:t>
      </w:r>
    </w:p>
    <w:p>
      <w:pPr>
        <w:spacing w:after="0"/>
        <w:ind w:left="0"/>
        <w:jc w:val="both"/>
      </w:pPr>
      <w:r>
        <w:rPr>
          <w:rFonts w:ascii="Times New Roman"/>
          <w:b w:val="false"/>
          <w:i w:val="false"/>
          <w:color w:val="000000"/>
          <w:sz w:val="28"/>
        </w:rPr>
        <w:t xml:space="preserve">      1. Қазақстан Республикасы мен Атом энергиясы жөнiндегi халықаралық агенттік арасындағы 1994 жылғы 26 шілдеде Алматы қаласында қол қойылған Ядролық қаруды таратпау туралы шартқа байланысты кепiлдiктерді қолдану туралы келiсiмге қосымша хаттама жасалсын. </w:t>
      </w:r>
    </w:p>
    <w:p>
      <w:pPr>
        <w:spacing w:after="0"/>
        <w:ind w:left="0"/>
        <w:jc w:val="both"/>
      </w:pPr>
      <w:r>
        <w:rPr>
          <w:rFonts w:ascii="Times New Roman"/>
          <w:b w:val="false"/>
          <w:i w:val="false"/>
          <w:color w:val="000000"/>
          <w:sz w:val="28"/>
        </w:rPr>
        <w:t xml:space="preserve">      2. Осы Жарлық қол қойылған күнiнен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 мен Атом энергиясы жөніндегі халықаралық агенттiгінің арасындағы Ядролық қаруды қолданбау туралы шартына байланысты кепілдік қолдану туралы Келiсiмге қосымша Хаттамаға қол қою туралы </w:t>
      </w:r>
    </w:p>
    <w:p>
      <w:pPr>
        <w:spacing w:after="0"/>
        <w:ind w:left="0"/>
        <w:jc w:val="both"/>
      </w:pPr>
      <w:r>
        <w:rPr>
          <w:rFonts w:ascii="Times New Roman"/>
          <w:b w:val="false"/>
          <w:i w:val="false"/>
          <w:color w:val="000000"/>
          <w:sz w:val="28"/>
        </w:rPr>
        <w:t xml:space="preserve">      Ядролық таратпау саясатын iске асыру және атом энергиясын пайдалану саласында халықаралық тұрақтылықты қамтамасыз ету мақсатында қаулы етемін: </w:t>
      </w:r>
    </w:p>
    <w:p>
      <w:pPr>
        <w:spacing w:after="0"/>
        <w:ind w:left="0"/>
        <w:jc w:val="both"/>
      </w:pPr>
      <w:r>
        <w:rPr>
          <w:rFonts w:ascii="Times New Roman"/>
          <w:b w:val="false"/>
          <w:i w:val="false"/>
          <w:color w:val="000000"/>
          <w:sz w:val="28"/>
        </w:rPr>
        <w:t xml:space="preserve">      1. Қазақстан Pecпубликасы мен Атом энергиясы жөнiндегi халықаралық агенттiгiнің арасындағы 1994 жылғы 26 шілдеде Алматы қаласында қол қойылған Ядролық қаруды қолданбау туралы шартына байланысты кепілдiк қолдану туралы Келiсiмге қосымша Хаттамаға қол қойылсын. </w:t>
      </w:r>
    </w:p>
    <w:p>
      <w:pPr>
        <w:spacing w:after="0"/>
        <w:ind w:left="0"/>
        <w:jc w:val="both"/>
      </w:pPr>
      <w:r>
        <w:rPr>
          <w:rFonts w:ascii="Times New Roman"/>
          <w:b w:val="false"/>
          <w:i w:val="false"/>
          <w:color w:val="000000"/>
          <w:sz w:val="28"/>
        </w:rPr>
        <w:t xml:space="preserve">      2. Осы Жарлық қол қойылған күнiнен бастап күшiне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ҚАЗАҚСТАН РЕСПУБЛИКАСЫ МЕН АТОМ ЭНЕРГИЯСЫ ЖӨНIНДЕГІ ХАЛЫҚАРАЛЫҚ АГЕНТТІК АРАСЫНДАҒЫ КЕПIЛДIКТЕРДI ҚОЛДАНУ ТУРАЛЫ КЕЛIСIМГЕ ҚОСЫМША </w:t>
      </w:r>
      <w:r>
        <w:br/>
      </w:r>
      <w:r>
        <w:rPr>
          <w:rFonts w:ascii="Times New Roman"/>
          <w:b/>
          <w:i w:val="false"/>
          <w:color w:val="000000"/>
        </w:rPr>
        <w:t xml:space="preserve">
ХАТТАМА </w:t>
      </w:r>
    </w:p>
    <w:bookmarkStart w:name="z2" w:id="1"/>
    <w:p>
      <w:pPr>
        <w:spacing w:after="0"/>
        <w:ind w:left="0"/>
        <w:jc w:val="left"/>
      </w:pPr>
      <w:r>
        <w:rPr>
          <w:rFonts w:ascii="Times New Roman"/>
          <w:b/>
          <w:i w:val="false"/>
          <w:color w:val="000000"/>
        </w:rPr>
        <w:t xml:space="preserve"> 
Кiрiспе </w:t>
      </w:r>
    </w:p>
    <w:bookmarkEnd w:id="1"/>
    <w:p>
      <w:pPr>
        <w:spacing w:after="0"/>
        <w:ind w:left="0"/>
        <w:jc w:val="both"/>
      </w:pPr>
      <w:r>
        <w:rPr>
          <w:rFonts w:ascii="Times New Roman"/>
          <w:b w:val="false"/>
          <w:i w:val="false"/>
          <w:color w:val="000000"/>
          <w:sz w:val="28"/>
        </w:rPr>
        <w:t xml:space="preserve">      Қазақстан Республикасы (бұдан әрi "Қазақстан" деп аталады) 1995 жылғы 11 тамызда күшіне енген Қазақстан Республикасы мен Атом энергиясы жөнiндегi халықаралық агенттiк арасындағы (бұдан әрi "Агенттік" деп аталады) кепiлдiктердi қолдану туралы Келiсiмге (бұдан әрi "Кепiлдiктер туралы келiсiм" деп аталады) қатысушы болып табылатынын НАЗАРҒА AЛA ОТЫРЫП; </w:t>
      </w:r>
      <w:r>
        <w:br/>
      </w:r>
      <w:r>
        <w:rPr>
          <w:rFonts w:ascii="Times New Roman"/>
          <w:b w:val="false"/>
          <w:i w:val="false"/>
          <w:color w:val="000000"/>
          <w:sz w:val="28"/>
        </w:rPr>
        <w:t xml:space="preserve">
      Агенттiктің кепiлдiк жүйесiнің пәрмендiлігі мен тиiмдiлiгiн арттыру жолымен ядролық қаруларды тараптау peжимiн одан әрi нығайтуға халықаралық қоғамдастықтың талап-тiлектерiн ЕСКЕРЕ ОТЫРЫП; </w:t>
      </w:r>
      <w:r>
        <w:br/>
      </w:r>
      <w:r>
        <w:rPr>
          <w:rFonts w:ascii="Times New Roman"/>
          <w:b w:val="false"/>
          <w:i w:val="false"/>
          <w:color w:val="000000"/>
          <w:sz w:val="28"/>
        </w:rPr>
        <w:t xml:space="preserve">
      Агенттiк кепілдiктi жүзеге асыру кезiнде мыналарды ескеруге тиiс: Қазақстанның экономикалық және технологиялық дамуына немесе бейбiт ядролық қызмет саласындағы халықаралық ынтымақтастыққа кедергі жасауды болдырмау; </w:t>
      </w:r>
      <w:r>
        <w:br/>
      </w:r>
      <w:r>
        <w:rPr>
          <w:rFonts w:ascii="Times New Roman"/>
          <w:b w:val="false"/>
          <w:i w:val="false"/>
          <w:color w:val="000000"/>
          <w:sz w:val="28"/>
        </w:rPr>
        <w:t xml:space="preserve">
      денсаулық сақтау, қауіпсiздік, адам өмiрiн қорғау саласындағы қолданыстағы ережелердi, сондай-ақ жеке адамдардың қауіпсiздiгi мен құқығының талаптарын сақтауға; коммерциялық, технологиялық және өнеркәсiптiк құпияларды, сондай-ақ басқа да өзiне белгiлi болған құпия ақпаратты қорғау жөніндегi барлық шараларды ЕСЕПКЕ АЛУ КЕРЕК. </w:t>
      </w:r>
      <w:r>
        <w:br/>
      </w:r>
      <w:r>
        <w:rPr>
          <w:rFonts w:ascii="Times New Roman"/>
          <w:b w:val="false"/>
          <w:i w:val="false"/>
          <w:color w:val="000000"/>
          <w:sz w:val="28"/>
        </w:rPr>
        <w:t xml:space="preserve">
      Осы хаттамада көрсетiлген iс-шаралардың өткiзу жиілігі мен қарқыны Агенттiк кепілдiгiнiң тиiмдiлiгi мен қызметiн арттыру мақсатқа сәйкес ең төменгi мөлшерде үзбей қайталанып отыратыны НАЗАРҒА АЛЫНАДЫ. </w:t>
      </w:r>
      <w:r>
        <w:br/>
      </w:r>
      <w:r>
        <w:rPr>
          <w:rFonts w:ascii="Times New Roman"/>
          <w:b w:val="false"/>
          <w:i w:val="false"/>
          <w:color w:val="000000"/>
          <w:sz w:val="28"/>
        </w:rPr>
        <w:t xml:space="preserve">
      ОСЫМЕН Қазақстан және Агенттік төмендегiлермен келiстi: </w:t>
      </w:r>
    </w:p>
    <w:p>
      <w:pPr>
        <w:spacing w:after="0"/>
        <w:ind w:left="0"/>
        <w:jc w:val="left"/>
      </w:pPr>
      <w:r>
        <w:rPr>
          <w:rFonts w:ascii="Times New Roman"/>
          <w:b/>
          <w:i w:val="false"/>
          <w:color w:val="000000"/>
        </w:rPr>
        <w:t xml:space="preserve"> ОСЫ ХАТТАМАНЫҢ ЖӘНЕ КЕПІЛДIKTEP ТУРАЛЫ </w:t>
      </w:r>
      <w:r>
        <w:br/>
      </w:r>
      <w:r>
        <w:rPr>
          <w:rFonts w:ascii="Times New Roman"/>
          <w:b/>
          <w:i w:val="false"/>
          <w:color w:val="000000"/>
        </w:rPr>
        <w:t xml:space="preserve">
КЕЛIСIМНIҢ АРАСЫНДАҒЫ БАЙЛАНЫС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Кепілдiктер туралы келiсiмнiң ережелерi осы Хаттамаға олар осы Хаттаманың ережелерiне сәйкес келетiндей және олармен сыйымды болатындай дәрежеде қолданылады. Кепілдiктер туралы келiсiмнiң ережелерiмен бiрге және осы Хаттаманың ережелерiмен арада қайшылық болған жағдайда осы Хаттаманың ережелерi қолданылады. </w:t>
      </w:r>
    </w:p>
    <w:p>
      <w:pPr>
        <w:spacing w:after="0"/>
        <w:ind w:left="0"/>
        <w:jc w:val="left"/>
      </w:pPr>
      <w:r>
        <w:rPr>
          <w:rFonts w:ascii="Times New Roman"/>
          <w:b/>
          <w:i w:val="false"/>
          <w:color w:val="000000"/>
        </w:rPr>
        <w:t xml:space="preserve"> АҚПАРАТТЫ ТАБЫС ЕТУ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а. Қазақстан Агенттiкке мынадай өтiнiштi табыс етедi: </w:t>
      </w:r>
      <w:r>
        <w:br/>
      </w:r>
      <w:r>
        <w:rPr>
          <w:rFonts w:ascii="Times New Roman"/>
          <w:b w:val="false"/>
          <w:i w:val="false"/>
          <w:color w:val="000000"/>
          <w:sz w:val="28"/>
        </w:rPr>
        <w:t xml:space="preserve">
      i) Қазақстан атынан қаржыланатын, нақты рұқсат алған немесе бақыланатын, немесе жүзеге асырылатын, қандай бiр жерде жүзеге асырылатын ядролық материалмен байланыссыз ядролық отындық циклға қатысты ғылыми-зерттеушiлiк және тәжiрибелiк-конструкторлық жұмыстарды өткiзетiн жердi көрсететiн жалпы сипаттама мен ақпарат. </w:t>
      </w:r>
      <w:r>
        <w:br/>
      </w:r>
      <w:r>
        <w:rPr>
          <w:rFonts w:ascii="Times New Roman"/>
          <w:b w:val="false"/>
          <w:i w:val="false"/>
          <w:color w:val="000000"/>
          <w:sz w:val="28"/>
        </w:rPr>
        <w:t xml:space="preserve">
      ii) Әдетте ядролық материал пайдаланылатын қондырғылар мен жерлердегi пайдалану қызметiнің кепiлдiктерiне қатысты Агенттiк белгiлеген негiзде пәрменділiк пен тиiмдiлiктi және Қазақстанмен келiсiлген ақпаратты күтiліп отырғандай арттыру. </w:t>
      </w:r>
      <w:r>
        <w:br/>
      </w:r>
      <w:r>
        <w:rPr>
          <w:rFonts w:ascii="Times New Roman"/>
          <w:b w:val="false"/>
          <w:i w:val="false"/>
          <w:color w:val="000000"/>
          <w:sz w:val="28"/>
        </w:rPr>
        <w:t xml:space="preserve">
      ііі) Оны пайдалануды қоса алғанда, әрбiр аудандағы әрбiр ғимараттың жекелеген сипаттамасы, егер ол жеткiлiксiз болса - ондағы бардың сипаттамасы. Бұл сипаттамаға осы алаңның картасы енгізiледi. </w:t>
      </w:r>
      <w:r>
        <w:br/>
      </w:r>
      <w:r>
        <w:rPr>
          <w:rFonts w:ascii="Times New Roman"/>
          <w:b w:val="false"/>
          <w:i w:val="false"/>
          <w:color w:val="000000"/>
          <w:sz w:val="28"/>
        </w:rPr>
        <w:t xml:space="preserve">
      iv) Осы Хаттаманың I Қосымшасында аталған қызметке қатысы бар әрбiр тұрған жер үшiн операциялар ауқымының сипаттамасы. </w:t>
      </w:r>
      <w:r>
        <w:br/>
      </w:r>
      <w:r>
        <w:rPr>
          <w:rFonts w:ascii="Times New Roman"/>
          <w:b w:val="false"/>
          <w:i w:val="false"/>
          <w:color w:val="000000"/>
          <w:sz w:val="28"/>
        </w:rPr>
        <w:t xml:space="preserve">
      v) Уран кенiштерiнiң, байыту қондырғыларының, торий байыту қондырғыларының өндiрiстiк қуатын және тұтас алғанда Қазақстан үшiн осындай кенiштердің және байыту қондырғылардың бар жылдық көлемiн, тұрған жерін, пайдаланудың жай-күйiн және бағалауды көрсететiн ақпарат. </w:t>
      </w:r>
      <w:r>
        <w:br/>
      </w:r>
      <w:r>
        <w:rPr>
          <w:rFonts w:ascii="Times New Roman"/>
          <w:b w:val="false"/>
          <w:i w:val="false"/>
          <w:color w:val="000000"/>
          <w:sz w:val="28"/>
        </w:rPr>
        <w:t xml:space="preserve">
      Қазақстан Агенттiктiң сұратуы бойынша жеке кеніштің немесе байыту қондырғылары өндiрiсiнiң бар жылдық көлемi туралы деректердi табыс етедi. Мұндай ақпаратты табыс ету ядролық материалдардың егжей-тегжейлi есебiн жүргiзудi қажет етпейдi. </w:t>
      </w:r>
      <w:r>
        <w:br/>
      </w:r>
      <w:r>
        <w:rPr>
          <w:rFonts w:ascii="Times New Roman"/>
          <w:b w:val="false"/>
          <w:i w:val="false"/>
          <w:color w:val="000000"/>
          <w:sz w:val="28"/>
        </w:rPr>
        <w:t xml:space="preserve">
      vi) Отын дайындауға немесе изотоптық байытуға жарамды қылатын құрам мен тазалыққа жетпеген бастапқы материалға ақпарат, мұның құрамына кiретiндер: </w:t>
      </w:r>
      <w:r>
        <w:br/>
      </w:r>
      <w:r>
        <w:rPr>
          <w:rFonts w:ascii="Times New Roman"/>
          <w:b w:val="false"/>
          <w:i w:val="false"/>
          <w:color w:val="000000"/>
          <w:sz w:val="28"/>
        </w:rPr>
        <w:t xml:space="preserve">
      а) оны ядролық немесе ядролық емес пайдалануға қарамастан, ондай материалдың мөлшерi, химиялық құрамы, ондай материалды пайдалану немесе көзделгендей пайдалану, ондай материал он метрикалық тонна ураннан асса және/немесе жиырма метрикалық тонна торийден асатын мөлшерде болса, әрқайсысы үшiн Қазақстандағы тұрған жерi, aл басқалар үшiн бiр метрикалық тонна мөлшердегi тұрған жерi, егер бұл жалпы мөлшерi он метрикалық тонна ураннан немесе жиырма метрикалық тонна торийден асатын болса, тұтас алғанда Қазақстан үшiн жалпы мөлшерi. Бұл ақпаратты табыс ету ядролық материалдардың егжей-тегжейлi есебiн жүргiзудi қажет етпейдi; </w:t>
      </w:r>
      <w:r>
        <w:br/>
      </w:r>
      <w:r>
        <w:rPr>
          <w:rFonts w:ascii="Times New Roman"/>
          <w:b w:val="false"/>
          <w:i w:val="false"/>
          <w:color w:val="000000"/>
          <w:sz w:val="28"/>
        </w:rPr>
        <w:t xml:space="preserve">
      b) мынадай мөлшерден асатын ядролық емес нақты мақсатта қолданылатын осындай материалдың Қазақстаннан әрбiр экспорттық жеткізілудiң мөлшерi, химиялық құрамы мен тағайындалған жерi: </w:t>
      </w:r>
      <w:r>
        <w:br/>
      </w:r>
      <w:r>
        <w:rPr>
          <w:rFonts w:ascii="Times New Roman"/>
          <w:b w:val="false"/>
          <w:i w:val="false"/>
          <w:color w:val="000000"/>
          <w:sz w:val="28"/>
        </w:rPr>
        <w:t xml:space="preserve">
      1) әрқайсысы он метрикалық тоннадан кем болатын, бiрақ жиынтығы жыл ішінде он метрикалық тоннадан асатын Қазақстаннан белгiлi бiр мемлекетке он метрикалық тонна уранды немесе жүйелi экспорттық уранды жеткiзу; </w:t>
      </w:r>
      <w:r>
        <w:br/>
      </w:r>
      <w:r>
        <w:rPr>
          <w:rFonts w:ascii="Times New Roman"/>
          <w:b w:val="false"/>
          <w:i w:val="false"/>
          <w:color w:val="000000"/>
          <w:sz w:val="28"/>
        </w:rPr>
        <w:t xml:space="preserve">
      2) әрқайсысы он метрикалық тоннадан кем болатын, бiрақ жиынтығы жыл iшінде он метрикалық тоннадан асатын Қазақстаннан белгiлi бiр мемлекетке жиырма метрикалық тонна торийдi немесе жүйелi экспорттық торийді жеткiзу; </w:t>
      </w:r>
      <w:r>
        <w:br/>
      </w:r>
      <w:r>
        <w:rPr>
          <w:rFonts w:ascii="Times New Roman"/>
          <w:b w:val="false"/>
          <w:i w:val="false"/>
          <w:color w:val="000000"/>
          <w:sz w:val="28"/>
        </w:rPr>
        <w:t xml:space="preserve">
      с) мынадай мөлшерден асатын ядролық емес нақты мақсатта қолданылатын осындай материалдың Қазақстанға әрбiр импорттық жеткiзiлудiң мөлшерi, химиялық құрамы, қазiргi кездегi тұрған жерi және пайдаланылуы мен көзделетiн пайдаланылуы: </w:t>
      </w:r>
      <w:r>
        <w:br/>
      </w:r>
      <w:r>
        <w:rPr>
          <w:rFonts w:ascii="Times New Roman"/>
          <w:b w:val="false"/>
          <w:i w:val="false"/>
          <w:color w:val="000000"/>
          <w:sz w:val="28"/>
        </w:rPr>
        <w:t xml:space="preserve">
      1) әрқайсысы он метрикалық тоннадан кем болатын, бiрақ жиынтығы жыл iшінде он метрикалық тоннадан асатын Қазақстанға он метрикалық тонна уранды немесе жүйелi импорттық уранды жеткiзу; </w:t>
      </w:r>
      <w:r>
        <w:br/>
      </w:r>
      <w:r>
        <w:rPr>
          <w:rFonts w:ascii="Times New Roman"/>
          <w:b w:val="false"/>
          <w:i w:val="false"/>
          <w:color w:val="000000"/>
          <w:sz w:val="28"/>
        </w:rPr>
        <w:t xml:space="preserve">
      2) әрқайсысы жиырма метрикалық тоннадан кем болатын, бiрақ жиынтығы жыл iшінде жиырма метрикалық тоннадан асатын Қазақстанға жиырма метрикалық тонна торийдi немесе жүйелi экспорттық торийдi жеткiзу; </w:t>
      </w:r>
      <w:r>
        <w:br/>
      </w:r>
      <w:r>
        <w:rPr>
          <w:rFonts w:ascii="Times New Roman"/>
          <w:b w:val="false"/>
          <w:i w:val="false"/>
          <w:color w:val="000000"/>
          <w:sz w:val="28"/>
        </w:rPr>
        <w:t xml:space="preserve">
      өзінің ядролық емес пайдалануының түбегейлi нысанына жеткеннен кейiн ядролық емес пайдалану үшiн арналған мұндай материал туралы ақпаратты беру деген түсiнiк қажет етiлмейдi. </w:t>
      </w:r>
      <w:r>
        <w:br/>
      </w:r>
      <w:r>
        <w:rPr>
          <w:rFonts w:ascii="Times New Roman"/>
          <w:b w:val="false"/>
          <w:i w:val="false"/>
          <w:color w:val="000000"/>
          <w:sz w:val="28"/>
        </w:rPr>
        <w:t xml:space="preserve">
      vii) а) Кепілдiктер туралы келiсiмнің 36-бабына сәйкес кепілдіктен босатылған ядролық материалдың мөлшерiне, пайдалану түрлерi мен тұрған жерiне қатысты ақпарат; </w:t>
      </w:r>
      <w:r>
        <w:br/>
      </w:r>
      <w:r>
        <w:rPr>
          <w:rFonts w:ascii="Times New Roman"/>
          <w:b w:val="false"/>
          <w:i w:val="false"/>
          <w:color w:val="000000"/>
          <w:sz w:val="28"/>
        </w:rPr>
        <w:t xml:space="preserve">
      b) Кепiлдiктер туралы келiсiмнің 35 b) бабына сәйкес кепілдiктен босатылған, бiрақ ядролық емес мақсатта пайдалану үшiн түбегейлi нысанына жетпеген, Кепілдiктер туралы келiсiмнiң 36-бабында көрсетiлгеннен асатын мөлшердегі ядролық материалдың әрбiр тұрған жерiндегi пайдалану мөлшерi (бағалау нысаны болуы мүмкiн) мен түрлерiне қатысты ақпарат. Мұндай ақпаратты табыс ету ядролық материалдың егжей-тегжейлi есебiн жүргiзудi қажет етпейдi. </w:t>
      </w:r>
      <w:r>
        <w:br/>
      </w:r>
      <w:r>
        <w:rPr>
          <w:rFonts w:ascii="Times New Roman"/>
          <w:b w:val="false"/>
          <w:i w:val="false"/>
          <w:color w:val="000000"/>
          <w:sz w:val="28"/>
        </w:rPr>
        <w:t xml:space="preserve">
      viіi) Құрамында плутоний жоғары байытылған уран немесе уран - 233 бар, Кепілдіктер туралы келiсiмнің 11-бабына сәйкес, оларға қатысты кепілдіктер тоқтатылған орташа немесе жоғары белсендiлiк деңгейiндегi қалдықтардың тұрған жерiне немесе одан әрi өңдеуге қатысты ақпарат. Осы тармақтың мақсаты үшiн "одан әрi өңдеуге" қайта буып-түю немесе сақтау мен көму үшiн элементтердi бөлiп алуды көздемейтін одан әрi кондиционерлеу кiрмейдi. </w:t>
      </w:r>
      <w:r>
        <w:br/>
      </w:r>
      <w:r>
        <w:rPr>
          <w:rFonts w:ascii="Times New Roman"/>
          <w:b w:val="false"/>
          <w:i w:val="false"/>
          <w:color w:val="000000"/>
          <w:sz w:val="28"/>
        </w:rPr>
        <w:t xml:space="preserve">
      ix) II Қосымшада аталған келiсiлген жабдықтар мен ядролық емес материалға қатысты мынадай ақпарат: </w:t>
      </w:r>
      <w:r>
        <w:br/>
      </w:r>
      <w:r>
        <w:rPr>
          <w:rFonts w:ascii="Times New Roman"/>
          <w:b w:val="false"/>
          <w:i w:val="false"/>
          <w:color w:val="000000"/>
          <w:sz w:val="28"/>
        </w:rPr>
        <w:t xml:space="preserve">
      а) Қазақстаннан осындай жабдықтар мен материалды әрбiр экспорттық жеткiзу бойынша: алушы мемлекеттегi бiрдейлендiру, мөлшерi, пайдаланудың көзделетiн жерi және тиiстi жағдайлардағы экспорттық жеткiзудің күтiлетiн күні; </w:t>
      </w:r>
      <w:r>
        <w:br/>
      </w:r>
      <w:r>
        <w:rPr>
          <w:rFonts w:ascii="Times New Roman"/>
          <w:b w:val="false"/>
          <w:i w:val="false"/>
          <w:color w:val="000000"/>
          <w:sz w:val="28"/>
        </w:rPr>
        <w:t xml:space="preserve">
      b) Агенттiктiң нақты сұрауы бойынша, Қазақстанның импорттаушы мемлекет ретінде жоғарыдағы а) тармағына сәйкес Агенттiкке табыс еткен ақпаратты растауы. </w:t>
      </w:r>
      <w:r>
        <w:br/>
      </w:r>
      <w:r>
        <w:rPr>
          <w:rFonts w:ascii="Times New Roman"/>
          <w:b w:val="false"/>
          <w:i w:val="false"/>
          <w:color w:val="000000"/>
          <w:sz w:val="28"/>
        </w:rPr>
        <w:t xml:space="preserve">
      х) Оларды Қазақстандағы тиiстi құзыреттi органдар бекiткен жағдайда ядролық отын циклiн дамытуға қатысы бар алдағы он жылдықтың жалпы жоспары (ядролық отын циклiне қатысты жоспарланатын ғылыми-зерттеушiлiк, тәжiрибелiк-конструкторлық жұмыстарды қоса алғанда) туралы. </w:t>
      </w:r>
      <w:r>
        <w:br/>
      </w:r>
      <w:r>
        <w:rPr>
          <w:rFonts w:ascii="Times New Roman"/>
          <w:b w:val="false"/>
          <w:i w:val="false"/>
          <w:color w:val="000000"/>
          <w:sz w:val="28"/>
        </w:rPr>
        <w:t xml:space="preserve">
      b. Қазақстан Агенттiкке мынадай ақпаратты табыс ету үшiн бүкiл күш-жiгерiн жұмсайды: </w:t>
      </w:r>
      <w:r>
        <w:br/>
      </w:r>
      <w:r>
        <w:rPr>
          <w:rFonts w:ascii="Times New Roman"/>
          <w:b w:val="false"/>
          <w:i w:val="false"/>
          <w:color w:val="000000"/>
          <w:sz w:val="28"/>
        </w:rPr>
        <w:t xml:space="preserve">
      i) ядролық отын циклiне қатысты ғылыми-зерттеушiлiк және тәжiрибелiк-конструкторлық жұмыстарды жүргiзетiн жердi көрсететiн, ядролық материалмен байланыссыз Қазақстанның қандай бiр жерiнде жүзеге асырылатын, бiрақ Қазақстан қаржыландырмайтын, нақты рұқсат алынбаған немесе бақылауға алмаған немесе Қазақстан атынан жүзеге асырылмайтын ядролық отынды байытуға, қайта өңдеуге немесе белсендiлiгi орташа немесе жоғары деңгейдегi құрамында плутоний, жоғары байытылған уран немесе уран-233 бар қалдықтарды өңдеуге тiкелей қатысты жалпы сипаттама және ақпарат. Осы тармақтың мақсаты үшiн белсендiлiгi орташа немесе жоғары деңгейдегi қалдықтарды "өңдеуге" жоғары элементтердi сақтау немесе көму үшiн бөлудi көздемейтiн қалдықтарды буып-түю немесе кондиционерлеу кiрмейдi. </w:t>
      </w:r>
      <w:r>
        <w:br/>
      </w:r>
      <w:r>
        <w:rPr>
          <w:rFonts w:ascii="Times New Roman"/>
          <w:b w:val="false"/>
          <w:i w:val="false"/>
          <w:color w:val="000000"/>
          <w:sz w:val="28"/>
        </w:rPr>
        <w:t xml:space="preserve">
      ii) Агенттiк белгiлеген аудан шегiнен тыс жерлерде осындай қызметтi жүзеге асыратын қызметтi және тұлға туралы мәлiметтi жалпы сипаттау, Агенттiктiң пiкiрiнше осы аудандағы қызметпен функционалдық жағынан байланысты болуы мүмкін. Мұндай ақпаратты табыс ету Агенттiктің нақты сұратуының нысанасы болып табылады. Ол Агенттiк арқылы және уақытылы консультацияға табыс етiледі. </w:t>
      </w:r>
      <w:r>
        <w:br/>
      </w:r>
      <w:r>
        <w:rPr>
          <w:rFonts w:ascii="Times New Roman"/>
          <w:b w:val="false"/>
          <w:i w:val="false"/>
          <w:color w:val="000000"/>
          <w:sz w:val="28"/>
        </w:rPr>
        <w:t xml:space="preserve">
      с. Агенттіктiң сұрауы бойынша Қазақстан осы бапқа сәйкес табыс етiлген кез келген ақпаратқа оның кепілдiктер мақсатына қатысының дәрежесiне қарай нақтылаулар немесе түсiнiктемелер бередi.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а. Қазақстан осы Хаттама күшiне енгеннен кейiн 180 күннiң iшінде Агенттікке 2. а i), iii), iv), v), vi), а), vіі) бапта және 2. b i бапта) көрсетiлген ақпаратты табыс етедi. </w:t>
      </w:r>
      <w:r>
        <w:br/>
      </w:r>
      <w:r>
        <w:rPr>
          <w:rFonts w:ascii="Times New Roman"/>
          <w:b w:val="false"/>
          <w:i w:val="false"/>
          <w:color w:val="000000"/>
          <w:sz w:val="28"/>
        </w:rPr>
        <w:t xml:space="preserve">
      b. Қазақстан әрбiр жылдың 15 мамырына дейiн Агенттiкке а. тармағында жоғарыда айтылған осының алдындағы күнтiзбелiк жылды қамтитын жаңартылған ақпаратты табыс етедi. Егер бұрын табыс етiлген ақпарат өзгерiссiз қалса, Қазақстан ол жөнiнде хабарлайды. </w:t>
      </w:r>
      <w:r>
        <w:br/>
      </w:r>
      <w:r>
        <w:rPr>
          <w:rFonts w:ascii="Times New Roman"/>
          <w:b w:val="false"/>
          <w:i w:val="false"/>
          <w:color w:val="000000"/>
          <w:sz w:val="28"/>
        </w:rPr>
        <w:t xml:space="preserve">
      с. Қазақстан әрбiр жылдың 15 мамырына дейiн Агенттiкке осының алдындағы жылды қамтитын 2. а. vi), b) және с) баптағы белгiленген ақпаратты табыс етеді. </w:t>
      </w:r>
      <w:r>
        <w:br/>
      </w:r>
      <w:r>
        <w:rPr>
          <w:rFonts w:ascii="Times New Roman"/>
          <w:b w:val="false"/>
          <w:i w:val="false"/>
          <w:color w:val="000000"/>
          <w:sz w:val="28"/>
        </w:rPr>
        <w:t xml:space="preserve">
      d. Қазақстан әрбір тоқсан сайын Агенттiкке 2. а. ix) а) бапта белгiленген ақпаратты табыс етеді. Бұл ақпарат әрбір тоқсан аяқталғаннан кейін алпыс күн iшiнде табыс етiледi. </w:t>
      </w:r>
      <w:r>
        <w:br/>
      </w:r>
      <w:r>
        <w:rPr>
          <w:rFonts w:ascii="Times New Roman"/>
          <w:b w:val="false"/>
          <w:i w:val="false"/>
          <w:color w:val="000000"/>
          <w:sz w:val="28"/>
        </w:rPr>
        <w:t xml:space="preserve">
      е. Қазақстан Агенттікке 2 а. viii) бапта белгiленген ақпаратты бұдан кейінгі өңдеуді жүзеге асыруға дейiн 180 күн iшiнде және әрбір жылдың 15 мамырына дейiн осының алдындағы күнтiзбелiк жылдың қамтитын кезең үшiн тұрған жердiң өзгерiстерi туралы ақпаратты табыс етеді. </w:t>
      </w:r>
      <w:r>
        <w:br/>
      </w:r>
      <w:r>
        <w:rPr>
          <w:rFonts w:ascii="Times New Roman"/>
          <w:b w:val="false"/>
          <w:i w:val="false"/>
          <w:color w:val="000000"/>
          <w:sz w:val="28"/>
        </w:rPr>
        <w:t xml:space="preserve">
      f. Қазақстан және Агенттiк 2. а. іі) бапта белгiленген ақпаратты табыс етудің уақыты мен жиiлiгi жөнінде уағдаласады. </w:t>
      </w:r>
      <w:r>
        <w:br/>
      </w:r>
      <w:r>
        <w:rPr>
          <w:rFonts w:ascii="Times New Roman"/>
          <w:b w:val="false"/>
          <w:i w:val="false"/>
          <w:color w:val="000000"/>
          <w:sz w:val="28"/>
        </w:rPr>
        <w:t xml:space="preserve">
      g. Қазақстан Агенттiкке 2. а.iх) в) бапта белгіленген ақпаратты Агенттiктен сұрату түскеннен кейiн алпыс күн iшінде табыс етедi. </w:t>
      </w:r>
    </w:p>
    <w:p>
      <w:pPr>
        <w:spacing w:after="0"/>
        <w:ind w:left="0"/>
        <w:jc w:val="left"/>
      </w:pPr>
      <w:r>
        <w:rPr>
          <w:rFonts w:ascii="Times New Roman"/>
          <w:b/>
          <w:i w:val="false"/>
          <w:color w:val="000000"/>
        </w:rPr>
        <w:t xml:space="preserve"> ҚОСЫМША КIРУ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Хаттаманың 5-бабына сәйкес қосымша кiрудi жүзеге асыруға байланысты мына төмендегілер қолданылады: </w:t>
      </w:r>
      <w:r>
        <w:br/>
      </w:r>
      <w:r>
        <w:rPr>
          <w:rFonts w:ascii="Times New Roman"/>
          <w:b w:val="false"/>
          <w:i w:val="false"/>
          <w:color w:val="000000"/>
          <w:sz w:val="28"/>
        </w:rPr>
        <w:t xml:space="preserve">
      а. Агенттiк 2-бапта айтылған ақпаратты механистикалық немесе жүйелi тексерудi мақсат етпейдi, алайда Агенттiктiң мыналарға кiре алады: </w:t>
      </w:r>
      <w:r>
        <w:br/>
      </w:r>
      <w:r>
        <w:rPr>
          <w:rFonts w:ascii="Times New Roman"/>
          <w:b w:val="false"/>
          <w:i w:val="false"/>
          <w:color w:val="000000"/>
          <w:sz w:val="28"/>
        </w:rPr>
        <w:t xml:space="preserve">
      i) мәлiмделiнбеген ядролық материалдар мен iс-әрекеттің жоқ екендiгiне сенiмдiлiктi қамтамасыз ету мақсатында 5-баптың а. i) немесе ii) тармақтарында айтылған кез келген тұрған жер; </w:t>
      </w:r>
      <w:r>
        <w:br/>
      </w:r>
      <w:r>
        <w:rPr>
          <w:rFonts w:ascii="Times New Roman"/>
          <w:b w:val="false"/>
          <w:i w:val="false"/>
          <w:color w:val="000000"/>
          <w:sz w:val="28"/>
        </w:rPr>
        <w:t xml:space="preserve">
      іі) 2-бапқа сәйкес немесе осы ақпаратқа қатысты сәйкессiздiктi болдырмау мақсатында табыс етiлген ақпараттың дұрыстығына және толықтығына байланысты мәселенi шешу мақсатында 5. b. немесе с. бапта айтылған кез келген тұрған жер; </w:t>
      </w:r>
      <w:r>
        <w:br/>
      </w:r>
      <w:r>
        <w:rPr>
          <w:rFonts w:ascii="Times New Roman"/>
          <w:b w:val="false"/>
          <w:i w:val="false"/>
          <w:color w:val="000000"/>
          <w:sz w:val="28"/>
        </w:rPr>
        <w:t xml:space="preserve">
      iii) бұл Агенттiкке қажет болған дәрежеде бұрын әдетте пайдаланудан алынған ядролық материал пайдаланған жердегi қондырғының немесе қондырғыдан тыс тұрған жердің мәртебесi туралы осы кепілдіктердің мақсаттары үшiн Қазақстанның мәлiмдемесiн растау үшiн 5. а. iii) бабында айтылған кез келген тұрған жер; </w:t>
      </w:r>
      <w:r>
        <w:br/>
      </w:r>
      <w:r>
        <w:rPr>
          <w:rFonts w:ascii="Times New Roman"/>
          <w:b w:val="false"/>
          <w:i w:val="false"/>
          <w:color w:val="000000"/>
          <w:sz w:val="28"/>
        </w:rPr>
        <w:t xml:space="preserve">
      b. i) төменде ii) тармағында аталған жағдайларды қоспағанда, Агенттiк Қазақстанға кем дегенде 24 сағат iшiнде кiру жөнінде алдын ала хабарлау хатын жiбередi; </w:t>
      </w:r>
      <w:r>
        <w:br/>
      </w:r>
      <w:r>
        <w:rPr>
          <w:rFonts w:ascii="Times New Roman"/>
          <w:b w:val="false"/>
          <w:i w:val="false"/>
          <w:color w:val="000000"/>
          <w:sz w:val="28"/>
        </w:rPr>
        <w:t xml:space="preserve">
      ii) арнайы мақсаттар немесе осы аудандағы әдеттегi инспекциялар үшiн конструкциялар туралы немесе инспекциялар арқылы ақпаратты текcepу үшiн көрумен ұштастырылған сұратылған аудандағы кез келген жерге кіруге қатысты, егер Агенттiк бұл туралы сұраумен өтiнiш жасаса, ең кем дегенде екi сағат болады, алайда ерекше жағдайларда екi сағаттан да кем болуы мүмкiн. </w:t>
      </w:r>
      <w:r>
        <w:br/>
      </w:r>
      <w:r>
        <w:rPr>
          <w:rFonts w:ascii="Times New Roman"/>
          <w:b w:val="false"/>
          <w:i w:val="false"/>
          <w:color w:val="000000"/>
          <w:sz w:val="28"/>
        </w:rPr>
        <w:t xml:space="preserve">
      с. Алдын ала хабарландыру жазбаша түрде жiберiледi және онда осындай кiру кезiнде жүзеге асырылуға тиiс кiрудің және қызметтiң себептерi нақты көрсетiледі. </w:t>
      </w:r>
      <w:r>
        <w:br/>
      </w:r>
      <w:r>
        <w:rPr>
          <w:rFonts w:ascii="Times New Roman"/>
          <w:b w:val="false"/>
          <w:i w:val="false"/>
          <w:color w:val="000000"/>
          <w:sz w:val="28"/>
        </w:rPr>
        <w:t xml:space="preserve">
      d. Мәселе немесе сәйкессiздік туған жағдайда Агенттік Қазақстанға түсiнiк беру немесе бұл мәселенi шешуге септiгiн тигiзу немесе осы сәйкессiздiктi жою мүмкiндiгiн ұсынады. Мұндай мүмкіндік, егер Агенттік ұсынылған кіруді кешеуілдету, осы кіру сұратылып отырған мақсаттарға зиян келтіруі мүмкін деп таппаса, кiру туралы сұратуды жiбергенге дейiн ұсынылады. Кез келген жағдайда Агенттiк Қазақстанға мұндай мүмкiндік ұсынылған кезге дейiн мәселеге немесе сәйкессiздiкке қатысты қандай бiр тұжырым жасамайды. </w:t>
      </w:r>
      <w:r>
        <w:br/>
      </w:r>
      <w:r>
        <w:rPr>
          <w:rFonts w:ascii="Times New Roman"/>
          <w:b w:val="false"/>
          <w:i w:val="false"/>
          <w:color w:val="000000"/>
          <w:sz w:val="28"/>
        </w:rPr>
        <w:t xml:space="preserve">
      e. Егер Қазақстанмен өзге уағдаластыққа қол жеткiзiлмесе, кiру әдеттегi жұмыс күнiнiң iшінде ғана жүзеге асырылады. </w:t>
      </w:r>
      <w:r>
        <w:br/>
      </w:r>
      <w:r>
        <w:rPr>
          <w:rFonts w:ascii="Times New Roman"/>
          <w:b w:val="false"/>
          <w:i w:val="false"/>
          <w:color w:val="000000"/>
          <w:sz w:val="28"/>
        </w:rPr>
        <w:t xml:space="preserve">
      f. Қазақстанның Қазақстан өкілдерiмен кiру кезiнде, бұл инспекторларға өз міндеттерiн орындауды кешеуілдетпейтiн немесе бұған өзгеше түрде кедергi келтiрмейтiн болса, Агенттiк инспекторларына ерiп жүруге құқығы бар.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Қазақстан Агенттiкке мыналарға кiрудi ұсынады: </w:t>
      </w:r>
      <w:r>
        <w:br/>
      </w:r>
      <w:r>
        <w:rPr>
          <w:rFonts w:ascii="Times New Roman"/>
          <w:b w:val="false"/>
          <w:i w:val="false"/>
          <w:color w:val="000000"/>
          <w:sz w:val="28"/>
        </w:rPr>
        <w:t xml:space="preserve">
      а. i) аудандағы кез келген жер; </w:t>
      </w:r>
      <w:r>
        <w:br/>
      </w:r>
      <w:r>
        <w:rPr>
          <w:rFonts w:ascii="Times New Roman"/>
          <w:b w:val="false"/>
          <w:i w:val="false"/>
          <w:color w:val="000000"/>
          <w:sz w:val="28"/>
        </w:rPr>
        <w:t xml:space="preserve">
      іі) Қазақстан 2. a. v)-viіі) бапқа сәйкес белгілеген кез келген жер; </w:t>
      </w:r>
      <w:r>
        <w:br/>
      </w:r>
      <w:r>
        <w:rPr>
          <w:rFonts w:ascii="Times New Roman"/>
          <w:b w:val="false"/>
          <w:i w:val="false"/>
          <w:color w:val="000000"/>
          <w:sz w:val="28"/>
        </w:rPr>
        <w:t xml:space="preserve">
      ііі) бұрын әдетте ядролық материал пайдаланылған кез келген пайдаланудан алынған қондырғы немесе пайдаланудан алынған қондырғыдан тыс тұрған жер; </w:t>
      </w:r>
      <w:r>
        <w:br/>
      </w:r>
      <w:r>
        <w:rPr>
          <w:rFonts w:ascii="Times New Roman"/>
          <w:b w:val="false"/>
          <w:i w:val="false"/>
          <w:color w:val="000000"/>
          <w:sz w:val="28"/>
        </w:rPr>
        <w:t xml:space="preserve">
      b. Қазақстанмен 2 а.i) бапқа, 2. а.іv) бапқа, 2 а.iх) b) бапқа немесе 2.b. бапқа сәйкес белгiлеген, егер Қазақстанның мұндай кiрудi ұсынуға мүмкiндігi болмаса, Қазақстан өзге де құралдардың көмегімен Агенттік талаптарын дереу қанағаттандыру үшін барлық ақылға қонымды күш-жігерін ұсынатын жоғарыда а.i) тармағында айтылғандардан басқа шарттардағы кез келген жер. </w:t>
      </w:r>
      <w:r>
        <w:br/>
      </w:r>
      <w:r>
        <w:rPr>
          <w:rFonts w:ascii="Times New Roman"/>
          <w:b w:val="false"/>
          <w:i w:val="false"/>
          <w:color w:val="000000"/>
          <w:sz w:val="28"/>
        </w:rPr>
        <w:t xml:space="preserve">
      с. Aгенттік жоғарыдағы а. және b. тармақтарында айтылған жерлерден басқа, белгiлеген, егер Қазақстанның мұндай кiрудi ұсынуға мүмкiндiгі болмаса, Қазақстан жапсарлас тұрған жерлердегi немесе өзге де құралдардың көмегiмен Агенттiк талаптарын дереу қанағаттандыру үшiн барлық ақылға қонымды күш-жiгерiн ұсынатын нақты тұрған жердегi сынамаларды iрiктеу мақсаты шарттарындағы кез келген жер.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5-бапты жүзеге асыру кезiнде Агенттiк мынадай қызметті орындай алады: </w:t>
      </w:r>
      <w:r>
        <w:br/>
      </w:r>
      <w:r>
        <w:rPr>
          <w:rFonts w:ascii="Times New Roman"/>
          <w:b w:val="false"/>
          <w:i w:val="false"/>
          <w:color w:val="000000"/>
          <w:sz w:val="28"/>
        </w:rPr>
        <w:t xml:space="preserve">
      а. Кiруге қатысты 5. а.i) немесе ііі) баптарға сәйкес: көзбен байқау; қоршаған ортаның сынамаларын iрiктеп алу; радиацияны анықтау және өлшеу үшiн құрылғыларды пайдалану; мөрлеу және Қосымша ережелерде белгiленген бiрдейлендiретiн және араластыруды көрсететiн тетiктер; техникалық жүзеге асырылуы расталған және оны пайдалану басқарушылар Кеңесiмен (бұдан әрi Кеңес деп аталатын) және Агенттiк пен Қазақстан арасындағы консультациялардан кейiн келiсiлген басқа да объективтiк шараларды қолдану. </w:t>
      </w:r>
      <w:r>
        <w:br/>
      </w:r>
      <w:r>
        <w:rPr>
          <w:rFonts w:ascii="Times New Roman"/>
          <w:b w:val="false"/>
          <w:i w:val="false"/>
          <w:color w:val="000000"/>
          <w:sz w:val="28"/>
        </w:rPr>
        <w:t xml:space="preserve">
      b. Кiруге қатысты 5.a.ii) бапқа сәйкес: көзбен байқау; ядролық материалдың есептiк бiрлiктерiн есепке алу; бүлдiрмейтiн өлшеулер және сынамаларды iрiктеу; радиацияны анықтауға және өлшеуге арналған тетiктердi пайдалану; материалдың мөлшерiне, шығу тегi мен орналастыруға қатысты есепке алу құжаттарын зерделеу; қоршаған орта сынамаларын iрiктеу; техникалық жүзеге асырылуы расталған және оны пайдалану Кеңеспен және Агенттiк пен Қазақстан арасындағы консультациялардан кейiн келiсiлген басқа да объективтiк шараларды қолдану. </w:t>
      </w:r>
      <w:r>
        <w:br/>
      </w:r>
      <w:r>
        <w:rPr>
          <w:rFonts w:ascii="Times New Roman"/>
          <w:b w:val="false"/>
          <w:i w:val="false"/>
          <w:color w:val="000000"/>
          <w:sz w:val="28"/>
        </w:rPr>
        <w:t xml:space="preserve">
      с. Кiруге қатысты 5.b. баптың сәйкес: көзбен байқау; қоршаған ортаның сынамаларын iрiктеп алу; радиацияны анықтау және өлшеу үшiн құрылғыларды пайдалану, кепілдiктерге қатысты өндiрiстiк және тиеу, есепке алу құжаттарын зерделеу және техникалық жүзеге асырылуы расталған және оны пайдалану Кеңеспен және Агенттiк пен Қазақстан арасындағы кейiнгі консультациялармен келiсiлген басқа да объективтік шараларды қолдану. </w:t>
      </w:r>
      <w:r>
        <w:br/>
      </w:r>
      <w:r>
        <w:rPr>
          <w:rFonts w:ascii="Times New Roman"/>
          <w:b w:val="false"/>
          <w:i w:val="false"/>
          <w:color w:val="000000"/>
          <w:sz w:val="28"/>
        </w:rPr>
        <w:t xml:space="preserve">
      d. Кiруге қатысты 5.с. бапқа сәйкес: қоршаған ортаның сынамаларын iрiктеп алу және егер нәтижелер мәселенi шешуге немесе 5. с. бапқа сәйкес Агенттiк белгілеген тұрған жердегi сәйкессiздiктi жоюға мүмкіндiк бермесе, осы тұрған жерде көзбен байқауды, радиацияны анықтау және өлшеу үшiн құрылғыларды пайдалану және Қазақстан мен Агенттiк арасындағы келiсiм бойынша басқа да объективтi шараларды пайдалану.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а. Қазақстанның өтiнiшi бойынша Агенттiк пен Қазақстан ядролық қолданылу тұрғысынан сезiмтал ақпаратты ашып көрсетудi болдырмау, қауiпсiздiк немесе физикалық қорғау талаптарын орындау мақсатында немесе жеке меншiктегi немесе коммерциялық сезiмтал ақпаратты қорғауды қамтамасыз ету мақсатында осы Хаттама шеңберінде реттелетiн кiруге қатысты уағдаласады. Мұндай уағдаластықтар Агенттiкке 2-бапта айтылған немесе осы ақпаратқа қатысты сәйкессiздiктi жою туралы ақпараттың дұрыстығы мен толықтығына қатысты кез келген мәселенi шешудi қоса алғанда, мәлiмделмеген ядролық материалдың жоқ екендiгiн және тиiстi тұрған жеріндегі қызметiне талассыз сенiмдiлiктi қамтамасыз ету үшін қажет болатын қызметті жүзеге асыруға кедергі келтірмейді. </w:t>
      </w:r>
      <w:r>
        <w:br/>
      </w:r>
      <w:r>
        <w:rPr>
          <w:rFonts w:ascii="Times New Roman"/>
          <w:b w:val="false"/>
          <w:i w:val="false"/>
          <w:color w:val="000000"/>
          <w:sz w:val="28"/>
        </w:rPr>
        <w:t xml:space="preserve">
      b. Қазақстан 2-бапта айтылған ақпаратты табыс еткен жағдайда реттеушi кiру қолданылуы мүмкiн аудан немесе тұрған жер туралы Агенттiктi хабарлай алады. </w:t>
      </w:r>
      <w:r>
        <w:br/>
      </w:r>
      <w:r>
        <w:rPr>
          <w:rFonts w:ascii="Times New Roman"/>
          <w:b w:val="false"/>
          <w:i w:val="false"/>
          <w:color w:val="000000"/>
          <w:sz w:val="28"/>
        </w:rPr>
        <w:t xml:space="preserve">
      с. Кез келген қажеттi Қосымша ережелер күшiне енгенге дейiн Қазақстан жоғарыдағы а. тармағындағы ережелерге сәйкес реттеушiлiк кiруге жүгiне алады.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Хаттамада Қазақстанға 5 және 9-баптарда айтылған тұрған жерге кiруге толықтыруды Агенттiкке табыс етуiне және Агенттiктен нақты тұрған жердi тексеру жөніндегі қызметтi жүргiзуiн сұрауға ештеңе де кедергi келтiрмейдi. Агенттік мұндай өтінішке сәйкес iс-әрекеттердi жүргiзу үшiн барлық ақылға қонымды күш-жiгерлерiн дереу жұмсайды.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Қазақстан Агенттiк белгілеген көлемдi аумақтағы қоршаған орта сынамаларын ipіктеп алу үшiн тұрған жерге кiрудi, егер Қазақстанның мұндай кiрудi ұсынуға мүмкiндiгі болмаған жағдайда ұсынады, онда Қазақстан балама тұрған жердегі Агенттіктің талаптарын қанағаттандыру үшiн барлық ақылға қонымды күш-жiгерiн жұмсайды. Агенттiк мұндай кiрудi, әзiрше көлемдi аумақтағы қоршаған орта сынамаларын iрiктеуді және оны өткiзу үшiн рәсiмдік шаралардың өткiзілуін Кеңес қолдамайынша және Агенттiк пен Қазақстан арасында консультациялар өтпейiнше сұрамайды.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Агенттiк Қазақстанға мыналар туралы хабарлайды: </w:t>
      </w:r>
      <w:r>
        <w:br/>
      </w:r>
      <w:r>
        <w:rPr>
          <w:rFonts w:ascii="Times New Roman"/>
          <w:b w:val="false"/>
          <w:i w:val="false"/>
          <w:color w:val="000000"/>
          <w:sz w:val="28"/>
        </w:rPr>
        <w:t xml:space="preserve">
      а. Осы Хаттама шеңберiнде жүзеге асырылған, Агенттiк Қазақстан назарына осы қызметті жүзеге асырғаннан кейiн алпыс күн шегінде жеткiзген кез келген мәселелерге немесе сәйкессiздiктерге қатысты қызметтi қоса алғандағы қызметтер. </w:t>
      </w:r>
      <w:r>
        <w:br/>
      </w:r>
      <w:r>
        <w:rPr>
          <w:rFonts w:ascii="Times New Roman"/>
          <w:b w:val="false"/>
          <w:i w:val="false"/>
          <w:color w:val="000000"/>
          <w:sz w:val="28"/>
        </w:rPr>
        <w:t xml:space="preserve">
      b. Агенттiк Қазақстан назарына, мүмкіндiгiне қарай тезiрек, бiрақ кез келген жағдайда да Агенттiк осы нәтижелердi алғаннан кейiн отыз күн iшінде жеткiзген кез келген мәселелерге немесе сәйкессiздiктерге қатысты қызмет нәтижелерi. </w:t>
      </w:r>
      <w:r>
        <w:br/>
      </w:r>
      <w:r>
        <w:rPr>
          <w:rFonts w:ascii="Times New Roman"/>
          <w:b w:val="false"/>
          <w:i w:val="false"/>
          <w:color w:val="000000"/>
          <w:sz w:val="28"/>
        </w:rPr>
        <w:t xml:space="preserve">
      с. Осы Хаттамаға сәйкес өз қызметiнің нәтижелеріне ол жасаған тұжырымдар. </w:t>
      </w:r>
      <w:r>
        <w:br/>
      </w:r>
      <w:r>
        <w:rPr>
          <w:rFonts w:ascii="Times New Roman"/>
          <w:b w:val="false"/>
          <w:i w:val="false"/>
          <w:color w:val="000000"/>
          <w:sz w:val="28"/>
        </w:rPr>
        <w:t xml:space="preserve">
      Мұндай тұжырымдар жыл сайын табыс етiледi. </w:t>
      </w:r>
    </w:p>
    <w:p>
      <w:pPr>
        <w:spacing w:after="0"/>
        <w:ind w:left="0"/>
        <w:jc w:val="left"/>
      </w:pPr>
      <w:r>
        <w:rPr>
          <w:rFonts w:ascii="Times New Roman"/>
          <w:b/>
          <w:i w:val="false"/>
          <w:color w:val="000000"/>
        </w:rPr>
        <w:t xml:space="preserve"> АГЕНТТІКТIҢ ИНСПЕКТОРЛАРЫН ТАҒАЙЫНДАУ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а. i) Бас директор Қазақстанға Агенттіктiң кез келген лауазымды адамды кепілдiктер жөніндегі инспектор ретiнде Кеңестің бекiткендiгi туралы хабарлайды. Егер Қазақстан Бас директорге Қазақстан үшiн мұндай инспектор реттегi лауазымды адамды өзiнің қабылдамайтыны туралы Кеңестің бекiткенi туралы хабар алғаннан кейiн үш ай iшінде хабарламаса, Қазақстан ол жөнiнде хабардар болған инспектор Қазақстанда тағайындалған болып саналады. </w:t>
      </w:r>
      <w:r>
        <w:br/>
      </w:r>
      <w:r>
        <w:rPr>
          <w:rFonts w:ascii="Times New Roman"/>
          <w:b w:val="false"/>
          <w:i w:val="false"/>
          <w:color w:val="000000"/>
          <w:sz w:val="28"/>
        </w:rPr>
        <w:t xml:space="preserve">
      ii) Бас директор Қазақстанның өтiнішiне жауап ретiнде немесе өз бастамасы бойынша әрекет ете отырып, Қазақстанға Қазақстан үшін инспектор ретiнде тағайындалған кез келген лауазымды адамның тағайындалуын керi қайтарып алғандығы туралы дереу хабарлайды. </w:t>
      </w:r>
      <w:r>
        <w:br/>
      </w:r>
      <w:r>
        <w:rPr>
          <w:rFonts w:ascii="Times New Roman"/>
          <w:b w:val="false"/>
          <w:i w:val="false"/>
          <w:color w:val="000000"/>
          <w:sz w:val="28"/>
        </w:rPr>
        <w:t xml:space="preserve">
      b. Жоғарыдағы а. тармағында айтылған хабарламаны Агенттік осындай хабарламаны Қазақстанға тапсырыстық хат-хабармен жiберген күннен кейiн жетi күн өткен соң Қазақстан алған болып есептеледi. </w:t>
      </w:r>
    </w:p>
    <w:p>
      <w:pPr>
        <w:spacing w:after="0"/>
        <w:ind w:left="0"/>
        <w:jc w:val="left"/>
      </w:pPr>
      <w:r>
        <w:rPr>
          <w:rFonts w:ascii="Times New Roman"/>
          <w:b/>
          <w:i w:val="false"/>
          <w:color w:val="000000"/>
        </w:rPr>
        <w:t xml:space="preserve"> ВИЗАЛАР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Қазақстан бiр ай iшiнде бұл туралы сұрауды алғаннан кейiн осы сұрауда аталған тағайындалған инспекторға өз функцияларын орындау мақсаттарымен Қазақстан аумағына кiру және онда болу мүмкiндiгiн қамтамасыз ету үшiн қажет етілетiн көп мәрте кiру/шығу және транзиттiк тиiсті визаларды табыс етедi. Кез келген визалар кемінде бiр жыл қолданылады және қажет жағдайда Қазақстанға инспектор тағайындалған кезең iшінде жаңартылып отырады. </w:t>
      </w:r>
    </w:p>
    <w:p>
      <w:pPr>
        <w:spacing w:after="0"/>
        <w:ind w:left="0"/>
        <w:jc w:val="left"/>
      </w:pPr>
      <w:r>
        <w:rPr>
          <w:rFonts w:ascii="Times New Roman"/>
          <w:b/>
          <w:i w:val="false"/>
          <w:color w:val="000000"/>
        </w:rPr>
        <w:t xml:space="preserve"> ҚОСЫМША ЕРЕЖЕЛЕР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а. Егер Қазақстан немесе Агенттiк Қосымша ережелерде осы Хаттамада жазылған шараларды қалай қабылдауға тиiс екендiгiн белгілеу қажеттiгін көрсеткен жағдайда Қазақстан және Агенттік осы Хаттама күшiне енгеннен кейiн тоқсан күн iшiнде немесе осындай Қосымша ережелерде осы Хаттама күшiне енгеннен кейiн нұсқаулар берiлетiн жағдайда - осындай нұсқаудан кейiн тоқсан күн ішінде осындай Қосымша ережелердi келiседi. </w:t>
      </w:r>
      <w:r>
        <w:br/>
      </w:r>
      <w:r>
        <w:rPr>
          <w:rFonts w:ascii="Times New Roman"/>
          <w:b w:val="false"/>
          <w:i w:val="false"/>
          <w:color w:val="000000"/>
          <w:sz w:val="28"/>
        </w:rPr>
        <w:t xml:space="preserve">
      b. Кез келген қажеттi Қосымша ережелер күшiне енгенге дейiн Агенттiктiң осы Хаттамада жазылған шараларды қолдануға құқығы бap. </w:t>
      </w:r>
    </w:p>
    <w:p>
      <w:pPr>
        <w:spacing w:after="0"/>
        <w:ind w:left="0"/>
        <w:jc w:val="left"/>
      </w:pPr>
      <w:r>
        <w:rPr>
          <w:rFonts w:ascii="Times New Roman"/>
          <w:b/>
          <w:i w:val="false"/>
          <w:color w:val="000000"/>
        </w:rPr>
        <w:t xml:space="preserve"> БАЙЛАНЫС ЖYЙЕЛЕРI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а. Қазақстан Агенттiкке қызметтiк мақсаттар үшін Қазақстандағы Агенттік инспекторлары мен Агенттiктің орталық мекемелерiмен және (немесе) аймақтық бюросымен арадағы байланыс жүйелерiн, Агенттiкте орнатылған құрылғылардан келетiн ақпаратты сақтау және/немесе байқау немесе өлшеу мақсатында автономды емес немесе автономды режим берiлiсiн қоса алғанда, еркiн пайдалану үшiн, рұқсат бередi және осындай байланыстарды қорғауды қамтамасыз етедi. Қазақстанмен консультация өткiзген соң Агенттiктiң, Қазақстанда пайдаланылмайтын алыс байланыстың спутниктiк жүйелерiн және басқа да байланыс түрлерiн қоса алғанда, байланыстың халықаралық деңгейде орнатылған тiкелей байланыс жүйелерiн пайдалануға құқығы бар. Агенттікте орнатылған құрылғылардан келетін ақпаратты сақтаудың және/немесе байқаудың немесе өлшеудің автономды емес немесе автономды режим берiлiсiне қатысты осы тармақты жүзеге асыруға байланысты егжей-тегжейлi жақтар Қазақстанның немесе Агенттiктiң сұрауы бойынша Қосымша ережелермен белгіленедi. </w:t>
      </w:r>
      <w:r>
        <w:br/>
      </w:r>
      <w:r>
        <w:rPr>
          <w:rFonts w:ascii="Times New Roman"/>
          <w:b w:val="false"/>
          <w:i w:val="false"/>
          <w:color w:val="000000"/>
          <w:sz w:val="28"/>
        </w:rPr>
        <w:t xml:space="preserve">
      b. Жоғарыдағы а. тармағында көзделгендей, байланысты және ақпарат берiлiсiн белгiлеген кезде меншiктегi немесе коммерциялық сезiмтал ақпаратты немесе Қазақстан ерекше сезiмтал деп есептейтiн ақпараттың қорғау қажеттiгі тиiстi түрде есепке алынады. </w:t>
      </w:r>
    </w:p>
    <w:p>
      <w:pPr>
        <w:spacing w:after="0"/>
        <w:ind w:left="0"/>
        <w:jc w:val="left"/>
      </w:pPr>
      <w:r>
        <w:rPr>
          <w:rFonts w:ascii="Times New Roman"/>
          <w:b/>
          <w:i w:val="false"/>
          <w:color w:val="000000"/>
        </w:rPr>
        <w:t xml:space="preserve"> ҚҰПИЯ АҚПАРАТТАРДЫ ҚОРҒАУ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а. Агенттiк осы Хаттаманы жүзеге асыру барысында Агенттiкке белгілi болған осындай ақпаратты қоса алғанда, өзiне белгілi болған коммерциялық, технологиялық және өнеркәсiп құпияларын және басқа да құпия ақпаратты ашудан тиiмдi қорғауды қамтамасыз eту қатаң режимiн ұстанады. </w:t>
      </w:r>
      <w:r>
        <w:br/>
      </w:r>
      <w:r>
        <w:rPr>
          <w:rFonts w:ascii="Times New Roman"/>
          <w:b w:val="false"/>
          <w:i w:val="false"/>
          <w:color w:val="000000"/>
          <w:sz w:val="28"/>
        </w:rPr>
        <w:t xml:space="preserve">
      b. Жоғарыдағы а. тармағында айтылған режимге, атап айтқанда, мыналарға қатысты ережелер кiредi: </w:t>
      </w:r>
      <w:r>
        <w:br/>
      </w:r>
      <w:r>
        <w:rPr>
          <w:rFonts w:ascii="Times New Roman"/>
          <w:b w:val="false"/>
          <w:i w:val="false"/>
          <w:color w:val="000000"/>
          <w:sz w:val="28"/>
        </w:rPr>
        <w:t xml:space="preserve">
      i) құпия ақпаратпен жұмыс iстеу жөнiндегі жалпы принциптер мен оларға шаралар; </w:t>
      </w:r>
      <w:r>
        <w:br/>
      </w:r>
      <w:r>
        <w:rPr>
          <w:rFonts w:ascii="Times New Roman"/>
          <w:b w:val="false"/>
          <w:i w:val="false"/>
          <w:color w:val="000000"/>
          <w:sz w:val="28"/>
        </w:rPr>
        <w:t xml:space="preserve">
      іі) құпия ақпаратты қорғауға қатысты персоналды жолдау шарттары; </w:t>
      </w:r>
      <w:r>
        <w:br/>
      </w:r>
      <w:r>
        <w:rPr>
          <w:rFonts w:ascii="Times New Roman"/>
          <w:b w:val="false"/>
          <w:i w:val="false"/>
          <w:color w:val="000000"/>
          <w:sz w:val="28"/>
        </w:rPr>
        <w:t xml:space="preserve">
      ііі) құпиялықты бұзған немесе бұзу орынды алынды делiнетiн жағдайлардағы рәсімдер. </w:t>
      </w:r>
      <w:r>
        <w:br/>
      </w:r>
      <w:r>
        <w:rPr>
          <w:rFonts w:ascii="Times New Roman"/>
          <w:b w:val="false"/>
          <w:i w:val="false"/>
          <w:color w:val="000000"/>
          <w:sz w:val="28"/>
        </w:rPr>
        <w:t xml:space="preserve">
      с. Жоғарыда а. тармағында айтылған режимдi Кеңес бекiтедi және оқтын-оқтын қарастырып отырады. </w:t>
      </w:r>
    </w:p>
    <w:p>
      <w:pPr>
        <w:spacing w:after="0"/>
        <w:ind w:left="0"/>
        <w:jc w:val="left"/>
      </w:pPr>
      <w:r>
        <w:rPr>
          <w:rFonts w:ascii="Times New Roman"/>
          <w:b/>
          <w:i w:val="false"/>
          <w:color w:val="000000"/>
        </w:rPr>
        <w:t xml:space="preserve"> ҚОСЫМШАЛАР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а. Хаттаманың Қосымшасы оның ажырамас бөлiгі болып табылады. Қосымшаға түзетулер енгізу мақсаттарын қоспағанда, ол осы құжатта қолданғанындай, бiрге алғанда "Хаттама" терминi Хаттама және Қосымша дегендi бiлдіредi. </w:t>
      </w:r>
      <w:r>
        <w:br/>
      </w:r>
      <w:r>
        <w:rPr>
          <w:rFonts w:ascii="Times New Roman"/>
          <w:b w:val="false"/>
          <w:i w:val="false"/>
          <w:color w:val="000000"/>
          <w:sz w:val="28"/>
        </w:rPr>
        <w:t xml:space="preserve">
      b. I Қосымша аталған қызмет түрлерiнің тiзбесiне және II Қосымшада аталған жабдықтар мен материалдар тiзбесiне Кеңес құрған ашық құрамдағы сарапшылар жұмыс тобының ұсынысы бойынша түзетулер енгiзе алады. Кез-келген мұндай түзету оны Кеңес қабылдағаннан кейiн төрт айдан кейiн күшiне енедi. </w:t>
      </w:r>
    </w:p>
    <w:p>
      <w:pPr>
        <w:spacing w:after="0"/>
        <w:ind w:left="0"/>
        <w:jc w:val="left"/>
      </w:pPr>
      <w:r>
        <w:rPr>
          <w:rFonts w:ascii="Times New Roman"/>
          <w:b/>
          <w:i w:val="false"/>
          <w:color w:val="000000"/>
        </w:rPr>
        <w:t xml:space="preserve"> КҮШIНЕ ЕНУ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а. Осы Хаттама Қазақстаннан Агенттік күшiне енуi үшiн қажеттi Қазақстанның заң шығарушылық және/немесе конституциялық талаптарының орындалғаны туралы жазбаша хабарламасын алғаннан кейiн күшiне енеді. </w:t>
      </w:r>
      <w:r>
        <w:br/>
      </w:r>
      <w:r>
        <w:rPr>
          <w:rFonts w:ascii="Times New Roman"/>
          <w:b w:val="false"/>
          <w:i w:val="false"/>
          <w:color w:val="000000"/>
          <w:sz w:val="28"/>
        </w:rPr>
        <w:t xml:space="preserve">
      b.  Қазақстан осы Хаттама күшiне енгенге дейiн кез келген уақытта Қазақстанның осы Хаттаманы уақытша негізде қолданатынын мәлімдей алады. </w:t>
      </w:r>
      <w:r>
        <w:br/>
      </w:r>
      <w:r>
        <w:rPr>
          <w:rFonts w:ascii="Times New Roman"/>
          <w:b w:val="false"/>
          <w:i w:val="false"/>
          <w:color w:val="000000"/>
          <w:sz w:val="28"/>
        </w:rPr>
        <w:t xml:space="preserve">
      с. Бас директор Агенттiк мүшелерiне - барлық мемлекеттерге осы Хаттаманы уақытша негiзде қолданатыны туралы және оның күшiне енуi туралы кез келген мәлімдеме жөнінде дереу хабарлайды. </w:t>
      </w:r>
    </w:p>
    <w:p>
      <w:pPr>
        <w:spacing w:after="0"/>
        <w:ind w:left="0"/>
        <w:jc w:val="left"/>
      </w:pPr>
      <w:r>
        <w:rPr>
          <w:rFonts w:ascii="Times New Roman"/>
          <w:b/>
          <w:i w:val="false"/>
          <w:color w:val="000000"/>
        </w:rPr>
        <w:t xml:space="preserve"> АНЫҚТАМАЛАР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Осы Хаттаманың мақсаты үшiн: </w:t>
      </w:r>
      <w:r>
        <w:br/>
      </w:r>
      <w:r>
        <w:rPr>
          <w:rFonts w:ascii="Times New Roman"/>
          <w:b w:val="false"/>
          <w:i w:val="false"/>
          <w:color w:val="000000"/>
          <w:sz w:val="28"/>
        </w:rPr>
        <w:t xml:space="preserve">
      а. Ядролық отын циклiне жататын ғылыми-зерттеушiлiк және тәжiрибелік-конструкторлық жұмыстар процестi әзiрлеудің кез келген аспектiсiне немесе кез келген мынадай жүйелерiне нақты жататын қызметтi білдіреді: </w:t>
      </w:r>
      <w:r>
        <w:br/>
      </w:r>
      <w:r>
        <w:rPr>
          <w:rFonts w:ascii="Times New Roman"/>
          <w:b w:val="false"/>
          <w:i w:val="false"/>
          <w:color w:val="000000"/>
          <w:sz w:val="28"/>
        </w:rPr>
        <w:t xml:space="preserve">
      - ядролық материалдың конверсиясы, </w:t>
      </w:r>
      <w:r>
        <w:br/>
      </w:r>
      <w:r>
        <w:rPr>
          <w:rFonts w:ascii="Times New Roman"/>
          <w:b w:val="false"/>
          <w:i w:val="false"/>
          <w:color w:val="000000"/>
          <w:sz w:val="28"/>
        </w:rPr>
        <w:t xml:space="preserve">
      - ядролық материалды байыту, </w:t>
      </w:r>
      <w:r>
        <w:br/>
      </w:r>
      <w:r>
        <w:rPr>
          <w:rFonts w:ascii="Times New Roman"/>
          <w:b w:val="false"/>
          <w:i w:val="false"/>
          <w:color w:val="000000"/>
          <w:sz w:val="28"/>
        </w:rPr>
        <w:t xml:space="preserve">
      - ядролық отынды, реакторларды дайындау, </w:t>
      </w:r>
      <w:r>
        <w:br/>
      </w:r>
      <w:r>
        <w:rPr>
          <w:rFonts w:ascii="Times New Roman"/>
          <w:b w:val="false"/>
          <w:i w:val="false"/>
          <w:color w:val="000000"/>
          <w:sz w:val="28"/>
        </w:rPr>
        <w:t xml:space="preserve">
      - критикалық жинаулар, </w:t>
      </w:r>
      <w:r>
        <w:br/>
      </w:r>
      <w:r>
        <w:rPr>
          <w:rFonts w:ascii="Times New Roman"/>
          <w:b w:val="false"/>
          <w:i w:val="false"/>
          <w:color w:val="000000"/>
          <w:sz w:val="28"/>
        </w:rPr>
        <w:t xml:space="preserve">
      - ядролық отынды қайта өңдеу, </w:t>
      </w:r>
      <w:r>
        <w:br/>
      </w:r>
      <w:r>
        <w:rPr>
          <w:rFonts w:ascii="Times New Roman"/>
          <w:b w:val="false"/>
          <w:i w:val="false"/>
          <w:color w:val="000000"/>
          <w:sz w:val="28"/>
        </w:rPr>
        <w:t xml:space="preserve">
      - құрамында плутоний, жоғары байытылған уран немесе уран-233 бар белсендiлiгi орташа немесе жоғары деңгейдегi қалдықтарды өңдеуге (сақтау немесе көму үшiн элементтердi бөлудi көздемейтiн қайта буып-түюдi немесе кондиционерлеудi қоса алғанда), </w:t>
      </w:r>
      <w:r>
        <w:br/>
      </w:r>
      <w:r>
        <w:rPr>
          <w:rFonts w:ascii="Times New Roman"/>
          <w:b w:val="false"/>
          <w:i w:val="false"/>
          <w:color w:val="000000"/>
          <w:sz w:val="28"/>
        </w:rPr>
        <w:t xml:space="preserve">
      бiрақ теориялық немесе iргелi ғылыми зерттеулерге немесе радиоизотоптарды өнеркәсiптiк қолдану жөніндегi ғылыми-зерттеушiлiк және тәжiрибелiк-конструкторлық жұмыстарға, медициналық, гидрологиялық және ауылшаруашылық қолдануларға, денсаулық пен қоршаған орта үшiн зардаптарды зерделеуге және техникалық қызмет көрсетудегi жетілдiруге қатысты қызметтер қосылмайды. </w:t>
      </w:r>
      <w:r>
        <w:br/>
      </w:r>
      <w:r>
        <w:rPr>
          <w:rFonts w:ascii="Times New Roman"/>
          <w:b w:val="false"/>
          <w:i w:val="false"/>
          <w:color w:val="000000"/>
          <w:sz w:val="28"/>
        </w:rPr>
        <w:t xml:space="preserve">
      b. Аудан аумақты білдiредi, оның шекарасын тоқтатылған қондырғыны, сондай-ақ бұрын ядролық материал пайдаланылған (ыстық камералары бар немесе конверсиямен, байытумен, отынды дайындаумен немесе өңдеумен байланысты тұрған жермен шектелетiн) қондырғылардан тыс жабық тұрған жердi қоса алғанда, әдетте қондырғылардан тыс тұрған жер туралы тиiстi ақпаратты қоса алғанда, құрылғылар конструкциясы туралы тиiстi ақпаратқа сәйкес Қазақстан белгілейдi. Ауданға, сонымен қатар, қамтамасыз етудiң елеулi құралдарын ұсыну немесе пайдалану мақсатында жоғарыда аталған қондырғыны орналастырумен немесе тұрған жермен бiрге барлық объектiлер: ядролық материалы жоқ сәулелендiретiн материалдарды өңдеуге арналған ыстық камералар; қалдықтарды өңдеу, сақтау және көму үшiн қондырғыларды, сондай-ақ жоғарыдағы 2.а.iv b) бабына сәйкес Қазақстан белгілеген келiсілген заттарға байланысты ғимараттар бар мекемелер кiредi. </w:t>
      </w:r>
      <w:r>
        <w:br/>
      </w:r>
      <w:r>
        <w:rPr>
          <w:rFonts w:ascii="Times New Roman"/>
          <w:b w:val="false"/>
          <w:i w:val="false"/>
          <w:color w:val="000000"/>
          <w:sz w:val="28"/>
        </w:rPr>
        <w:t xml:space="preserve">
      с. Пайдаланудан алынған қондырғы немесе қондырғыдан тыс пайдаланудан алынған тұрған жер оны пайдалану үшiн маңызды қалған конструкция мен жабдық бөлшектенген немесе пайдалануға жарамсыз болған объектiнi немесе тұрған жердi білдіредi, өйткенi ол ядролық материалды сақтау үшiн пайдаланылмайды және ядролық материалмен жұмыс iстеу, оны өңдеу немесе пайдалану үшін бұдан әpi пайдаланыла алмайды. </w:t>
      </w:r>
      <w:r>
        <w:br/>
      </w:r>
      <w:r>
        <w:rPr>
          <w:rFonts w:ascii="Times New Roman"/>
          <w:b w:val="false"/>
          <w:i w:val="false"/>
          <w:color w:val="000000"/>
          <w:sz w:val="28"/>
        </w:rPr>
        <w:t xml:space="preserve">
      d. Тоқтатылған қондырғы немесе қондырғыдан тыс жабық тұрған жер пайдаланылуы тоқтатылған және олардан ядролық материал алынған, бiрақ пайдаланудан алынбаған объекті мен тұрған жердi білдiредi. </w:t>
      </w:r>
      <w:r>
        <w:br/>
      </w:r>
      <w:r>
        <w:rPr>
          <w:rFonts w:ascii="Times New Roman"/>
          <w:b w:val="false"/>
          <w:i w:val="false"/>
          <w:color w:val="000000"/>
          <w:sz w:val="28"/>
        </w:rPr>
        <w:t xml:space="preserve">
      e. Жоғары байытылған уран 20% байытылған уранды немесе изотопы бойынша жоғары уран-235-тi білдiредi. </w:t>
      </w:r>
      <w:r>
        <w:br/>
      </w:r>
      <w:r>
        <w:rPr>
          <w:rFonts w:ascii="Times New Roman"/>
          <w:b w:val="false"/>
          <w:i w:val="false"/>
          <w:color w:val="000000"/>
          <w:sz w:val="28"/>
        </w:rPr>
        <w:t xml:space="preserve">
      f. Нақты тұрған жердегi сынаманы iріктеу Агенттiк белгiлеген тұрған жердегi немесе оған тiкелей таяу жердегі мәлімденбеген ядролық материалдың немесе осы белгілi бip тұрған жердегі қызметтiң болмауы туралы тұжырымдарды дайындауға Агенттiкке жәрдемдесу мақсатында қоршаған ортаның сынамаларын iрiктеудi (мысалы, ауа, су, өсімдiк, топырақ, ластану) бiлдiредi. </w:t>
      </w:r>
      <w:r>
        <w:br/>
      </w:r>
      <w:r>
        <w:rPr>
          <w:rFonts w:ascii="Times New Roman"/>
          <w:b w:val="false"/>
          <w:i w:val="false"/>
          <w:color w:val="000000"/>
          <w:sz w:val="28"/>
        </w:rPr>
        <w:t xml:space="preserve">
      g. Көлемдi аумақта қоршаған ортаға сынаманы iрiктеу (мысалы, ауа, cу, өсiмдiк, топырақ, ластануды) мәлімделмеген ядролық материалдың немесе көлемдi аумақта ядролық қызметтің жоқтығы туралы тұжырымдарды әзiрлеуде Агенттiкке жәрдемдесу мақсатында Агенттiк белгiлеген бiрқатар тұрған жерлерде қоршаған ортаны сынамалауды iрiктеудi білдiредi. </w:t>
      </w:r>
      <w:r>
        <w:br/>
      </w:r>
      <w:r>
        <w:rPr>
          <w:rFonts w:ascii="Times New Roman"/>
          <w:b w:val="false"/>
          <w:i w:val="false"/>
          <w:color w:val="000000"/>
          <w:sz w:val="28"/>
        </w:rPr>
        <w:t xml:space="preserve">
      h. Ядролық материал Жарғының XX бабында берiлген анықтамаға сәйкес кез келген бастапқы материалды немесе кез келген ыдыратушы материалды білдiредi. Бастапқы материал терминi рудаға немесе руда қалдықтарына қатысты түсіндiрiлуге тиiстi емес. Осы Хаттама күшiне енгеннен кейiн бастапқы немесе арнаулы ыдырататын материал болып есептелетiн материалдар тiзімдерiн кеңейтетiн Агенттiк Жарғысының XX бабына сәйкес Кеңес берген кез келген түсiнiк осы Хаттаманың шеңберiнде Қазақстан қабылдағаннан кейiн ғана күшiне енедi. </w:t>
      </w:r>
      <w:r>
        <w:br/>
      </w:r>
      <w:r>
        <w:rPr>
          <w:rFonts w:ascii="Times New Roman"/>
          <w:b w:val="false"/>
          <w:i w:val="false"/>
          <w:color w:val="000000"/>
          <w:sz w:val="28"/>
        </w:rPr>
        <w:t xml:space="preserve">
      і. Қондырғы мыналарды: </w:t>
      </w:r>
      <w:r>
        <w:br/>
      </w:r>
      <w:r>
        <w:rPr>
          <w:rFonts w:ascii="Times New Roman"/>
          <w:b w:val="false"/>
          <w:i w:val="false"/>
          <w:color w:val="000000"/>
          <w:sz w:val="28"/>
        </w:rPr>
        <w:t xml:space="preserve">
      i) реакторды, критикалық жинауды, конверсиялау жөнiндегi зауытты, қайта өңдейтін қондырғыны, изотоптарды бөлiп алуға арналған қондырғыны немесе жеке қойманы; немесе </w:t>
      </w:r>
      <w:r>
        <w:br/>
      </w:r>
      <w:r>
        <w:rPr>
          <w:rFonts w:ascii="Times New Roman"/>
          <w:b w:val="false"/>
          <w:i w:val="false"/>
          <w:color w:val="000000"/>
          <w:sz w:val="28"/>
        </w:rPr>
        <w:t xml:space="preserve">
      ii) әдетте ядролық материал бiр тиімдi килограмнан асатын мөлшерде пайдаланылатын кез келген тұрған жердi білдiредi. </w:t>
      </w:r>
      <w:r>
        <w:br/>
      </w:r>
      <w:r>
        <w:rPr>
          <w:rFonts w:ascii="Times New Roman"/>
          <w:b w:val="false"/>
          <w:i w:val="false"/>
          <w:color w:val="000000"/>
          <w:sz w:val="28"/>
        </w:rPr>
        <w:t xml:space="preserve">
      j. Қондырғыдан тыс тұрған жер әдетте ядролық материал бiр тиімдi килограмға тең немесе одан кем мөлшерлерде пайдаланылатын қондырғы болып табылмайтын кез келген объектiнi немесе кез келген тұрған жердi білдiредi. </w:t>
      </w:r>
      <w:r>
        <w:br/>
      </w:r>
      <w:r>
        <w:rPr>
          <w:rFonts w:ascii="Times New Roman"/>
          <w:b w:val="false"/>
          <w:i w:val="false"/>
          <w:color w:val="000000"/>
          <w:sz w:val="28"/>
        </w:rPr>
        <w:t xml:space="preserve">
      Вена қаласында 200__ жылдың _________ күнi орыс және ағылшын тілдерінде екі данада жасалды, бұл орайда екi мәтiннің де бiрдей күшi бар. </w:t>
      </w:r>
    </w:p>
    <w:p>
      <w:pPr>
        <w:spacing w:after="0"/>
        <w:ind w:left="0"/>
        <w:jc w:val="both"/>
      </w:pPr>
      <w:r>
        <w:rPr>
          <w:rFonts w:ascii="Times New Roman"/>
          <w:b w:val="false"/>
          <w:i w:val="false"/>
          <w:color w:val="000000"/>
          <w:sz w:val="28"/>
        </w:rPr>
        <w:t xml:space="preserve">      ҚАЗАҚСТАН РЕСПУБЛИКАСЫ            АТОМ ЭНЕРГЕТИКАСЫ </w:t>
      </w:r>
      <w:r>
        <w:br/>
      </w:r>
      <w:r>
        <w:rPr>
          <w:rFonts w:ascii="Times New Roman"/>
          <w:b w:val="false"/>
          <w:i w:val="false"/>
          <w:color w:val="000000"/>
          <w:sz w:val="28"/>
        </w:rPr>
        <w:t xml:space="preserve">
      үшін:                             ЖӨНIНДЕГI ХАЛЫҚАРАЛЫҚ </w:t>
      </w:r>
      <w:r>
        <w:br/>
      </w:r>
      <w:r>
        <w:rPr>
          <w:rFonts w:ascii="Times New Roman"/>
          <w:b w:val="false"/>
          <w:i w:val="false"/>
          <w:color w:val="000000"/>
          <w:sz w:val="28"/>
        </w:rPr>
        <w:t xml:space="preserve">
                                        АГЕНТТІК үшін: </w:t>
      </w:r>
    </w:p>
    <w:bookmarkStart w:name="z21" w:id="20"/>
    <w:p>
      <w:pPr>
        <w:spacing w:after="0"/>
        <w:ind w:left="0"/>
        <w:jc w:val="both"/>
      </w:pPr>
      <w:r>
        <w:rPr>
          <w:rFonts w:ascii="Times New Roman"/>
          <w:b w:val="false"/>
          <w:i w:val="false"/>
          <w:color w:val="000000"/>
          <w:sz w:val="28"/>
        </w:rPr>
        <w:t xml:space="preserve">
І-қосымша  </w:t>
      </w:r>
    </w:p>
    <w:bookmarkEnd w:id="20"/>
    <w:p>
      <w:pPr>
        <w:spacing w:after="0"/>
        <w:ind w:left="0"/>
        <w:jc w:val="left"/>
      </w:pPr>
      <w:r>
        <w:rPr>
          <w:rFonts w:ascii="Times New Roman"/>
          <w:b/>
          <w:i w:val="false"/>
          <w:color w:val="000000"/>
        </w:rPr>
        <w:t xml:space="preserve"> ОСЫ XATTAMAHЫҢ 2.А.IV) БАБЫНДА АЙТЫЛҒАН </w:t>
      </w:r>
      <w:r>
        <w:br/>
      </w:r>
      <w:r>
        <w:rPr>
          <w:rFonts w:ascii="Times New Roman"/>
          <w:b/>
          <w:i w:val="false"/>
          <w:color w:val="000000"/>
        </w:rPr>
        <w:t xml:space="preserve">
ҚЫЗМЕТ TYPЛEPІHІҢ ТIЗБЕСI: </w:t>
      </w:r>
    </w:p>
    <w:p>
      <w:pPr>
        <w:spacing w:after="0"/>
        <w:ind w:left="0"/>
        <w:jc w:val="both"/>
      </w:pPr>
      <w:r>
        <w:rPr>
          <w:rFonts w:ascii="Times New Roman"/>
          <w:b w:val="false"/>
          <w:i w:val="false"/>
          <w:color w:val="000000"/>
          <w:sz w:val="28"/>
        </w:rPr>
        <w:t xml:space="preserve">      i) Центрифугаларға арналған роторлы трубаларды дайындау немесе газды центрифугаларды жинау. </w:t>
      </w:r>
      <w:r>
        <w:br/>
      </w:r>
      <w:r>
        <w:rPr>
          <w:rFonts w:ascii="Times New Roman"/>
          <w:b w:val="false"/>
          <w:i w:val="false"/>
          <w:color w:val="000000"/>
          <w:sz w:val="28"/>
        </w:rPr>
        <w:t xml:space="preserve">
      Центрифугаларға арналған роторлы трубалар сипаттамасы II Қосымшаның 5.1.1.b.) бөлiмінде келтiрiлген қабырғалары жұқа цилиндрлердi білдiредi. </w:t>
      </w:r>
      <w:r>
        <w:br/>
      </w:r>
      <w:r>
        <w:rPr>
          <w:rFonts w:ascii="Times New Roman"/>
          <w:b w:val="false"/>
          <w:i w:val="false"/>
          <w:color w:val="000000"/>
          <w:sz w:val="28"/>
        </w:rPr>
        <w:t xml:space="preserve">
      Газды центрифугалар сипаттамасы II Қосымшаның 5.1. бөлiмiне кiрiс не ескертуде келтiрiлген центрифугаларды білдiредi. </w:t>
      </w:r>
      <w:r>
        <w:br/>
      </w:r>
      <w:r>
        <w:rPr>
          <w:rFonts w:ascii="Times New Roman"/>
          <w:b w:val="false"/>
          <w:i w:val="false"/>
          <w:color w:val="000000"/>
          <w:sz w:val="28"/>
        </w:rPr>
        <w:t xml:space="preserve">
      ii) Диффузиялық тосқауылдарды дайындау. </w:t>
      </w:r>
      <w:r>
        <w:br/>
      </w:r>
      <w:r>
        <w:rPr>
          <w:rFonts w:ascii="Times New Roman"/>
          <w:b w:val="false"/>
          <w:i w:val="false"/>
          <w:color w:val="000000"/>
          <w:sz w:val="28"/>
        </w:rPr>
        <w:t xml:space="preserve">
      Диффузиялық тосқауылдар сипаттамасы II Қосымшаның 5.3.1.a.) бөлiмiнде келтiрiлген жұқа кеуекті сүзгiлердi білдiредi. </w:t>
      </w:r>
      <w:r>
        <w:br/>
      </w:r>
      <w:r>
        <w:rPr>
          <w:rFonts w:ascii="Times New Roman"/>
          <w:b w:val="false"/>
          <w:i w:val="false"/>
          <w:color w:val="000000"/>
          <w:sz w:val="28"/>
        </w:rPr>
        <w:t xml:space="preserve">
      ііі) Лазерлердi пайдаланатын жүйелердi дайындау немесе жинау. </w:t>
      </w:r>
      <w:r>
        <w:br/>
      </w:r>
      <w:r>
        <w:rPr>
          <w:rFonts w:ascii="Times New Roman"/>
          <w:b w:val="false"/>
          <w:i w:val="false"/>
          <w:color w:val="000000"/>
          <w:sz w:val="28"/>
        </w:rPr>
        <w:t xml:space="preserve">
      Лазерлердi пайдаланатын жүйелер сипаттамасы II Қосымшаның 5.7. бөлiмiнде келтiрiлген заттарды қамтитын жүйелердi білдiредi. </w:t>
      </w:r>
      <w:r>
        <w:br/>
      </w:r>
      <w:r>
        <w:rPr>
          <w:rFonts w:ascii="Times New Roman"/>
          <w:b w:val="false"/>
          <w:i w:val="false"/>
          <w:color w:val="000000"/>
          <w:sz w:val="28"/>
        </w:rPr>
        <w:t xml:space="preserve">
      iv) Изотоптардың электромагниттi сеператорларын дайындау немесе жинау. </w:t>
      </w:r>
      <w:r>
        <w:br/>
      </w:r>
      <w:r>
        <w:rPr>
          <w:rFonts w:ascii="Times New Roman"/>
          <w:b w:val="false"/>
          <w:i w:val="false"/>
          <w:color w:val="000000"/>
          <w:sz w:val="28"/>
        </w:rPr>
        <w:t xml:space="preserve">
      Изотоптардың электромагниттi сеператорлары II Қосымшаның 5.9.1. бөлiмiнде айтылған және сипаттамасы II Қосымшаның 5.9.1.а. бөлiмiнде келтiрiлген ион көздерi бар заттарды білдiредi. </w:t>
      </w:r>
      <w:r>
        <w:br/>
      </w:r>
      <w:r>
        <w:rPr>
          <w:rFonts w:ascii="Times New Roman"/>
          <w:b w:val="false"/>
          <w:i w:val="false"/>
          <w:color w:val="000000"/>
          <w:sz w:val="28"/>
        </w:rPr>
        <w:t xml:space="preserve">
      v) Колонналарды немесе экстракциялық жабдықтарды дайындау немесе жинау. </w:t>
      </w:r>
      <w:r>
        <w:br/>
      </w:r>
      <w:r>
        <w:rPr>
          <w:rFonts w:ascii="Times New Roman"/>
          <w:b w:val="false"/>
          <w:i w:val="false"/>
          <w:color w:val="000000"/>
          <w:sz w:val="28"/>
        </w:rPr>
        <w:t xml:space="preserve">
      Колонналар немесе экстракциялық жабдықтар сипаттамасы II Қосымшаның 5.6.1, 5.6.2, 5.6.3, 5.6.5, 5.6.6, 5.6.7 және 5.6.8. бөлiмдерінде келтiрiлген заттарды білдiредi. </w:t>
      </w:r>
      <w:r>
        <w:br/>
      </w:r>
      <w:r>
        <w:rPr>
          <w:rFonts w:ascii="Times New Roman"/>
          <w:b w:val="false"/>
          <w:i w:val="false"/>
          <w:color w:val="000000"/>
          <w:sz w:val="28"/>
        </w:rPr>
        <w:t xml:space="preserve">
      vi) Аэродинамикалық байытуға арналған айырушы соплоларды немесе құйынды түтiктердi дайындау. </w:t>
      </w:r>
      <w:r>
        <w:br/>
      </w:r>
      <w:r>
        <w:rPr>
          <w:rFonts w:ascii="Times New Roman"/>
          <w:b w:val="false"/>
          <w:i w:val="false"/>
          <w:color w:val="000000"/>
          <w:sz w:val="28"/>
        </w:rPr>
        <w:t xml:space="preserve">
      Аэродинамикалық байытуға арналған айырушы соплолар немесе құйынды түтiктер сипаттамасы тиiсінше II Қосымшаның 5.5.1. және 5.5.2. бөлiмдерiнде келтiрілген айырғыш соплоларды және құйынды түтiктердi білдiредi. </w:t>
      </w:r>
      <w:r>
        <w:br/>
      </w:r>
      <w:r>
        <w:rPr>
          <w:rFonts w:ascii="Times New Roman"/>
          <w:b w:val="false"/>
          <w:i w:val="false"/>
          <w:color w:val="000000"/>
          <w:sz w:val="28"/>
        </w:rPr>
        <w:t xml:space="preserve">
      vii) Уран плазмасын генерациялау жүйелерiн дайындау немесе жинау. </w:t>
      </w:r>
      <w:r>
        <w:br/>
      </w:r>
      <w:r>
        <w:rPr>
          <w:rFonts w:ascii="Times New Roman"/>
          <w:b w:val="false"/>
          <w:i w:val="false"/>
          <w:color w:val="000000"/>
          <w:sz w:val="28"/>
        </w:rPr>
        <w:t xml:space="preserve">
      Уран плазмасын генерациялау жүйелерi сипаттамасы II Қосымшаның 5.8.3. бөлiмiнде келтiрiлген сипатталған уран плазмасын генерациялауға арналған жүйелердi білдіредi. </w:t>
      </w:r>
      <w:r>
        <w:br/>
      </w:r>
      <w:r>
        <w:rPr>
          <w:rFonts w:ascii="Times New Roman"/>
          <w:b w:val="false"/>
          <w:i w:val="false"/>
          <w:color w:val="000000"/>
          <w:sz w:val="28"/>
        </w:rPr>
        <w:t xml:space="preserve">
      vііі) Цирконий трубаларын дайындау. </w:t>
      </w:r>
      <w:r>
        <w:br/>
      </w:r>
      <w:r>
        <w:rPr>
          <w:rFonts w:ascii="Times New Roman"/>
          <w:b w:val="false"/>
          <w:i w:val="false"/>
          <w:color w:val="000000"/>
          <w:sz w:val="28"/>
        </w:rPr>
        <w:t xml:space="preserve">
      Цирконий трубалары сипаттамасы II Қосымшаның 1.6. бөлiмінде келтiрiлген трубаларды бiлдiредi. </w:t>
      </w:r>
      <w:r>
        <w:br/>
      </w:r>
      <w:r>
        <w:rPr>
          <w:rFonts w:ascii="Times New Roman"/>
          <w:b w:val="false"/>
          <w:i w:val="false"/>
          <w:color w:val="000000"/>
          <w:sz w:val="28"/>
        </w:rPr>
        <w:t xml:space="preserve">
      ix) Ауыр су немесе дейтерийдi өндiру немесе сапасын жоғарылату. </w:t>
      </w:r>
      <w:r>
        <w:br/>
      </w:r>
      <w:r>
        <w:rPr>
          <w:rFonts w:ascii="Times New Roman"/>
          <w:b w:val="false"/>
          <w:i w:val="false"/>
          <w:color w:val="000000"/>
          <w:sz w:val="28"/>
        </w:rPr>
        <w:t xml:space="preserve">
      Ауыр су немесе дейтерий ауыр суды (дейтерий оксидi) және дейтерий атомдар санының сутегi атомдар санына қатынасы 1:5000-нан асатын кез келген дейтерий қосылысын білдiредi. </w:t>
      </w:r>
      <w:r>
        <w:br/>
      </w:r>
      <w:r>
        <w:rPr>
          <w:rFonts w:ascii="Times New Roman"/>
          <w:b w:val="false"/>
          <w:i w:val="false"/>
          <w:color w:val="000000"/>
          <w:sz w:val="28"/>
        </w:rPr>
        <w:t xml:space="preserve">
      х) Ядролық тазалық графитiн дайындау. </w:t>
      </w:r>
      <w:r>
        <w:br/>
      </w:r>
      <w:r>
        <w:rPr>
          <w:rFonts w:ascii="Times New Roman"/>
          <w:b w:val="false"/>
          <w:i w:val="false"/>
          <w:color w:val="000000"/>
          <w:sz w:val="28"/>
        </w:rPr>
        <w:t xml:space="preserve">
      Ядролық тазалық графитi тазалық деңгейi бор эквивалентiнің 5 миллиондық бөліктерiнен жоғары, ал тығыздығы 1,5 г/см </w:t>
      </w:r>
      <w:r>
        <w:rPr>
          <w:rFonts w:ascii="Times New Roman"/>
          <w:b w:val="false"/>
          <w:i w:val="false"/>
          <w:color w:val="000000"/>
          <w:vertAlign w:val="superscript"/>
        </w:rPr>
        <w:t xml:space="preserve">3 </w:t>
      </w:r>
      <w:r>
        <w:rPr>
          <w:rFonts w:ascii="Times New Roman"/>
          <w:b w:val="false"/>
          <w:i w:val="false"/>
          <w:color w:val="000000"/>
          <w:sz w:val="28"/>
        </w:rPr>
        <w:t xml:space="preserve">-нан асатын графиттi бiлдiредi. </w:t>
      </w:r>
      <w:r>
        <w:br/>
      </w:r>
      <w:r>
        <w:rPr>
          <w:rFonts w:ascii="Times New Roman"/>
          <w:b w:val="false"/>
          <w:i w:val="false"/>
          <w:color w:val="000000"/>
          <w:sz w:val="28"/>
        </w:rPr>
        <w:t xml:space="preserve">
      xi) Сәулеленген отынға арналған контейнерлердi дайындау. </w:t>
      </w:r>
      <w:r>
        <w:br/>
      </w:r>
      <w:r>
        <w:rPr>
          <w:rFonts w:ascii="Times New Roman"/>
          <w:b w:val="false"/>
          <w:i w:val="false"/>
          <w:color w:val="000000"/>
          <w:sz w:val="28"/>
        </w:rPr>
        <w:t xml:space="preserve">
      Сәулеленген отынға арналған контейнер химиялық, жылулық және радиациялық қорғауды, сондай-ақ орын ауыстыру, тасымалдау немесе сақтау кезінде ыдыраған жылуды бөлудi қамтамасыз ететiн сәулеленген отынды тасымалдауға және/немесе сақтауға арналған сыйымдылықты білдiредi. </w:t>
      </w:r>
      <w:r>
        <w:br/>
      </w:r>
      <w:r>
        <w:rPr>
          <w:rFonts w:ascii="Times New Roman"/>
          <w:b w:val="false"/>
          <w:i w:val="false"/>
          <w:color w:val="000000"/>
          <w:sz w:val="28"/>
        </w:rPr>
        <w:t xml:space="preserve">
      xii) Реакторлық басқару стержендерiн дайындау. </w:t>
      </w:r>
      <w:r>
        <w:br/>
      </w:r>
      <w:r>
        <w:rPr>
          <w:rFonts w:ascii="Times New Roman"/>
          <w:b w:val="false"/>
          <w:i w:val="false"/>
          <w:color w:val="000000"/>
          <w:sz w:val="28"/>
        </w:rPr>
        <w:t xml:space="preserve">
      Реакторлық басқару стержендерi сипаттамасы II Қосымшаның 1.4. бөлiмiнде келтiрілген стержендердi білдiредi. </w:t>
      </w:r>
      <w:r>
        <w:br/>
      </w:r>
      <w:r>
        <w:rPr>
          <w:rFonts w:ascii="Times New Roman"/>
          <w:b w:val="false"/>
          <w:i w:val="false"/>
          <w:color w:val="000000"/>
          <w:sz w:val="28"/>
        </w:rPr>
        <w:t xml:space="preserve">
      xiii) Критикалық тұрғыдан қауiпсiз бактарды және резервуарларды дайындау. </w:t>
      </w:r>
      <w:r>
        <w:br/>
      </w:r>
      <w:r>
        <w:rPr>
          <w:rFonts w:ascii="Times New Roman"/>
          <w:b w:val="false"/>
          <w:i w:val="false"/>
          <w:color w:val="000000"/>
          <w:sz w:val="28"/>
        </w:rPr>
        <w:t xml:space="preserve">
      Критикалық тұрғыдан қауіпсiз бактар және резервуарлар сипаттамасы II Қосымшаның 3.2. және 3.4. бөлiмдерiнде келтiрiлген заттарды білдіредi. </w:t>
      </w:r>
      <w:r>
        <w:br/>
      </w:r>
      <w:r>
        <w:rPr>
          <w:rFonts w:ascii="Times New Roman"/>
          <w:b w:val="false"/>
          <w:i w:val="false"/>
          <w:color w:val="000000"/>
          <w:sz w:val="28"/>
        </w:rPr>
        <w:t xml:space="preserve">
      хiv) Сәулеленген отындық элементтердi кесуге арналған машиналарды дайындау. </w:t>
      </w:r>
      <w:r>
        <w:br/>
      </w:r>
      <w:r>
        <w:rPr>
          <w:rFonts w:ascii="Times New Roman"/>
          <w:b w:val="false"/>
          <w:i w:val="false"/>
          <w:color w:val="000000"/>
          <w:sz w:val="28"/>
        </w:rPr>
        <w:t xml:space="preserve">
      Сәулеленген отындық элементтердi кесуге арналған машиналар сипаттамасы II Қосымшаның 3.1. бөлімiнде келтiрiлген жабдықтарды білдiредi. </w:t>
      </w:r>
      <w:r>
        <w:br/>
      </w:r>
      <w:r>
        <w:rPr>
          <w:rFonts w:ascii="Times New Roman"/>
          <w:b w:val="false"/>
          <w:i w:val="false"/>
          <w:color w:val="000000"/>
          <w:sz w:val="28"/>
        </w:rPr>
        <w:t xml:space="preserve">
      xv) Ыстық камераларды жасау. </w:t>
      </w:r>
      <w:r>
        <w:br/>
      </w:r>
      <w:r>
        <w:rPr>
          <w:rFonts w:ascii="Times New Roman"/>
          <w:b w:val="false"/>
          <w:i w:val="false"/>
          <w:color w:val="000000"/>
          <w:sz w:val="28"/>
        </w:rPr>
        <w:t xml:space="preserve">
      Ыстық камералар камераларды немесе өзара қосылған жалпы көлемi 6 м </w:t>
      </w:r>
      <w:r>
        <w:rPr>
          <w:rFonts w:ascii="Times New Roman"/>
          <w:b w:val="false"/>
          <w:i w:val="false"/>
          <w:color w:val="000000"/>
          <w:vertAlign w:val="superscript"/>
        </w:rPr>
        <w:t xml:space="preserve">3 </w:t>
      </w:r>
      <w:r>
        <w:rPr>
          <w:rFonts w:ascii="Times New Roman"/>
          <w:b w:val="false"/>
          <w:i w:val="false"/>
          <w:color w:val="000000"/>
          <w:sz w:val="28"/>
        </w:rPr>
        <w:t xml:space="preserve">-ден кем емес, қорғанышпен жабдықталған, тығыздығы 3,2 г/см </w:t>
      </w:r>
      <w:r>
        <w:rPr>
          <w:rFonts w:ascii="Times New Roman"/>
          <w:b w:val="false"/>
          <w:i w:val="false"/>
          <w:color w:val="000000"/>
          <w:vertAlign w:val="superscript"/>
        </w:rPr>
        <w:t xml:space="preserve">3 </w:t>
      </w:r>
      <w:r>
        <w:rPr>
          <w:rFonts w:ascii="Times New Roman"/>
          <w:b w:val="false"/>
          <w:i w:val="false"/>
          <w:color w:val="000000"/>
          <w:sz w:val="28"/>
        </w:rPr>
        <w:t xml:space="preserve">болатын немесе одан да асатын, эквивалентi 0,5 м-ге тең немесе одан да асатын бетонды, дистанциялық басқаруды пайдалана отырып операциялар жүргiзуге арналған жабдықтармен жиынтықталған камераларды білдіреді. </w:t>
      </w:r>
    </w:p>
    <w:bookmarkStart w:name="z22" w:id="21"/>
    <w:p>
      <w:pPr>
        <w:spacing w:after="0"/>
        <w:ind w:left="0"/>
        <w:jc w:val="both"/>
      </w:pPr>
      <w:r>
        <w:rPr>
          <w:rFonts w:ascii="Times New Roman"/>
          <w:b w:val="false"/>
          <w:i w:val="false"/>
          <w:color w:val="000000"/>
          <w:sz w:val="28"/>
        </w:rPr>
        <w:t xml:space="preserve">
II ҚОСЫМША  </w:t>
      </w:r>
    </w:p>
    <w:bookmarkEnd w:id="21"/>
    <w:p>
      <w:pPr>
        <w:spacing w:after="0"/>
        <w:ind w:left="0"/>
        <w:jc w:val="left"/>
      </w:pPr>
      <w:r>
        <w:rPr>
          <w:rFonts w:ascii="Times New Roman"/>
          <w:b/>
          <w:i w:val="false"/>
          <w:color w:val="000000"/>
        </w:rPr>
        <w:t xml:space="preserve"> 2.А.IХ) БАБЫНА СӘЙКЕС ЭКСПОРТ ПЕН ИМПОРТ ТУРАЛЫ ЕСЕП БЕРУГЕ АРНАЛҒАН КЕЛIСIЛГЕН ЖАБДЫҚТАР МЕН ЯДРОЛЫҚ ЕМЕС МАТЕРИАЛДАР ТIЗБЕСI: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 Реакторлар мен реакторлық жабдықтар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1.1. Жиынтық ядролық реакторлар </w:t>
      </w:r>
      <w:r>
        <w:br/>
      </w:r>
      <w:r>
        <w:rPr>
          <w:rFonts w:ascii="Times New Roman"/>
          <w:b w:val="false"/>
          <w:i w:val="false"/>
          <w:color w:val="000000"/>
          <w:sz w:val="28"/>
        </w:rPr>
        <w:t xml:space="preserve">
      Жылына 100 граммнан аспайтын плутоний өндiрудің жобалық ең жоғары деңгейi бар реактор ретiнде белгiленетiн нөлдiк қуаттағы реакторларды қоспағанда, бөлiнiстің тiзбектiк реакциясында өзiн-өзi ұстауды бақылайтын режимде жұмыс icтeугe қабiлеттi ядролық реакторлар. </w:t>
      </w:r>
    </w:p>
    <w:bookmarkEnd w:id="23"/>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"Ядролық реакторға" негiзiнен реактор корпусының iшiнде жатқан тораптар немесе белсендi зонадағы қуат деңгейiн бақылайтын оған тiкелей жанасып жатқан жабдықтар және әдетте реактордың белсендi зонасының бiрiншi контурындағы жылу өткiзудi сақтайтын немесе онымен тiкелей байланысқа түсетiн немесе оны басқаратын компоненттер. </w:t>
      </w:r>
      <w:r>
        <w:br/>
      </w:r>
      <w:r>
        <w:rPr>
          <w:rFonts w:ascii="Times New Roman"/>
          <w:b w:val="false"/>
          <w:i w:val="false"/>
          <w:color w:val="000000"/>
          <w:sz w:val="28"/>
        </w:rPr>
        <w:t xml:space="preserve">
      Жылына 100 грамм плутонийден едәуiр көп мөлшерде тиiсті түрде өндiру үшiн түрленуге ұшырауы мүмкiн реакторды алып тастау көзделмейдi. Плутоний өндiрудегі олардың мүмкіндiктер дәрежесiне қарамастан, қуаттың едәуiр деңгейлерiнде ұзақ пайдалануға арналған реакторлар "нөлдiк қуаттағы реакторлар" ретiнде қарастырылмайды.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1.2. Жоғары қысымның реакторлық корпустары </w:t>
      </w:r>
      <w:r>
        <w:br/>
      </w:r>
      <w:r>
        <w:rPr>
          <w:rFonts w:ascii="Times New Roman"/>
          <w:b w:val="false"/>
          <w:i w:val="false"/>
          <w:color w:val="000000"/>
          <w:sz w:val="28"/>
        </w:rPr>
        <w:t xml:space="preserve">
      Жинастырылатын металл корпустар немесе олар жоғарыда 1.1. тармақта белгiленгендей, бiрiншi контурдың жұмыс қысымынан да жоғары және оны ұстауға қабiлеттi оларға ядролық реакторлардың белсендi зонасын орналастыру үшiн арнайы арналған немесе әзiрленген зауытта дайындалған олардың негiзгi бөлiктерi. </w:t>
      </w:r>
    </w:p>
    <w:bookmarkEnd w:id="24"/>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Реактордың жоғары қысым корпусының жоғарғы тақтасы негiзгі, зауыттық дайындау, жоғары қысым корпусының бөлiгi ретiнде 1.2-тармақта қамтылады. </w:t>
      </w:r>
      <w:r>
        <w:br/>
      </w:r>
      <w:r>
        <w:rPr>
          <w:rFonts w:ascii="Times New Roman"/>
          <w:b w:val="false"/>
          <w:i w:val="false"/>
          <w:color w:val="000000"/>
          <w:sz w:val="28"/>
        </w:rPr>
        <w:t xml:space="preserve">
      Реактордың iшкi бөлiктерi (мысалы, тiреуiш бағаналар, белсендi зона тақталары және корпустың басқа iшкi бөлiктерi, реттеушi стерженьге арналған бағыттаушы құбырлар, жылу экрандары, белсендi зонаның түтiкті торлары, диффузор пластинасы және т.б.) әдетте жеткiзiп берушiмен жеткiзiледi. Бұл заттарды жеткiзу реакторды жеткiзу туралы негiзгi келiсiмнен тыс әдеттегi iске айналып кетпес үшін, олар реакторды пайдалану шектерi және сенiмділiгі тұрғысынан (кепiлдi міндеттер және реакторды жеткiзiп берушінiң жауапкершiлігі тұрғысынан) айтарлықтай маңызды болып табылады. Сондықтан осындай ерекше, арнайы мақсаттағы және арнайы жасалған, маңызды, iрi және қымбат заттарды бөлек жеткiзу мүдделер аясынан шығып қалған нысана ретінде міндетті түрде қаралмайтындықтан, осындай тәсілмен жеткiзудің ықтималдығы төмен болып саналады.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1.3. Реакторлық отынды тиеу мен түсiруге арналған машиналар </w:t>
      </w:r>
      <w:r>
        <w:br/>
      </w:r>
      <w:r>
        <w:rPr>
          <w:rFonts w:ascii="Times New Roman"/>
          <w:b w:val="false"/>
          <w:i w:val="false"/>
          <w:color w:val="000000"/>
          <w:sz w:val="28"/>
        </w:rPr>
        <w:t xml:space="preserve">
      Ядролық реакторға отын салу немесе оны алу үшiн, жоғарыда 1.1-тармақта көрсетiлгендей, арнайы мақсаттағы немесе арнайы жасалған манипулярлық жабдық реактор отынмен толтырылғанда пайдаланылады немесе оның реактор iске қосылмай тұрғанда отынға тiкелей бақылау жасалмайтын немесе оны тiкелей жеткiзiлмейтiн кездерде реакторды отынмен толтыру бойынша күрделi жұмыс жүргiзуге мүмкiндiк беретiн отынның нақты позициясын белгiлеу немесе бағдарлау үшiн техникалық мүмкіндіктері болады.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1.4. Реакторлық басқарушы стерженьдер </w:t>
      </w:r>
      <w:r>
        <w:br/>
      </w:r>
      <w:r>
        <w:rPr>
          <w:rFonts w:ascii="Times New Roman"/>
          <w:b w:val="false"/>
          <w:i w:val="false"/>
          <w:color w:val="000000"/>
          <w:sz w:val="28"/>
        </w:rPr>
        <w:t xml:space="preserve">
      Ядролық реакторларда реакцияның жылдамдығын басқару үшін, жоғарыда 1.1-тармақта анықталғандай, арнайы мақсаттағы немесе арнайы жасалған стерженьдер. </w:t>
      </w:r>
    </w:p>
    <w:bookmarkEnd w:id="26"/>
    <w:p>
      <w:pPr>
        <w:spacing w:after="0"/>
        <w:ind w:left="0"/>
        <w:jc w:val="both"/>
      </w:pPr>
      <w:r>
        <w:rPr>
          <w:rFonts w:ascii="Times New Roman"/>
          <w:b/>
          <w:i w:val="false"/>
          <w:color w:val="000000"/>
          <w:sz w:val="28"/>
        </w:rPr>
        <w:t xml:space="preserve">      ТYСIНДІРМЕ ЕСКЕРТУ </w:t>
      </w:r>
    </w:p>
    <w:p>
      <w:pPr>
        <w:spacing w:after="0"/>
        <w:ind w:left="0"/>
        <w:jc w:val="both"/>
      </w:pPr>
      <w:r>
        <w:rPr>
          <w:rFonts w:ascii="Times New Roman"/>
          <w:b w:val="false"/>
          <w:i w:val="false"/>
          <w:color w:val="000000"/>
          <w:sz w:val="28"/>
        </w:rPr>
        <w:t xml:space="preserve">      Мұның құрамына нейтрондарды сіңіретiн бөлшектерден басқа, егер бөлек жеткiзiлетiн болса, оның тiрек және аспалы конструкциялары енгізiледi.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1.5. Жоғары қысымды реакторлық құбырлар </w:t>
      </w:r>
      <w:r>
        <w:br/>
      </w:r>
      <w:r>
        <w:rPr>
          <w:rFonts w:ascii="Times New Roman"/>
          <w:b w:val="false"/>
          <w:i w:val="false"/>
          <w:color w:val="000000"/>
          <w:sz w:val="28"/>
        </w:rPr>
        <w:t xml:space="preserve">
      5,1 МПа (740 фунт/кв.дюйм) асатын жұмыс қысымы кезінде оларға отын элементтерiн және реакторларда бiрiншi контурдың жылу тасымалдағыштарын орналастыру үшін, жоғарыда 1.1-тармақта анықталғандай, арнайы мақсаттағы немесе арнайы жасалған құбырлар. </w:t>
      </w:r>
    </w:p>
    <w:bookmarkEnd w:id="27"/>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1.6. Цирконийлi құбырлар </w:t>
      </w:r>
      <w:r>
        <w:br/>
      </w:r>
      <w:r>
        <w:rPr>
          <w:rFonts w:ascii="Times New Roman"/>
          <w:b w:val="false"/>
          <w:i w:val="false"/>
          <w:color w:val="000000"/>
          <w:sz w:val="28"/>
        </w:rPr>
        <w:t xml:space="preserve">
      12 айлық кезеңнің кез келген аралығында салмағы 500 кг асатын, металл цирконийден немесе оның қорытпаларынан жасалған, жоғарыда 1.1-тармақта анықталғандай, реакторларда пайдалану үшiн арнайы мақсаттағы және арнайы жасалған құбырлар немесе құбырлардың жиынтығы, және оларда гафнийдің цирконийге қатынасы 1:500 кем болады. </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1.7. Жылу тасымалдағыштың бірінші контурының насостары </w:t>
      </w:r>
      <w:r>
        <w:br/>
      </w:r>
      <w:r>
        <w:rPr>
          <w:rFonts w:ascii="Times New Roman"/>
          <w:b w:val="false"/>
          <w:i w:val="false"/>
          <w:color w:val="000000"/>
          <w:sz w:val="28"/>
        </w:rPr>
        <w:t xml:space="preserve">
      Ядролық реакторлардың бiрiншi контурының жылу тасымалдануын қамтамасыз ету үшін, жоғарыда 1.1-тармақта анықталғандай, арнайы жасалған немесе арнайы мақсаттағы насостар. </w:t>
      </w:r>
    </w:p>
    <w:bookmarkEnd w:id="29"/>
    <w:p>
      <w:pPr>
        <w:spacing w:after="0"/>
        <w:ind w:left="0"/>
        <w:jc w:val="both"/>
      </w:pPr>
      <w:r>
        <w:rPr>
          <w:rFonts w:ascii="Times New Roman"/>
          <w:b/>
          <w:i w:val="false"/>
          <w:color w:val="000000"/>
          <w:sz w:val="28"/>
        </w:rPr>
        <w:t xml:space="preserve">      ТҮСIНДIРМЕ ECKEPTУ </w:t>
      </w:r>
    </w:p>
    <w:p>
      <w:pPr>
        <w:spacing w:after="0"/>
        <w:ind w:left="0"/>
        <w:jc w:val="both"/>
      </w:pPr>
      <w:r>
        <w:rPr>
          <w:rFonts w:ascii="Times New Roman"/>
          <w:b w:val="false"/>
          <w:i w:val="false"/>
          <w:color w:val="000000"/>
          <w:sz w:val="28"/>
        </w:rPr>
        <w:t xml:space="preserve">      Арнайы мақсаттағы немесе арнайы дайындалған насостар күрделi, бiрiншi контурдың жылу тасымалдағыштың кемуiне жол бермеу үшiн тығыздалған немесе көп қайтара тығыздалған, герметикалық насостардан және инерциялық масса жүйелерi бар насостардан тұрады. Бұл анықтама NC-1 сыныбы немесе осыған бара-бар стандарттар бойынша аттестацияланған насостарға да қатысты. </w:t>
      </w:r>
    </w:p>
    <w:p>
      <w:pPr>
        <w:spacing w:after="0"/>
        <w:ind w:left="0"/>
        <w:jc w:val="both"/>
      </w:pPr>
      <w:r>
        <w:rPr>
          <w:rFonts w:ascii="Times New Roman"/>
          <w:b/>
          <w:i w:val="false"/>
          <w:color w:val="000000"/>
          <w:sz w:val="28"/>
        </w:rPr>
        <w:t xml:space="preserve">      Реакторларға арналған ядролық емес материалдар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2.1. Дейтерий және ауыр салмақты су </w:t>
      </w:r>
      <w:r>
        <w:br/>
      </w:r>
      <w:r>
        <w:rPr>
          <w:rFonts w:ascii="Times New Roman"/>
          <w:b w:val="false"/>
          <w:i w:val="false"/>
          <w:color w:val="000000"/>
          <w:sz w:val="28"/>
        </w:rPr>
        <w:t xml:space="preserve">
      Дейтерий, ауыр салмақты су (дейтерий тотығы) және дейтерийдің сутегі атомдарына қатынасы 1:5000 асатын дейтерийдің кез келген басқа қосылыстары, жоғарыда 1.1-тармақта анықталғандай, 12 айлық кезеңнiң кез келген аралығында кез келген алушы-мемлекет үшiн дейтерий атомы 200 кг асатын мөлшерде ядролық реакторларда пайдалануға арналған. </w:t>
      </w:r>
    </w:p>
    <w:bookmarkEnd w:id="30"/>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2.2. Ядролық-таза графит </w:t>
      </w:r>
      <w:r>
        <w:br/>
      </w:r>
      <w:r>
        <w:rPr>
          <w:rFonts w:ascii="Times New Roman"/>
          <w:b w:val="false"/>
          <w:i w:val="false"/>
          <w:color w:val="000000"/>
          <w:sz w:val="28"/>
        </w:rPr>
        <w:t xml:space="preserve">
      Тазалық дәрежесi 5-миллион бор эквивалентiне тең, тығыздығы 1,50 г/см </w:t>
      </w:r>
      <w:r>
        <w:rPr>
          <w:rFonts w:ascii="Times New Roman"/>
          <w:b w:val="false"/>
          <w:i w:val="false"/>
          <w:color w:val="000000"/>
          <w:vertAlign w:val="superscript"/>
        </w:rPr>
        <w:t xml:space="preserve">3 </w:t>
      </w:r>
      <w:r>
        <w:rPr>
          <w:rFonts w:ascii="Times New Roman"/>
          <w:b w:val="false"/>
          <w:i w:val="false"/>
          <w:color w:val="000000"/>
          <w:sz w:val="28"/>
        </w:rPr>
        <w:t xml:space="preserve">жоғары болатын графит, жоғарыда 1.1-тармақта анықталғандай, 12 айлық кезеңнің кез келген аралығында кез келген алушы-мемлекет үшiн 3x10 </w:t>
      </w:r>
      <w:r>
        <w:rPr>
          <w:rFonts w:ascii="Times New Roman"/>
          <w:b w:val="false"/>
          <w:i w:val="false"/>
          <w:color w:val="000000"/>
          <w:vertAlign w:val="superscript"/>
        </w:rPr>
        <w:t xml:space="preserve">4 </w:t>
      </w:r>
      <w:r>
        <w:rPr>
          <w:rFonts w:ascii="Times New Roman"/>
          <w:b w:val="false"/>
          <w:i w:val="false"/>
          <w:color w:val="000000"/>
          <w:sz w:val="28"/>
        </w:rPr>
        <w:t xml:space="preserve">кг (30 метрикалық тонна) асатын мөлшерде ядролық реакторларда пайдалануға арналған. </w:t>
      </w:r>
    </w:p>
    <w:bookmarkEnd w:id="31"/>
    <w:p>
      <w:pPr>
        <w:spacing w:after="0"/>
        <w:ind w:left="0"/>
        <w:jc w:val="both"/>
      </w:pP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      Үкiмет экспорттық бақылау мақсаттары үшiн графиттiң жоғарыда аталған сипаттамаларына сәйкес келетiн экспорттық партиялардың ядролық peакторларда пайдаланылуын анықтайды. </w:t>
      </w:r>
    </w:p>
    <w:p>
      <w:pPr>
        <w:spacing w:after="0"/>
        <w:ind w:left="0"/>
        <w:jc w:val="both"/>
      </w:pPr>
      <w:r>
        <w:rPr>
          <w:rFonts w:ascii="Times New Roman"/>
          <w:b/>
          <w:i w:val="false"/>
          <w:color w:val="000000"/>
          <w:sz w:val="28"/>
        </w:rPr>
        <w:t xml:space="preserve">      3. Сәулеленген отын элементтерiн өңдеуге арналған қондырғылар және арнайы мақсаттағы немесе осы үшін арнайы жасалған жабдық </w:t>
      </w:r>
    </w:p>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Сәулеленген ядролық отынды өңдеу кезінде плутоний мен уран белсенділігi жоғары бөліну өнімдерінен және басқа трансуранды элементтерден бөлiп алынады. Мұндай бөлiп алу үшiн түрлі технологиялық процестер пайдаланылады. Алайда "Пурекс" уақыт өте келе барынша кең таралған және қолайлы процеске айналды. Бұл процесс органикалық сұйылтқыштағы үшбутилфосфат көмегімен ерiткiшпен экстракциялау арқылы уранды, плутоний мен ыдырау өнiмдерiн бөліп алу арқылы сәулеленген ядролық отынды азот қышқылында ерiтудi көздейдi. </w:t>
      </w:r>
      <w:r>
        <w:br/>
      </w:r>
      <w:r>
        <w:rPr>
          <w:rFonts w:ascii="Times New Roman"/>
          <w:b w:val="false"/>
          <w:i w:val="false"/>
          <w:color w:val="000000"/>
          <w:sz w:val="28"/>
        </w:rPr>
        <w:t xml:space="preserve">
      "Пурекс" типтi түрлi қондырғылардағы технологиялық процестер бiр-бiрiне ұқсас болады және мыналардан тұрады: сәулеленген отын элементтерiн ұсақтау, отынды ерiту, ерiткiшпен экстракциялау және технологиялық сұйықты сақтау. Сонымен бiрге уран нитратын жылумен азоттан босатуға, плутоний нитратын тотыққа немесе металға айналдыруға, coндай-ақ құрамында ыдырау өнімдерi болатын сұйық қалдықтарды ұзақ уақыт сақтауға немесе көмуге жарамды формаға келтiру үшiн өңдеуге арналған жабдық болуы мүмкiн. Алайда "Пурекс" типтi түрлi қондырғыларда өңделетiн сәулеленген ядролық отынның типi мен мөлшерi және бөлiп алынған материалдарды тұндыру процессi, сондай-ақ осы қондырғының конструкциясына қарай техникалық қауіпсiздiк және техникалық қызмет көрсету принциптерi сияқты түрлi себептерге байланысты, осындай функцияларды орындайтын жабдықтар нақты типi мен конфигурациясы бойынша ерекшеленедi. </w:t>
      </w:r>
      <w:r>
        <w:br/>
      </w:r>
      <w:r>
        <w:rPr>
          <w:rFonts w:ascii="Times New Roman"/>
          <w:b w:val="false"/>
          <w:i w:val="false"/>
          <w:color w:val="000000"/>
          <w:sz w:val="28"/>
        </w:rPr>
        <w:t xml:space="preserve">
      "Сәулеленген отын элементтерiн өңдеуге арналған қондырғы" сәулеленген отын мен ядролық материалдың және ыдырау өнiмдерiнiң негiзгi технологиялық ағындарымен тiкелей байланыста болатын және оларды тiкелей басқаратын жабдықтар мен компоненттерден тұрады. </w:t>
      </w:r>
      <w:r>
        <w:br/>
      </w:r>
      <w:r>
        <w:rPr>
          <w:rFonts w:ascii="Times New Roman"/>
          <w:b w:val="false"/>
          <w:i w:val="false"/>
          <w:color w:val="000000"/>
          <w:sz w:val="28"/>
        </w:rPr>
        <w:t xml:space="preserve">
      Плутонийдi конверсиялау мен металл плутоний өндiруге арналған толық жүйеден тұратын бұл процестер шектiлiкке (мысалы, геометриясына байланысты өлшемдер), сәулеленуге (мысалы, сәулеленуден қорғау арқылы) және улылыққа (мысалы, ұстап қалу шаралары) байланысты қатердi болдырмау мақсатында қабылданатын шаралар бойынша сәйкестендiрiледi. </w:t>
      </w:r>
      <w:r>
        <w:br/>
      </w:r>
      <w:r>
        <w:rPr>
          <w:rFonts w:ascii="Times New Roman"/>
          <w:b w:val="false"/>
          <w:i w:val="false"/>
          <w:color w:val="000000"/>
          <w:sz w:val="28"/>
        </w:rPr>
        <w:t xml:space="preserve">
      "Арнайы мақсаттағы немесе арнайы жасалған жабдық" деген сөз тiркесiнің күшi қолданылатын сәулеленген отын элементтерiн өңдеуге арналған жабдықтың бөлшектерi мыналардан тұрады: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3.1 Сәулеленген отын элементтерiн кесуге арналған </w:t>
      </w:r>
      <w:r>
        <w:br/>
      </w:r>
      <w:r>
        <w:rPr>
          <w:rFonts w:ascii="Times New Roman"/>
          <w:b w:val="false"/>
          <w:i w:val="false"/>
          <w:color w:val="000000"/>
          <w:sz w:val="28"/>
        </w:rPr>
        <w:t>
</w:t>
      </w:r>
      <w:r>
        <w:rPr>
          <w:rFonts w:ascii="Times New Roman"/>
          <w:b/>
          <w:i w:val="false"/>
          <w:color w:val="000000"/>
          <w:sz w:val="28"/>
        </w:rPr>
        <w:t xml:space="preserve">                           машиналаp </w:t>
      </w:r>
    </w:p>
    <w:bookmarkEnd w:id="32"/>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Бұл жабдық сәулеленген ядролық материалды кейiннен ыдырату мақсатында отынның қабығын аршу үшiн пайдаланылады. Әдетте металды кесу үшiн құрастырылған, арнайы мақсаттағы құрылғылар пайдаланылады, алайда неғұрлым жетілдірілген жабдық, мысалы лазер пайдаланылуы мүмкін. </w:t>
      </w:r>
      <w:r>
        <w:br/>
      </w:r>
      <w:r>
        <w:rPr>
          <w:rFonts w:ascii="Times New Roman"/>
          <w:b w:val="false"/>
          <w:i w:val="false"/>
          <w:color w:val="000000"/>
          <w:sz w:val="28"/>
        </w:rPr>
        <w:t xml:space="preserve">
      Дистанциялы басқарылатын жабдық, жоғарыда анықталғандай, өңдеу қондырғысында сәулеленген ядролық отынды кесу, шабу немесе тілу үшiн арнайы жасалған.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3.2 Диссольверлер </w:t>
      </w:r>
    </w:p>
    <w:bookmarkEnd w:id="33"/>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Диссольверлерге пайдаланылған ұсақталған отын түседi. Осындай шектiлiк тұрғысынан қауiпсiз резервуарларда сәулеленген ядролық материал азот қышқылында ерiтiледi және отын қабығының қалған қалдықтары технологиялық ағыннан шығарылады. </w:t>
      </w:r>
      <w:r>
        <w:br/>
      </w:r>
      <w:r>
        <w:rPr>
          <w:rFonts w:ascii="Times New Roman"/>
          <w:b w:val="false"/>
          <w:i w:val="false"/>
          <w:color w:val="000000"/>
          <w:sz w:val="28"/>
        </w:rPr>
        <w:t xml:space="preserve">
      Шектiлік тұрғысынан қауiпсiз резервуарлар (мысалы, шағын диаметрлі, сақиналы немесе тiкбұрышты резервуарлар), жоғарыда анықталғандай, жоғары коррозиялы сұйықтарға төзiмді және дистанциялы салынатын және техникалық қызмет көрсетiлетiн сәулеленген ядролық отынды өңдеу қондырғысында пайдалану үшiн арнайы жасалған немесе арнайы мақсаттағы қондырғылар.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3.3. Экстракторлар және ерiткiшпен экстракциялауға </w:t>
      </w:r>
      <w:r>
        <w:br/>
      </w:r>
      <w:r>
        <w:rPr>
          <w:rFonts w:ascii="Times New Roman"/>
          <w:b w:val="false"/>
          <w:i w:val="false"/>
          <w:color w:val="000000"/>
          <w:sz w:val="28"/>
        </w:rPr>
        <w:t>
</w:t>
      </w:r>
      <w:r>
        <w:rPr>
          <w:rFonts w:ascii="Times New Roman"/>
          <w:b/>
          <w:i w:val="false"/>
          <w:color w:val="000000"/>
          <w:sz w:val="28"/>
        </w:rPr>
        <w:t xml:space="preserve">            арналған жабдық </w:t>
      </w:r>
    </w:p>
    <w:bookmarkEnd w:id="34"/>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Ерiткiшi бар экстракторларға диссольверлерден сәулеленген отынның ерiтiндiсi, сондай-ақ уран, плутоний және ыдырау өнiмдерi бөлiнетiн органикалық ерiтiнді түседі. </w:t>
      </w:r>
      <w:r>
        <w:br/>
      </w:r>
      <w:r>
        <w:rPr>
          <w:rFonts w:ascii="Times New Roman"/>
          <w:b w:val="false"/>
          <w:i w:val="false"/>
          <w:color w:val="000000"/>
          <w:sz w:val="28"/>
        </w:rPr>
        <w:t xml:space="preserve">
      Ерiткішпен экстракциялауға арналған жабдық әдетте техникалық қызмет көрсетiлмей ұзақ уақыт жұмыс iстеуi немесе оңай ауыстырылатын, пайдалану және басқару қарапайымдылығы, сондай-ақ  процесс параметрлерiнің өзгеруiне қарай бейімделгіштiгi тұрғысынан пайдаланудың қатаң талаптарын қанағаттандыратындай етіп құрастырылады. </w:t>
      </w:r>
    </w:p>
    <w:p>
      <w:pPr>
        <w:spacing w:after="0"/>
        <w:ind w:left="0"/>
        <w:jc w:val="both"/>
      </w:pPr>
      <w:r>
        <w:rPr>
          <w:rFonts w:ascii="Times New Roman"/>
          <w:b w:val="false"/>
          <w:i w:val="false"/>
          <w:color w:val="000000"/>
          <w:sz w:val="28"/>
        </w:rPr>
        <w:t xml:space="preserve">      Толтырылған немесе пульсациялық бағаналар, араластыру-тұндыру </w:t>
      </w:r>
      <w:r>
        <w:br/>
      </w:r>
      <w:r>
        <w:rPr>
          <w:rFonts w:ascii="Times New Roman"/>
          <w:b w:val="false"/>
          <w:i w:val="false"/>
          <w:color w:val="000000"/>
          <w:sz w:val="28"/>
        </w:rPr>
        <w:t xml:space="preserve">
аппараттары немесе центрден тепкiш түйiспе аппараттар сияқты арнайы </w:t>
      </w:r>
      <w:r>
        <w:br/>
      </w:r>
      <w:r>
        <w:rPr>
          <w:rFonts w:ascii="Times New Roman"/>
          <w:b w:val="false"/>
          <w:i w:val="false"/>
          <w:color w:val="000000"/>
          <w:sz w:val="28"/>
        </w:rPr>
        <w:t xml:space="preserve">
мақсаттағы немесе арнайы жасалған ерiткiшi бар экстракторлар сәулеленген отынды өңдеу қондырғысында пайдалануға арналған. Ерiткiшi бар экстракторлар азот қышқылының коррозиялық әсерiне төзiмді болуы керек. Ерiткiшi бар экстракторлар ерекше жоғары талаптарды (оның iшiнде пiсiрудiң арнайы әдiстерiн қолдану, сапаны қадағалауды қамтамасыз ету және бақылау) сақтау арқылы әдетте құрамында көмiртегі аз тот баспайтын болаттан, титаннан, цирконийден немесе басқа жоғары сапалы материалдардан жасалады.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3.4. Тұндырып қою мен сақтауға арналған химиялық </w:t>
      </w:r>
      <w:r>
        <w:br/>
      </w:r>
      <w:r>
        <w:rPr>
          <w:rFonts w:ascii="Times New Roman"/>
          <w:b w:val="false"/>
          <w:i w:val="false"/>
          <w:color w:val="000000"/>
          <w:sz w:val="28"/>
        </w:rPr>
        <w:t>
</w:t>
      </w:r>
      <w:r>
        <w:rPr>
          <w:rFonts w:ascii="Times New Roman"/>
          <w:b/>
          <w:i w:val="false"/>
          <w:color w:val="000000"/>
          <w:sz w:val="28"/>
        </w:rPr>
        <w:t xml:space="preserve">           резервуарлар </w:t>
      </w:r>
    </w:p>
    <w:bookmarkEnd w:id="35"/>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Еріткiшпен экстракциялау сатысында сұйықтықтың үш негiзгі технологиялық ағыны түзiледi. Тұндырып қоюға немесе сақтауға арналған резервуарлар барлық үш ағынды одан әрi өңдеу кезiнде мынадай түрлері пайдаланылады: </w:t>
      </w:r>
      <w:r>
        <w:br/>
      </w:r>
      <w:r>
        <w:rPr>
          <w:rFonts w:ascii="Times New Roman"/>
          <w:b w:val="false"/>
          <w:i w:val="false"/>
          <w:color w:val="000000"/>
          <w:sz w:val="28"/>
        </w:rPr>
        <w:t xml:space="preserve">
      а) таза азот қышқылды уран ерiтiндiсi булау жолымен қоюландырылады және азоттан босатылу процесi жүредi, онда ол уран тотығына айналады. Бұл тотық ядролық отын циклiнде қайтадан пайдаланылады; </w:t>
      </w:r>
      <w:r>
        <w:br/>
      </w:r>
      <w:r>
        <w:rPr>
          <w:rFonts w:ascii="Times New Roman"/>
          <w:b w:val="false"/>
          <w:i w:val="false"/>
          <w:color w:val="000000"/>
          <w:sz w:val="28"/>
        </w:rPr>
        <w:t xml:space="preserve">
      б) белсендiлiгi жоғары ыдырау өнiмдерiнің ерiтiндiсi булау жолымен қоюландырады және концентрлi сұйықтық ретiнде сақталады. Бұл концентрат кейiннен буландырылады немесе сақтауға не көмуге жарамды формаға келтiріледi; </w:t>
      </w:r>
      <w:r>
        <w:br/>
      </w:r>
      <w:r>
        <w:rPr>
          <w:rFonts w:ascii="Times New Roman"/>
          <w:b w:val="false"/>
          <w:i w:val="false"/>
          <w:color w:val="000000"/>
          <w:sz w:val="28"/>
        </w:rPr>
        <w:t xml:space="preserve">
      с) таза плутоний нитратының ерiтіндiсi қоюландырылады және технологиялық процестің келесi сатыларына түскенше сақталады. Атап айтқанда, плутоний ерiтіндiлерiн тұндырып қоюға немесе сақтауға арналған резервуарлар осы ағынның концентрациясын немесе формасын өзгерту салдарынан болатын заттың басқа күйге (күйде жерде шектiк) өтуiне жол бермейтіндей етiп жасалады. </w:t>
      </w:r>
    </w:p>
    <w:p>
      <w:pPr>
        <w:spacing w:after="0"/>
        <w:ind w:left="0"/>
        <w:jc w:val="both"/>
      </w:pPr>
      <w:r>
        <w:rPr>
          <w:rFonts w:ascii="Times New Roman"/>
          <w:b w:val="false"/>
          <w:i w:val="false"/>
          <w:color w:val="000000"/>
          <w:sz w:val="28"/>
        </w:rPr>
        <w:t xml:space="preserve">      Тұндырып қою немесе сақтау үшiн арнайы жасалған немесе арнайы </w:t>
      </w:r>
      <w:r>
        <w:br/>
      </w:r>
      <w:r>
        <w:rPr>
          <w:rFonts w:ascii="Times New Roman"/>
          <w:b w:val="false"/>
          <w:i w:val="false"/>
          <w:color w:val="000000"/>
          <w:sz w:val="28"/>
        </w:rPr>
        <w:t xml:space="preserve">
мақсаттағы резервуарлар сәулеленген отынды өңдеу қондырғысында пайдалануға арналған. Тұндырып қоюға немесе сақтауға арналған резервуарлар азот қышқылының коррозиялық әсерiне төзiмдi болуы керек. Тұндырып қоюға немесе сақтауға арналған резервуарлар айрықша </w:t>
      </w:r>
      <w:r>
        <w:br/>
      </w:r>
      <w:r>
        <w:rPr>
          <w:rFonts w:ascii="Times New Roman"/>
          <w:b w:val="false"/>
          <w:i w:val="false"/>
          <w:color w:val="000000"/>
          <w:sz w:val="28"/>
        </w:rPr>
        <w:t xml:space="preserve">
жоғары талаптарды (оның iшiнде пiсiрудiң арнайы әдiстерiн қолдану, сапаның қадағалануын қамтамасыз ету және бақылау) сақтау арқылы әдетте құрамында көмiртегі аз тот баспайтын болаттан, титаннан, цирконийден немесе басқа жоғары сапалы материалдардан жасалады. Тұндырып қоюға немесе сақтауға арналған резервуарлар дистанциялық пайдалану және техникалық қызмет көрсету мүмкiндiгiмен жасалады және олардың ядролық қауiптiлiгiн бақылау тұрғысынан мынадай ерекшелiктерi болады: </w:t>
      </w:r>
      <w:r>
        <w:br/>
      </w:r>
      <w:r>
        <w:rPr>
          <w:rFonts w:ascii="Times New Roman"/>
          <w:b w:val="false"/>
          <w:i w:val="false"/>
          <w:color w:val="000000"/>
          <w:sz w:val="28"/>
        </w:rPr>
        <w:t xml:space="preserve">
      1) қабырғаларының немесе iшкi құрылымдарының бор эквивалентi ең кемiнде 2 % тең болатын, болмаса </w:t>
      </w:r>
      <w:r>
        <w:br/>
      </w:r>
      <w:r>
        <w:rPr>
          <w:rFonts w:ascii="Times New Roman"/>
          <w:b w:val="false"/>
          <w:i w:val="false"/>
          <w:color w:val="000000"/>
          <w:sz w:val="28"/>
        </w:rPr>
        <w:t xml:space="preserve">
      2) цилиндрлiк резервуарлардың ең үлкен диаметрi 175 мм (7 дюйм), болмаса </w:t>
      </w:r>
      <w:r>
        <w:br/>
      </w:r>
      <w:r>
        <w:rPr>
          <w:rFonts w:ascii="Times New Roman"/>
          <w:b w:val="false"/>
          <w:i w:val="false"/>
          <w:color w:val="000000"/>
          <w:sz w:val="28"/>
        </w:rPr>
        <w:t xml:space="preserve">
      3) тiкбұрышты немесе сақиналы резервуарлардың ең үлкен енi 75 </w:t>
      </w:r>
      <w:r>
        <w:br/>
      </w:r>
      <w:r>
        <w:rPr>
          <w:rFonts w:ascii="Times New Roman"/>
          <w:b w:val="false"/>
          <w:i w:val="false"/>
          <w:color w:val="000000"/>
          <w:sz w:val="28"/>
        </w:rPr>
        <w:t xml:space="preserve">
мм (3 дюйм) болуы керек.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3.5.Плутоний нитратын тотыққа айналдыратын жүйе </w:t>
      </w:r>
    </w:p>
    <w:bookmarkEnd w:id="36"/>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Өңдеу қондырғыларының көпшiлігінде осы соңғы процесс плутоний нитраты ерiтiндiсiн плутоний қос тотығына айналдырудан тұрады. Бұл процестiң негiзгi операцияларына: бастапқы технологиялық материалды сақтау мен мөлшерлеу, тұндыру мен қатты және сұйық фазаны бөлу, қыздыру, өнiмдi айналымға түсiру, желдету, қалдықтарды айналымға түсiру және процесті басқару кiредi. </w:t>
      </w:r>
      <w:r>
        <w:br/>
      </w:r>
      <w:r>
        <w:rPr>
          <w:rFonts w:ascii="Times New Roman"/>
          <w:b w:val="false"/>
          <w:i w:val="false"/>
          <w:color w:val="000000"/>
          <w:sz w:val="28"/>
        </w:rPr>
        <w:t xml:space="preserve">
      Плутоний нитратын плутоний тотығына айналдыру үшiн арнайы мақсаттағы немесе арнайы жасалған, атап айтқанда шектiлiк пен  радиациялық әсердi болдырмау, сондай-ақ улылыққа байланысты қауiптiлiкті азайту мақсатында жабдықталған тұйық жүйелер.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3.6. Плутоний тотығын металға айналдыратын жүйе </w:t>
      </w:r>
    </w:p>
    <w:bookmarkEnd w:id="37"/>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Өңдеу қондырғысына байланысты болатын бұл процесс плутоний фторидiн алу мақсатында белсенділігі жоғары фторлы сутектi қолдану арқылы плутоний қос тотығын фторлаудан тұрады, ол кейiннен металл плутоний және шлак түрiнде кальций фторидiн алғанға дейiн аса таза металл кальцийдің көмегiмен қайта қалпына келтiрiледi. Осы процестiң негiзгi операцияларына: фторлау (мысалы, құрамында асыл металдары бар немесе олардан алынған жабынмен қорғалған жабдықты қолдану арқылы), металды қалпына келтіру (мысалы, керамикалық тигельдердi қолдану арқылы), шлакты қалпына келтiру, өнiмдi айналымға түсiру, желдету, қалдықтарды айналымға түсiру және процесті басқару кiредi. </w:t>
      </w:r>
      <w:r>
        <w:br/>
      </w:r>
      <w:r>
        <w:rPr>
          <w:rFonts w:ascii="Times New Roman"/>
          <w:b w:val="false"/>
          <w:i w:val="false"/>
          <w:color w:val="000000"/>
          <w:sz w:val="28"/>
        </w:rPr>
        <w:t xml:space="preserve">
      Металл плутоний өндiру үшiн арнайы жасалған немесе арнайы мақсаттағы, атап айтқанда шектiк және радиациялық әсердi болдырмау, сондай-ақ улылыққа байланысты қауiптiлiктi азайту мақсатында жабдықталған тұйық жүйелер.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4. Отын элементтерiн дайындауға арналған қондырғылар </w:t>
      </w:r>
    </w:p>
    <w:bookmarkEnd w:id="38"/>
    <w:p>
      <w:pPr>
        <w:spacing w:after="0"/>
        <w:ind w:left="0"/>
        <w:jc w:val="both"/>
      </w:pPr>
      <w:r>
        <w:rPr>
          <w:rFonts w:ascii="Times New Roman"/>
          <w:b w:val="false"/>
          <w:i w:val="false"/>
          <w:color w:val="000000"/>
          <w:sz w:val="28"/>
        </w:rPr>
        <w:t xml:space="preserve">      "Отын элементтерiн дайындауға арналған қондырғы": </w:t>
      </w:r>
      <w:r>
        <w:br/>
      </w:r>
      <w:r>
        <w:rPr>
          <w:rFonts w:ascii="Times New Roman"/>
          <w:b w:val="false"/>
          <w:i w:val="false"/>
          <w:color w:val="000000"/>
          <w:sz w:val="28"/>
        </w:rPr>
        <w:t xml:space="preserve">
      а) ядролық материалдың технологиялық ағынымен тiкелей байланыста болатын, оны тікелей өңдейтін немесе оны басқаратын, болмаса, </w:t>
      </w:r>
      <w:r>
        <w:br/>
      </w:r>
      <w:r>
        <w:rPr>
          <w:rFonts w:ascii="Times New Roman"/>
          <w:b w:val="false"/>
          <w:i w:val="false"/>
          <w:color w:val="000000"/>
          <w:sz w:val="28"/>
        </w:rPr>
        <w:t xml:space="preserve">
      б) ядролық материалды iшкі жағынан герметикалық етіп қаптайтын жабдықтан тұрады.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5. Уран изотоптарын бөлуге арналған қондырғылар және талдамалық аспаптардан басқа, арнайы мақсаттағы немесе осы үшін арнайы жасалған жабдық. </w:t>
      </w:r>
    </w:p>
    <w:bookmarkEnd w:id="39"/>
    <w:p>
      <w:pPr>
        <w:spacing w:after="0"/>
        <w:ind w:left="0"/>
        <w:jc w:val="both"/>
      </w:pPr>
      <w:r>
        <w:rPr>
          <w:rFonts w:ascii="Times New Roman"/>
          <w:b w:val="false"/>
          <w:i w:val="false"/>
          <w:color w:val="000000"/>
          <w:sz w:val="28"/>
        </w:rPr>
        <w:t xml:space="preserve">      "Арнайы мақсаттағы немесе арнайы жасалған жабдық" деген сөз тiркесiнiң күшi қолданылатын сәулеленген отын элементтерiн өңдеуге арналған жабдықтың бөлшектерi мыналардан тұрады: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5.1. Газ центрифугалары және газ центрифугаларында қолдану үшін арнайы жасалған және арнайы мақсаттағы тораптар мен компоненттер </w:t>
      </w:r>
    </w:p>
    <w:bookmarkEnd w:id="40"/>
    <w:p>
      <w:pPr>
        <w:spacing w:after="0"/>
        <w:ind w:left="0"/>
        <w:jc w:val="both"/>
      </w:pPr>
      <w:r>
        <w:rPr>
          <w:rFonts w:ascii="Times New Roman"/>
          <w:b/>
          <w:i w:val="false"/>
          <w:color w:val="000000"/>
          <w:sz w:val="28"/>
        </w:rPr>
        <w:t xml:space="preserve">      КIРIСПЕ ЕСКЕРТПЕ </w:t>
      </w:r>
    </w:p>
    <w:p>
      <w:pPr>
        <w:spacing w:after="0"/>
        <w:ind w:left="0"/>
        <w:jc w:val="both"/>
      </w:pPr>
      <w:r>
        <w:rPr>
          <w:rFonts w:ascii="Times New Roman"/>
          <w:b w:val="false"/>
          <w:i w:val="false"/>
          <w:color w:val="000000"/>
          <w:sz w:val="28"/>
        </w:rPr>
        <w:t xml:space="preserve">      Газ центрифугасы вертикаль орталық oci бар диаметрi 75 мм-ден (3 дюйм) 400 мм-ге (16 дюйм) дейiнгi жұқа қабырғалы цилиндр(лер)ден тұрады, ол(ap) вакуумге орнатылған және 300 м/с немесе одан үлкен жоғары айналмалы жылдамдықпен айналады. Үлкен жылдамдыққа қол жеткiзу үшiн айналушы компоненттердiң конструкциялық материалдары берiктiгiнің тығыздығына қатынасы үлкен </w:t>
      </w:r>
      <w:r>
        <w:br/>
      </w:r>
      <w:r>
        <w:rPr>
          <w:rFonts w:ascii="Times New Roman"/>
          <w:b w:val="false"/>
          <w:i w:val="false"/>
          <w:color w:val="000000"/>
          <w:sz w:val="28"/>
        </w:rPr>
        <w:t xml:space="preserve">
шамада болуы керек роторлық жиынтық, оның жекелеген компоненттерi  олардың арасындағы теңсiздiктi төмендету үшiн жоғары дәрежелi дәлдiкпен дайындалуы керек. Басқа центрифугаларға қарағанда, газ центрифугасында уранды бaйыту үшiн роторлық камераның iшiнде диск формасындағы айналатын қалқасы(лары) және екеуi ротордың осiнен роторлық камераның шеткi бөлiктерiне жеткiзiлетiн қалақшалармен  қосылатын кемінде үш жеке каналдан тұратын UF </w:t>
      </w:r>
      <w:r>
        <w:rPr>
          <w:rFonts w:ascii="Times New Roman"/>
          <w:b w:val="false"/>
          <w:i w:val="false"/>
          <w:color w:val="000000"/>
          <w:vertAlign w:val="subscript"/>
        </w:rPr>
        <w:t xml:space="preserve">6 </w:t>
      </w:r>
      <w:r>
        <w:rPr>
          <w:rFonts w:ascii="Times New Roman"/>
          <w:b w:val="false"/>
          <w:i w:val="false"/>
          <w:color w:val="000000"/>
          <w:sz w:val="28"/>
        </w:rPr>
        <w:t xml:space="preserve">газды беру мен әкетудің жылжымайтын жүйелерi болады. Вакуумда бiрқатар айналмайтын </w:t>
      </w:r>
      <w:r>
        <w:br/>
      </w:r>
      <w:r>
        <w:rPr>
          <w:rFonts w:ascii="Times New Roman"/>
          <w:b w:val="false"/>
          <w:i w:val="false"/>
          <w:color w:val="000000"/>
          <w:sz w:val="28"/>
        </w:rPr>
        <w:t xml:space="preserve">
элементтер болады, олардың конструкцияларының ерекшелiгiне қарамастан, оларды жасауда қиындық туғызбайды және ерекше материалдар қолданылмайды. Центрифугалық қондырғы осындай компоненттердiң көп болуын қажет етедi, сондықтан олардың саны түпкiлiктi пайдаланудың маңызды индикаторы болып табылады.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5.1.1. Айналмалы компоненттер </w:t>
      </w:r>
    </w:p>
    <w:bookmarkEnd w:id="41"/>
    <w:p>
      <w:pPr>
        <w:spacing w:after="0"/>
        <w:ind w:left="0"/>
        <w:jc w:val="both"/>
      </w:pPr>
      <w:r>
        <w:rPr>
          <w:rFonts w:ascii="Times New Roman"/>
          <w:b w:val="false"/>
          <w:i w:val="false"/>
          <w:color w:val="000000"/>
          <w:sz w:val="28"/>
        </w:rPr>
        <w:t xml:space="preserve">      а) Толық роторлық жиынтық: </w:t>
      </w:r>
    </w:p>
    <w:p>
      <w:pPr>
        <w:spacing w:after="0"/>
        <w:ind w:left="0"/>
        <w:jc w:val="both"/>
      </w:pPr>
      <w:r>
        <w:rPr>
          <w:rFonts w:ascii="Times New Roman"/>
          <w:b w:val="false"/>
          <w:i w:val="false"/>
          <w:color w:val="000000"/>
          <w:sz w:val="28"/>
        </w:rPr>
        <w:t xml:space="preserve">      Осы тараудың ТҮСIНДIРМЕ ЕСКЕРТПЕСIНДЕ көрсетiлген берiктiктің </w:t>
      </w:r>
      <w:r>
        <w:br/>
      </w:r>
      <w:r>
        <w:rPr>
          <w:rFonts w:ascii="Times New Roman"/>
          <w:b w:val="false"/>
          <w:i w:val="false"/>
          <w:color w:val="000000"/>
          <w:sz w:val="28"/>
        </w:rPr>
        <w:t xml:space="preserve">
тығыздыққа қатынасының мәнi үлкен бiр немесе одан көп материалдардан жасалған жұқа қабырғалы цилиндрлер немесе өзара қосылған жұқа қабырғалы цилиндрлердiң қатары. Цилиндрлер өзара иiлгіш сильфондар немесе төменде 5.1.1 с) бөлiгінде сипатталған сақиналар арқылы қосылады. Құрастырылған ротор төменде 5.1.1. д) және e) бөлiктерiнде сипатталған iшкi қалқан(дар)дан және шеткi тораптардан тұрады. Алайда толық жиынтығы тапсырыс берушiге iшiнара </w:t>
      </w:r>
      <w:r>
        <w:br/>
      </w:r>
      <w:r>
        <w:rPr>
          <w:rFonts w:ascii="Times New Roman"/>
          <w:b w:val="false"/>
          <w:i w:val="false"/>
          <w:color w:val="000000"/>
          <w:sz w:val="28"/>
        </w:rPr>
        <w:t xml:space="preserve">
жиналған түрінде жеткiзiледi. </w:t>
      </w:r>
    </w:p>
    <w:p>
      <w:pPr>
        <w:spacing w:after="0"/>
        <w:ind w:left="0"/>
        <w:jc w:val="both"/>
      </w:pPr>
      <w:r>
        <w:rPr>
          <w:rFonts w:ascii="Times New Roman"/>
          <w:b w:val="false"/>
          <w:i w:val="false"/>
          <w:color w:val="000000"/>
          <w:sz w:val="28"/>
        </w:rPr>
        <w:t xml:space="preserve">      б) Роторлық құбырлар: </w:t>
      </w:r>
    </w:p>
    <w:p>
      <w:pPr>
        <w:spacing w:after="0"/>
        <w:ind w:left="0"/>
        <w:jc w:val="both"/>
      </w:pPr>
      <w:r>
        <w:rPr>
          <w:rFonts w:ascii="Times New Roman"/>
          <w:b w:val="false"/>
          <w:i w:val="false"/>
          <w:color w:val="000000"/>
          <w:sz w:val="28"/>
        </w:rPr>
        <w:t xml:space="preserve">      Қабырғаларының қалыңдығы 12 мм (0,50 дюйм) немесе одан кiшi, диаметрi 75 мм-ден (3 дюйм) 400 мм-ге (16 дюйм) дейiнгі арнайы  мақсаттағы немесе арнайы жасалған, осы тараудың ТҮСIНДIРМЕ ЕСКЕРТПЕСIНДЕ көрсетiлген берiктiктiң тығыздыққа қатынасының мәнi үлкен болатын бiр немесе бiрнеше материалдардан дайындалатын жұқа </w:t>
      </w:r>
      <w:r>
        <w:br/>
      </w:r>
      <w:r>
        <w:rPr>
          <w:rFonts w:ascii="Times New Roman"/>
          <w:b w:val="false"/>
          <w:i w:val="false"/>
          <w:color w:val="000000"/>
          <w:sz w:val="28"/>
        </w:rPr>
        <w:t xml:space="preserve">
қабырғалы цилиндрлер. </w:t>
      </w:r>
    </w:p>
    <w:p>
      <w:pPr>
        <w:spacing w:after="0"/>
        <w:ind w:left="0"/>
        <w:jc w:val="both"/>
      </w:pPr>
      <w:r>
        <w:rPr>
          <w:rFonts w:ascii="Times New Roman"/>
          <w:b w:val="false"/>
          <w:i w:val="false"/>
          <w:color w:val="000000"/>
          <w:sz w:val="28"/>
        </w:rPr>
        <w:t xml:space="preserve">      с) сақиналар немесе сильфондар: </w:t>
      </w:r>
    </w:p>
    <w:p>
      <w:pPr>
        <w:spacing w:after="0"/>
        <w:ind w:left="0"/>
        <w:jc w:val="both"/>
      </w:pPr>
      <w:r>
        <w:rPr>
          <w:rFonts w:ascii="Times New Roman"/>
          <w:b w:val="false"/>
          <w:i w:val="false"/>
          <w:color w:val="000000"/>
          <w:sz w:val="28"/>
        </w:rPr>
        <w:t xml:space="preserve">      Роторлық құбырға жергілiктi тiрек орнату үшiн немесе роторлық </w:t>
      </w:r>
      <w:r>
        <w:br/>
      </w:r>
      <w:r>
        <w:rPr>
          <w:rFonts w:ascii="Times New Roman"/>
          <w:b w:val="false"/>
          <w:i w:val="false"/>
          <w:color w:val="000000"/>
          <w:sz w:val="28"/>
        </w:rPr>
        <w:t xml:space="preserve">
құбырлардың қатарын қосу үшiн арнайы жасалған немесе арнайы мақсаттағы компоненттер. Сильфон қабырғаларының қалыңдығы 3 мм (0,125 дюйм) немесе одан кiшi, диаметрi 75 мм-ден (3 дюйм) 400 </w:t>
      </w:r>
      <w:r>
        <w:br/>
      </w:r>
      <w:r>
        <w:rPr>
          <w:rFonts w:ascii="Times New Roman"/>
          <w:b w:val="false"/>
          <w:i w:val="false"/>
          <w:color w:val="000000"/>
          <w:sz w:val="28"/>
        </w:rPr>
        <w:t xml:space="preserve">
мм-ге (16 дюйм) дейiнгі, бiр гофры бар және осы тараудың ТҮСIНДIРМЕ </w:t>
      </w:r>
      <w:r>
        <w:br/>
      </w:r>
      <w:r>
        <w:rPr>
          <w:rFonts w:ascii="Times New Roman"/>
          <w:b w:val="false"/>
          <w:i w:val="false"/>
          <w:color w:val="000000"/>
          <w:sz w:val="28"/>
        </w:rPr>
        <w:t xml:space="preserve">
ЕСКЕРТПЕСIНДЕ көрсетiлген берiктiктiң тығыздыққа қатынасының мәнi үлкен болатын бiр материалдан жасалған қысқа цилиндрлер. </w:t>
      </w:r>
    </w:p>
    <w:p>
      <w:pPr>
        <w:spacing w:after="0"/>
        <w:ind w:left="0"/>
        <w:jc w:val="both"/>
      </w:pPr>
      <w:r>
        <w:rPr>
          <w:rFonts w:ascii="Times New Roman"/>
          <w:b w:val="false"/>
          <w:i w:val="false"/>
          <w:color w:val="000000"/>
          <w:sz w:val="28"/>
        </w:rPr>
        <w:t xml:space="preserve">      д) Қалқалар: </w:t>
      </w:r>
    </w:p>
    <w:p>
      <w:pPr>
        <w:spacing w:after="0"/>
        <w:ind w:left="0"/>
        <w:jc w:val="both"/>
      </w:pPr>
      <w:r>
        <w:rPr>
          <w:rFonts w:ascii="Times New Roman"/>
          <w:b w:val="false"/>
          <w:i w:val="false"/>
          <w:color w:val="000000"/>
          <w:sz w:val="28"/>
        </w:rPr>
        <w:t xml:space="preserve">      Диаметрi 75 мм-ден 400 мм-ге (3-тен 16 дюйм) дейiнгі диск формасындағы, шығарушы камераны негiзгi бөлiп тұратын камерадан оқшаулау мақсатында центрифуганың роторлық құбыры iшінде орнату үшiн  арнайы жасалған немесе арнайы мақсаттағы және кейбiр жағдайларда роторлық құбырдың негiзгi бөлiп тұратын камерасының iшінде UF </w:t>
      </w:r>
      <w:r>
        <w:rPr>
          <w:rFonts w:ascii="Times New Roman"/>
          <w:b w:val="false"/>
          <w:i w:val="false"/>
          <w:color w:val="000000"/>
          <w:vertAlign w:val="subscript"/>
        </w:rPr>
        <w:t xml:space="preserve">6 </w:t>
      </w:r>
      <w:r>
        <w:rPr>
          <w:rFonts w:ascii="Times New Roman"/>
          <w:b w:val="false"/>
          <w:i w:val="false"/>
          <w:color w:val="000000"/>
          <w:sz w:val="28"/>
        </w:rPr>
        <w:t xml:space="preserve">газының циркуляциясын жақсартуға арналған және осы тараудың ТҮСIНДIРМЕ ЕСКЕРТПЕСIНДЕ көрсетілген берiктiктiң тығыздыққа қатынасының мәнi үлкен болатын бiр материалдан жасалған компоненттер. </w:t>
      </w:r>
    </w:p>
    <w:p>
      <w:pPr>
        <w:spacing w:after="0"/>
        <w:ind w:left="0"/>
        <w:jc w:val="both"/>
      </w:pPr>
      <w:r>
        <w:rPr>
          <w:rFonts w:ascii="Times New Roman"/>
          <w:b w:val="false"/>
          <w:i w:val="false"/>
          <w:color w:val="000000"/>
          <w:sz w:val="28"/>
        </w:rPr>
        <w:t xml:space="preserve">      e) Жоғарғы/төменгi қақпақтар: </w:t>
      </w:r>
    </w:p>
    <w:p>
      <w:pPr>
        <w:spacing w:after="0"/>
        <w:ind w:left="0"/>
        <w:jc w:val="both"/>
      </w:pPr>
      <w:r>
        <w:rPr>
          <w:rFonts w:ascii="Times New Roman"/>
          <w:b w:val="false"/>
          <w:i w:val="false"/>
          <w:color w:val="000000"/>
          <w:sz w:val="28"/>
        </w:rPr>
        <w:t xml:space="preserve">      Диаметрi 75 мм-ден (3 дюйм) 400 мм-ге (16 дюйм) дейiнгi диск </w:t>
      </w:r>
      <w:r>
        <w:br/>
      </w:r>
      <w:r>
        <w:rPr>
          <w:rFonts w:ascii="Times New Roman"/>
          <w:b w:val="false"/>
          <w:i w:val="false"/>
          <w:color w:val="000000"/>
          <w:sz w:val="28"/>
        </w:rPr>
        <w:t xml:space="preserve">
формасындағы, арнайы мақсаттағы немесе роторлық құбыр аузының диаметрiне дәл келетiндей етiп жасалған және осының нәтижесiнде оның iшінде UF </w:t>
      </w:r>
      <w:r>
        <w:rPr>
          <w:rFonts w:ascii="Times New Roman"/>
          <w:b w:val="false"/>
          <w:i w:val="false"/>
          <w:color w:val="000000"/>
          <w:vertAlign w:val="subscript"/>
        </w:rPr>
        <w:t xml:space="preserve">6 </w:t>
      </w:r>
      <w:r>
        <w:rPr>
          <w:rFonts w:ascii="Times New Roman"/>
          <w:b w:val="false"/>
          <w:i w:val="false"/>
          <w:color w:val="000000"/>
          <w:sz w:val="28"/>
        </w:rPr>
        <w:t xml:space="preserve">газын ұстап тұратын компоненттер. Бұл компоненттер жоғарғы мойынтіректiң (жоғарғы қақпақ) элементiнiң құрамдас бөлігі ретiнде тіреу, ұстау немесе өзiнiң құрамында болуы үшін пайдаланылады немесе электр двигательдерінің айналмалы элементтерiнің аспалы бөлiктерi және төменгі мойынтiректің (төменгі </w:t>
      </w:r>
      <w:r>
        <w:br/>
      </w:r>
      <w:r>
        <w:rPr>
          <w:rFonts w:ascii="Times New Roman"/>
          <w:b w:val="false"/>
          <w:i w:val="false"/>
          <w:color w:val="000000"/>
          <w:sz w:val="28"/>
        </w:rPr>
        <w:t xml:space="preserve">
қақпақтың) элементтерi болып табылады және осы тараудың ТҮСIНДIРМЕ ЕСКЕРТПЕСIНДЕ көрсетiлген берiктiліктің тығыздыққа қатынасының мәнi үлкен болатын бiр материалдан жасалады. </w:t>
      </w:r>
    </w:p>
    <w:p>
      <w:pPr>
        <w:spacing w:after="0"/>
        <w:ind w:left="0"/>
        <w:jc w:val="both"/>
      </w:pPr>
      <w:r>
        <w:rPr>
          <w:rFonts w:ascii="Times New Roman"/>
          <w:b/>
          <w:i w:val="false"/>
          <w:color w:val="000000"/>
          <w:sz w:val="28"/>
        </w:rPr>
        <w:t xml:space="preserve">      ТҮСIНДIРМЕ ЕСКЕРТПЕ </w:t>
      </w:r>
    </w:p>
    <w:p>
      <w:pPr>
        <w:spacing w:after="0"/>
        <w:ind w:left="0"/>
        <w:jc w:val="both"/>
      </w:pPr>
      <w:r>
        <w:rPr>
          <w:rFonts w:ascii="Times New Roman"/>
          <w:b w:val="false"/>
          <w:i w:val="false"/>
          <w:color w:val="000000"/>
          <w:sz w:val="28"/>
        </w:rPr>
        <w:t xml:space="preserve">      Центрифуганың айналмалы компоненттері үшiн мынадай материалдар:                                                   </w:t>
      </w:r>
      <w:r>
        <w:br/>
      </w:r>
      <w:r>
        <w:rPr>
          <w:rFonts w:ascii="Times New Roman"/>
          <w:b w:val="false"/>
          <w:i w:val="false"/>
          <w:color w:val="000000"/>
          <w:sz w:val="28"/>
        </w:rPr>
        <w:t xml:space="preserve">
      а) керiлу кезiндегi ең үлкен меншікті берiктiгi 2,05 x 10 </w:t>
      </w:r>
      <w:r>
        <w:rPr>
          <w:rFonts w:ascii="Times New Roman"/>
          <w:b w:val="false"/>
          <w:i w:val="false"/>
          <w:color w:val="000000"/>
          <w:vertAlign w:val="superscript"/>
        </w:rPr>
        <w:t xml:space="preserve">9 </w:t>
      </w:r>
      <w:r>
        <w:rPr>
          <w:rFonts w:ascii="Times New Roman"/>
          <w:b w:val="false"/>
          <w:i w:val="false"/>
          <w:color w:val="000000"/>
          <w:sz w:val="28"/>
        </w:rPr>
        <w:t xml:space="preserve">Н/м </w:t>
      </w:r>
      <w:r>
        <w:rPr>
          <w:rFonts w:ascii="Times New Roman"/>
          <w:b w:val="false"/>
          <w:i w:val="false"/>
          <w:color w:val="000000"/>
          <w:vertAlign w:val="superscript"/>
        </w:rPr>
        <w:t xml:space="preserve">2 </w:t>
      </w:r>
      <w:r>
        <w:rPr>
          <w:rFonts w:ascii="Times New Roman"/>
          <w:b w:val="false"/>
          <w:i w:val="false"/>
          <w:color w:val="000000"/>
          <w:sz w:val="28"/>
        </w:rPr>
        <w:t xml:space="preserve">(300 000 фунт/кв.дюйм) және одан жоғары болатын болат; </w:t>
      </w:r>
      <w:r>
        <w:br/>
      </w:r>
      <w:r>
        <w:rPr>
          <w:rFonts w:ascii="Times New Roman"/>
          <w:b w:val="false"/>
          <w:i w:val="false"/>
          <w:color w:val="000000"/>
          <w:sz w:val="28"/>
        </w:rPr>
        <w:t xml:space="preserve">
      б) керiлу кезіндегi ең үлкен меншiктi берiктiгi 0,46 x 10 </w:t>
      </w:r>
      <w:r>
        <w:rPr>
          <w:rFonts w:ascii="Times New Roman"/>
          <w:b w:val="false"/>
          <w:i w:val="false"/>
          <w:color w:val="000000"/>
          <w:vertAlign w:val="superscript"/>
        </w:rPr>
        <w:t xml:space="preserve">9 </w:t>
      </w:r>
      <w:r>
        <w:rPr>
          <w:rFonts w:ascii="Times New Roman"/>
          <w:b w:val="false"/>
          <w:i w:val="false"/>
          <w:color w:val="000000"/>
          <w:sz w:val="28"/>
        </w:rPr>
        <w:t xml:space="preserve">(67000 фунт/кв.дюйм) және одан жоғары болатын алюминий қорытпалары; </w:t>
      </w:r>
      <w:r>
        <w:br/>
      </w:r>
      <w:r>
        <w:rPr>
          <w:rFonts w:ascii="Times New Roman"/>
          <w:b w:val="false"/>
          <w:i w:val="false"/>
          <w:color w:val="000000"/>
          <w:sz w:val="28"/>
        </w:rPr>
        <w:t xml:space="preserve">
      с) композициялық құрылымдарда пайдаланылатын және серпiмділiктің меншiктi модулінің шамасы 12,3 x 10 м </w:t>
      </w:r>
      <w:r>
        <w:rPr>
          <w:rFonts w:ascii="Times New Roman"/>
          <w:b w:val="false"/>
          <w:i w:val="false"/>
          <w:color w:val="000000"/>
          <w:vertAlign w:val="superscript"/>
        </w:rPr>
        <w:t xml:space="preserve">6 </w:t>
      </w:r>
      <w:r>
        <w:rPr>
          <w:rFonts w:ascii="Times New Roman"/>
          <w:b w:val="false"/>
          <w:i w:val="false"/>
          <w:color w:val="000000"/>
          <w:sz w:val="28"/>
        </w:rPr>
        <w:t xml:space="preserve">немесе одан үлкен және керілу кезіндегi ең үлкен меншiктi берiктiгi 0,3 x 10 </w:t>
      </w:r>
      <w:r>
        <w:rPr>
          <w:rFonts w:ascii="Times New Roman"/>
          <w:b w:val="false"/>
          <w:i w:val="false"/>
          <w:color w:val="000000"/>
          <w:vertAlign w:val="superscript"/>
        </w:rPr>
        <w:t xml:space="preserve">6 </w:t>
      </w:r>
      <w:r>
        <w:rPr>
          <w:rFonts w:ascii="Times New Roman"/>
          <w:b w:val="false"/>
          <w:i w:val="false"/>
          <w:color w:val="000000"/>
          <w:sz w:val="28"/>
        </w:rPr>
        <w:t xml:space="preserve">(67 000 фунт/кв.дюйм) және одан жоғары немесе кepілу кезіндегi ең </w:t>
      </w:r>
      <w:r>
        <w:br/>
      </w:r>
      <w:r>
        <w:rPr>
          <w:rFonts w:ascii="Times New Roman"/>
          <w:b w:val="false"/>
          <w:i w:val="false"/>
          <w:color w:val="000000"/>
          <w:sz w:val="28"/>
        </w:rPr>
        <w:t xml:space="preserve">
үлкен меншiктi берiктігi 0,3 х 10 м </w:t>
      </w:r>
      <w:r>
        <w:rPr>
          <w:rFonts w:ascii="Times New Roman"/>
          <w:b w:val="false"/>
          <w:i w:val="false"/>
          <w:color w:val="000000"/>
          <w:vertAlign w:val="superscript"/>
        </w:rPr>
        <w:t xml:space="preserve">6 </w:t>
      </w:r>
      <w:r>
        <w:rPr>
          <w:rFonts w:ascii="Times New Roman"/>
          <w:b w:val="false"/>
          <w:i w:val="false"/>
          <w:color w:val="000000"/>
          <w:sz w:val="28"/>
        </w:rPr>
        <w:t xml:space="preserve">(67 000 фунт/кв.дюйм) және одан жоғары болатын талшықты (жіп тәрiздес) материалдар ("серпiмділіктің меншiктi модулы" - бұл Н/м </w:t>
      </w:r>
      <w:r>
        <w:rPr>
          <w:rFonts w:ascii="Times New Roman"/>
          <w:b w:val="false"/>
          <w:i w:val="false"/>
          <w:color w:val="000000"/>
          <w:vertAlign w:val="superscript"/>
        </w:rPr>
        <w:t xml:space="preserve">3 </w:t>
      </w:r>
      <w:r>
        <w:rPr>
          <w:rFonts w:ascii="Times New Roman"/>
          <w:b w:val="false"/>
          <w:i w:val="false"/>
          <w:color w:val="000000"/>
          <w:sz w:val="28"/>
        </w:rPr>
        <w:t xml:space="preserve">берiлген шекті салмаққа бөлiнген Н/м берiлген Юнга модулі; "ең үлкен меншiктi берiктiк" - Н/м берілген меншiктi салмаққа бөлiнген керiлу кезiндегi ең үлкен берiктiк шегi Н/м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5.1.2. Статистикалық компоненттер </w:t>
      </w:r>
    </w:p>
    <w:bookmarkEnd w:id="42"/>
    <w:p>
      <w:pPr>
        <w:spacing w:after="0"/>
        <w:ind w:left="0"/>
        <w:jc w:val="both"/>
      </w:pPr>
      <w:r>
        <w:rPr>
          <w:rFonts w:ascii="Times New Roman"/>
          <w:b w:val="false"/>
          <w:i w:val="false"/>
          <w:color w:val="000000"/>
          <w:sz w:val="28"/>
        </w:rPr>
        <w:t xml:space="preserve">      а) Магнитті аспалы подшипниктер: </w:t>
      </w:r>
    </w:p>
    <w:p>
      <w:pPr>
        <w:spacing w:after="0"/>
        <w:ind w:left="0"/>
        <w:jc w:val="both"/>
      </w:pPr>
      <w:r>
        <w:rPr>
          <w:rFonts w:ascii="Times New Roman"/>
          <w:b w:val="false"/>
          <w:i w:val="false"/>
          <w:color w:val="000000"/>
          <w:sz w:val="28"/>
        </w:rPr>
        <w:t xml:space="preserve">      Демпфирлi ортасы бар құрсауға асылған сақиналы магниттен тұратын арнайы арналған немесе дайындалған подшипниктердің </w:t>
      </w:r>
      <w:r>
        <w:br/>
      </w:r>
      <w:r>
        <w:rPr>
          <w:rFonts w:ascii="Times New Roman"/>
          <w:b w:val="false"/>
          <w:i w:val="false"/>
          <w:color w:val="000000"/>
          <w:sz w:val="28"/>
        </w:rPr>
        <w:t xml:space="preserve">
түйiндерi. Құрсау UF </w:t>
      </w:r>
      <w:r>
        <w:rPr>
          <w:rFonts w:ascii="Times New Roman"/>
          <w:b w:val="false"/>
          <w:i w:val="false"/>
          <w:color w:val="000000"/>
          <w:vertAlign w:val="subscript"/>
        </w:rPr>
        <w:t xml:space="preserve">6 </w:t>
      </w:r>
      <w:r>
        <w:rPr>
          <w:rFonts w:ascii="Times New Roman"/>
          <w:b w:val="false"/>
          <w:i w:val="false"/>
          <w:color w:val="000000"/>
          <w:sz w:val="28"/>
        </w:rPr>
        <w:t xml:space="preserve">-ға төзiмдi материалдан жасалады (5.2. бөлiмiне арналған ТҮСIНДIРМЕ ЕСКЕРТУДI қараңыз). Магнит полюс ұшымен немесе (5.1.1.e. бөлiмiнде сипатталған жоғары қақпақта белгiленген) екiншi магнитпен қосылады. Магнит нысаны сақина тәрiздi, сыртқы және iшкi диаметрлерінің қатынасы 1,6:1-нан кем немесе тең болуы мүмкiн. Магнит бастапқы өтiмдiлігi 0,15 Гн/м (120 000 СГС-тің бiрлiктерi) немесе одан көп немесе қалдық магниттенуi 98,5% немесе одан көп немесе индукция мен өрiстiң ең жоғарғы </w:t>
      </w:r>
      <w:r>
        <w:br/>
      </w:r>
      <w:r>
        <w:rPr>
          <w:rFonts w:ascii="Times New Roman"/>
          <w:b w:val="false"/>
          <w:i w:val="false"/>
          <w:color w:val="000000"/>
          <w:sz w:val="28"/>
        </w:rPr>
        <w:t xml:space="preserve">
кернеулiгінiң көбейтіндіci 80 кДж/м </w:t>
      </w:r>
      <w:r>
        <w:rPr>
          <w:rFonts w:ascii="Times New Roman"/>
          <w:b w:val="false"/>
          <w:i w:val="false"/>
          <w:color w:val="000000"/>
          <w:vertAlign w:val="superscript"/>
        </w:rPr>
        <w:t xml:space="preserve">3 </w:t>
      </w:r>
      <w:r>
        <w:rPr>
          <w:rFonts w:ascii="Times New Roman"/>
          <w:b w:val="false"/>
          <w:i w:val="false"/>
          <w:color w:val="000000"/>
          <w:sz w:val="28"/>
        </w:rPr>
        <w:t xml:space="preserve">(10 </w:t>
      </w:r>
      <w:r>
        <w:rPr>
          <w:rFonts w:ascii="Times New Roman"/>
          <w:b w:val="false"/>
          <w:i w:val="false"/>
          <w:color w:val="000000"/>
          <w:vertAlign w:val="superscript"/>
        </w:rPr>
        <w:t xml:space="preserve">7 </w:t>
      </w:r>
      <w:r>
        <w:rPr>
          <w:rFonts w:ascii="Times New Roman"/>
          <w:b w:val="false"/>
          <w:i w:val="false"/>
          <w:color w:val="000000"/>
          <w:sz w:val="28"/>
        </w:rPr>
        <w:t xml:space="preserve">Гс.Э)-дан көп болуын қамтамасыз ететiн нысанда бола алады. Магнит осьтерінің геометриялық осьтерден ауытқуын (0,1 мм немесе 0,004 дюймнен аз) шектеу немесе магнит материалды ерекше гомогендiлiкке жеткiзудi қамтамасыз ету материалдың әдеттегi қасиеттерiнен басқа қажеттi алдын-ала шарты болып табылады. </w:t>
      </w:r>
    </w:p>
    <w:p>
      <w:pPr>
        <w:spacing w:after="0"/>
        <w:ind w:left="0"/>
        <w:jc w:val="both"/>
      </w:pPr>
      <w:r>
        <w:rPr>
          <w:rFonts w:ascii="Times New Roman"/>
          <w:b w:val="false"/>
          <w:i w:val="false"/>
          <w:color w:val="000000"/>
          <w:sz w:val="28"/>
        </w:rPr>
        <w:t xml:space="preserve">      b) Подшипниктер/демпферлер: </w:t>
      </w:r>
    </w:p>
    <w:p>
      <w:pPr>
        <w:spacing w:after="0"/>
        <w:ind w:left="0"/>
        <w:jc w:val="both"/>
      </w:pPr>
      <w:r>
        <w:rPr>
          <w:rFonts w:ascii="Times New Roman"/>
          <w:b w:val="false"/>
          <w:i w:val="false"/>
          <w:color w:val="000000"/>
          <w:sz w:val="28"/>
        </w:rPr>
        <w:t xml:space="preserve">      Демпферге монтаждалған арнайы арналған немесе дайындалған ось/нығыздағыш сақина түйiндi подшипниктер. Ocь әдетте бiр шетi жарты сфера тәрiздi және басқа шетiнде (5.1.1.e бөлiмінде сипатталған, төменгi қақпаққа жалғастырылатын құралы бар) шынықтырылған болаттан жасалған бiлікті бiлдiредi. Дегенмен, бiлiк гидродинамикалық подшипникпен қосылуы мүмкiн. Сақинаның формасы, бiр бетінде жарты сфералық тереңдеуi бар, таблетка тәрiздi. Осы компоненттер демпферден бөлек жиi әкелiнедi. </w:t>
      </w:r>
    </w:p>
    <w:p>
      <w:pPr>
        <w:spacing w:after="0"/>
        <w:ind w:left="0"/>
        <w:jc w:val="both"/>
      </w:pPr>
      <w:r>
        <w:rPr>
          <w:rFonts w:ascii="Times New Roman"/>
          <w:b w:val="false"/>
          <w:i w:val="false"/>
          <w:color w:val="000000"/>
          <w:sz w:val="28"/>
        </w:rPr>
        <w:t xml:space="preserve">      с) Молекулярлық насостар: </w:t>
      </w:r>
    </w:p>
    <w:p>
      <w:pPr>
        <w:spacing w:after="0"/>
        <w:ind w:left="0"/>
        <w:jc w:val="both"/>
      </w:pPr>
      <w:r>
        <w:rPr>
          <w:rFonts w:ascii="Times New Roman"/>
          <w:b w:val="false"/>
          <w:i w:val="false"/>
          <w:color w:val="000000"/>
          <w:sz w:val="28"/>
        </w:rPr>
        <w:t xml:space="preserve">      Қайраланған немесе iшiнен басылған спираль жүйелерiмен және iшiнен бұрауланған сыңауларымен арнайы арналынған немесе дайындалынған цилиндрлер. Келесi өлшемдер типтiк болып табылады: iшкi диаметрi 75 мм-ден (3 дюйм) 400 мм-ге (16 дюйм)-дейiн, қабырғаның қалыңдығы 10 мм (0,4 дюйм) немесе одан көп, ұзындығы диаметрiне тең немесе одан көп. Жүйелердің тiкбұрышты көлденең қимасы бар, тереңдiгі 2 мм (0,08 дюйм) немесе одан көп. </w:t>
      </w:r>
    </w:p>
    <w:p>
      <w:pPr>
        <w:spacing w:after="0"/>
        <w:ind w:left="0"/>
        <w:jc w:val="both"/>
      </w:pPr>
      <w:r>
        <w:rPr>
          <w:rFonts w:ascii="Times New Roman"/>
          <w:b w:val="false"/>
          <w:i w:val="false"/>
          <w:color w:val="000000"/>
          <w:sz w:val="28"/>
        </w:rPr>
        <w:t xml:space="preserve">      d) Қозғалтқыштар статорлары: </w:t>
      </w:r>
    </w:p>
    <w:p>
      <w:pPr>
        <w:spacing w:after="0"/>
        <w:ind w:left="0"/>
        <w:jc w:val="both"/>
      </w:pPr>
      <w:r>
        <w:rPr>
          <w:rFonts w:ascii="Times New Roman"/>
          <w:b w:val="false"/>
          <w:i w:val="false"/>
          <w:color w:val="000000"/>
          <w:sz w:val="28"/>
        </w:rPr>
        <w:t xml:space="preserve">      Жиiлiгi 600-2000 Гц диапазонында, қуаты 50-1000 BA диапазонында, вакуум жағдайында синхронды жұмыс iстеуге арналған жоғары жылдамдықты көп фазалы гистерезистiк (немесе реактивтiк) токпен электроқозғалтқыштарға арнайы арналған немесе дайындалған сақинаға ұқсас статорлар. Статорлар шығыны төмен, көп қабатты,  қалыңдығы 2,0 мм (0,08 дюйм) немесе одан кем жұқа пластиналардан құралған, темiр өзенінде орналасқан көп фазалық орамдардан тұрады. </w:t>
      </w:r>
    </w:p>
    <w:p>
      <w:pPr>
        <w:spacing w:after="0"/>
        <w:ind w:left="0"/>
        <w:jc w:val="both"/>
      </w:pPr>
      <w:r>
        <w:rPr>
          <w:rFonts w:ascii="Times New Roman"/>
          <w:b w:val="false"/>
          <w:i w:val="false"/>
          <w:color w:val="000000"/>
          <w:sz w:val="28"/>
        </w:rPr>
        <w:t xml:space="preserve">      e) Центрифуга корпустары/қабылдағыштары: </w:t>
      </w:r>
    </w:p>
    <w:p>
      <w:pPr>
        <w:spacing w:after="0"/>
        <w:ind w:left="0"/>
        <w:jc w:val="both"/>
      </w:pPr>
      <w:r>
        <w:rPr>
          <w:rFonts w:ascii="Times New Roman"/>
          <w:b w:val="false"/>
          <w:i w:val="false"/>
          <w:color w:val="000000"/>
          <w:sz w:val="28"/>
        </w:rPr>
        <w:t xml:space="preserve">      Iшiне газ центрифугасының ротор трубасының құрастырмасын орналастыруға арнайы арналған немесе дайындалған компоненттер. Корпус қабырғасының қалыңдығы 30 мм-ге (1,2 дюйм) дейiн болатын, подшипниктердi орналастыру үшiн прецезиялық өңделген шектермен және </w:t>
      </w:r>
      <w:r>
        <w:br/>
      </w:r>
      <w:r>
        <w:rPr>
          <w:rFonts w:ascii="Times New Roman"/>
          <w:b w:val="false"/>
          <w:i w:val="false"/>
          <w:color w:val="000000"/>
          <w:sz w:val="28"/>
        </w:rPr>
        <w:t xml:space="preserve">
монтажға арналған бiр немесе бiрнеше фланецтерi бар қатты цилиндрден тұрады. Өңделген шеттерi бiр-бiрiне параллель және 0,05 немесе одан да аз градуспен шектелген цилиндрдiң ұзына бойы осiне перпендикуляр. Сондай-ақ корпус, оның iшiне бiрнеше роторлық трубалар сиятын, ұяшық тәрiздi конструкция болуы мүмкiн. Корпустар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төзiмдi материалдардан жасалады, немесе сондай материалдармен қапталады. </w:t>
      </w:r>
    </w:p>
    <w:p>
      <w:pPr>
        <w:spacing w:after="0"/>
        <w:ind w:left="0"/>
        <w:jc w:val="both"/>
      </w:pPr>
      <w:r>
        <w:rPr>
          <w:rFonts w:ascii="Times New Roman"/>
          <w:b w:val="false"/>
          <w:i w:val="false"/>
          <w:color w:val="000000"/>
          <w:sz w:val="28"/>
        </w:rPr>
        <w:t xml:space="preserve">      f) Тұтқыштар: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газын Пито түтiгi әдiсi бойынша (яғни, роторлы трубадағы газдың айналу ағынына бағытталған, мәселен, радиал орналасқан түтiктiң шетiн ию арқылы алынған саңылауы бар) роторлы трубадан газ </w:t>
      </w:r>
      <w:r>
        <w:br/>
      </w:r>
      <w:r>
        <w:rPr>
          <w:rFonts w:ascii="Times New Roman"/>
          <w:b w:val="false"/>
          <w:i w:val="false"/>
          <w:color w:val="000000"/>
          <w:sz w:val="28"/>
        </w:rPr>
        <w:t xml:space="preserve">
алу үшiн, iшкi диаметрi 12 мм (0,5 дюйм)-ге дейін болатын арнайы арналған немесе дайындалған түтiкшелер, оларды орталық газ шығару жүйесiне бекiтуге болады. Түтiктер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коррозияға төзiмді материалдан жасалады немесе осындай материалдармен қапталады.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5.2. Байыту жөнiндегі газцентрифугалық қондырғыда қолдану арнайы арналған немесе дайындалған көмекшi жүйелер, жабдықтар мен компоненттер </w:t>
      </w:r>
    </w:p>
    <w:bookmarkEnd w:id="43"/>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Байыту бойынша газцентрифугалық қондырғының көмекшi жүйелерi, жабдықтары мен компоненттерi дегенiмiз UF </w:t>
      </w:r>
      <w:r>
        <w:rPr>
          <w:rFonts w:ascii="Times New Roman"/>
          <w:b w:val="false"/>
          <w:i w:val="false"/>
          <w:color w:val="000000"/>
          <w:vertAlign w:val="subscript"/>
        </w:rPr>
        <w:t xml:space="preserve">6 </w:t>
      </w:r>
      <w:r>
        <w:rPr>
          <w:rFonts w:ascii="Times New Roman"/>
          <w:b w:val="false"/>
          <w:i w:val="false"/>
          <w:color w:val="000000"/>
          <w:sz w:val="28"/>
        </w:rPr>
        <w:t xml:space="preserve">-ны центрифугаларға беруге, жекелеген центрифугаларды каскадтарға (немесе сатыларға) өзара байланыстыру үшiн, одан да жоғары байыту және UF </w:t>
      </w:r>
      <w:r>
        <w:rPr>
          <w:rFonts w:ascii="Times New Roman"/>
          <w:b w:val="false"/>
          <w:i w:val="false"/>
          <w:color w:val="000000"/>
          <w:vertAlign w:val="subscript"/>
        </w:rPr>
        <w:t xml:space="preserve">6 </w:t>
      </w:r>
      <w:r>
        <w:rPr>
          <w:rFonts w:ascii="Times New Roman"/>
          <w:b w:val="false"/>
          <w:i w:val="false"/>
          <w:color w:val="000000"/>
          <w:sz w:val="28"/>
        </w:rPr>
        <w:t xml:space="preserve">-ның "өнiмiн" және "қалдықтарын" центрифугалардан алу үшiн қажеттi қондырғылар жүйесiн, сондай-ақ центрифугаларды iске қосуға немесе қондырғыны басқаруға қажеттi жабдықтар. Әдетте UF </w:t>
      </w:r>
      <w:r>
        <w:rPr>
          <w:rFonts w:ascii="Times New Roman"/>
          <w:b w:val="false"/>
          <w:i w:val="false"/>
          <w:color w:val="000000"/>
          <w:vertAlign w:val="subscript"/>
        </w:rPr>
        <w:t xml:space="preserve">6 </w:t>
      </w:r>
      <w:r>
        <w:rPr>
          <w:rFonts w:ascii="Times New Roman"/>
          <w:b w:val="false"/>
          <w:i w:val="false"/>
          <w:color w:val="000000"/>
          <w:sz w:val="28"/>
        </w:rPr>
        <w:t xml:space="preserve">жылытылатын автоклавтар iшiне орналастырылған қатты заттардан буланып пайда болады және каскадтың коллекторлық құбырлары жүйесi арқылы газ тәрiздес формада центрифугаларға берiледi. Центрифугалардан газ тәрiздi ағындар түрiнде келiп түсетiн UF </w:t>
      </w:r>
      <w:r>
        <w:rPr>
          <w:rFonts w:ascii="Times New Roman"/>
          <w:b w:val="false"/>
          <w:i w:val="false"/>
          <w:color w:val="000000"/>
          <w:vertAlign w:val="subscript"/>
        </w:rPr>
        <w:t xml:space="preserve">6 </w:t>
      </w:r>
      <w:r>
        <w:rPr>
          <w:rFonts w:ascii="Times New Roman"/>
          <w:b w:val="false"/>
          <w:i w:val="false"/>
          <w:color w:val="000000"/>
          <w:sz w:val="28"/>
        </w:rPr>
        <w:t xml:space="preserve">-ның </w:t>
      </w:r>
      <w:r>
        <w:br/>
      </w:r>
      <w:r>
        <w:rPr>
          <w:rFonts w:ascii="Times New Roman"/>
          <w:b w:val="false"/>
          <w:i w:val="false"/>
          <w:color w:val="000000"/>
          <w:sz w:val="28"/>
        </w:rPr>
        <w:t xml:space="preserve">
"өнiмi" мен "қалдықтары" да коллекторлық құбырлар жүйелерi арқылы суық тұтқыштарға (203 К (-70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шамасында жұмыс iстейтiн) өтедi, онда олар конденсацияланып, содан кейiн сақтауға және тасымалдауға арналған контейнерлерге орналастырылады. Байытуға арналған қондырғы каскадтарға жинақталған көп мыңдаған центрифугалардан тұратындықтан, дәнекерленген тiгiстерi бар көпкилометрлi мыңдаған коллекторлық құбырлар жасалады, демек олардың қосылған жерлерiнiң негізгі бөлiктерінiң схемасы қайталанады. Құбырлардың жабдықтары, компоненттерi мен жүйелерi вакуум-тығыздылығына және өңдеудiң тазалығына қойылатын жоғары талаптар сақтала отырып жасалынады. </w:t>
      </w:r>
    </w:p>
    <w:p>
      <w:pPr>
        <w:spacing w:after="0"/>
        <w:ind w:left="0"/>
        <w:jc w:val="both"/>
      </w:pPr>
      <w:r>
        <w:rPr>
          <w:rFonts w:ascii="Times New Roman"/>
          <w:b/>
          <w:i w:val="false"/>
          <w:color w:val="000000"/>
          <w:sz w:val="28"/>
        </w:rPr>
        <w:t xml:space="preserve">      5.2.1. "Өнiм" мен "қалдықтарды" беру жүйелерi/алу </w:t>
      </w:r>
      <w:r>
        <w:br/>
      </w:r>
      <w:r>
        <w:rPr>
          <w:rFonts w:ascii="Times New Roman"/>
          <w:b w:val="false"/>
          <w:i w:val="false"/>
          <w:color w:val="000000"/>
          <w:sz w:val="28"/>
        </w:rPr>
        <w:t>
</w:t>
      </w:r>
      <w:r>
        <w:rPr>
          <w:rFonts w:ascii="Times New Roman"/>
          <w:b/>
          <w:i w:val="false"/>
          <w:color w:val="000000"/>
          <w:sz w:val="28"/>
        </w:rPr>
        <w:t xml:space="preserve">             жүйелерi </w:t>
      </w:r>
    </w:p>
    <w:p>
      <w:pPr>
        <w:spacing w:after="0"/>
        <w:ind w:left="0"/>
        <w:jc w:val="both"/>
      </w:pPr>
      <w:r>
        <w:rPr>
          <w:rFonts w:ascii="Times New Roman"/>
          <w:b w:val="false"/>
          <w:i w:val="false"/>
          <w:color w:val="000000"/>
          <w:sz w:val="28"/>
        </w:rPr>
        <w:t xml:space="preserve">      Арнайы арналған немесе дайындалған технологиялық жүйелер мен </w:t>
      </w:r>
      <w:r>
        <w:br/>
      </w:r>
      <w:r>
        <w:rPr>
          <w:rFonts w:ascii="Times New Roman"/>
          <w:b w:val="false"/>
          <w:i w:val="false"/>
          <w:color w:val="000000"/>
          <w:sz w:val="28"/>
        </w:rPr>
        <w:t xml:space="preserve">
жабдықтар, олар мыналардан тұрады: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центрифугалардың каскадтарына 100 кПа-ға дейiн (15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 қысымда және 1 кг/сағ. немесе одан да көп жылдамдықта беру үшiн қолданылатын қоректендiрушi автоклавтар (немесе станциялар); </w:t>
      </w:r>
      <w:r>
        <w:br/>
      </w: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каскадтардан 3 кПа-ға дейiнгi (0,5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 қысымда </w:t>
      </w:r>
      <w:r>
        <w:br/>
      </w:r>
      <w:r>
        <w:rPr>
          <w:rFonts w:ascii="Times New Roman"/>
          <w:b w:val="false"/>
          <w:i w:val="false"/>
          <w:color w:val="000000"/>
          <w:sz w:val="28"/>
        </w:rPr>
        <w:t xml:space="preserve">
шығару үшiн қолданылатын десублиматорлар (немесе суық тұтқыштар). Десублиматорлар 203 К (70 </w:t>
      </w:r>
      <w:r>
        <w:rPr>
          <w:rFonts w:ascii="Times New Roman"/>
          <w:b w:val="false"/>
          <w:i w:val="false"/>
          <w:color w:val="000000"/>
          <w:vertAlign w:val="superscript"/>
        </w:rPr>
        <w:t xml:space="preserve">о </w:t>
      </w:r>
      <w:r>
        <w:rPr>
          <w:rFonts w:ascii="Times New Roman"/>
          <w:b w:val="false"/>
          <w:i w:val="false"/>
          <w:color w:val="000000"/>
          <w:sz w:val="28"/>
        </w:rPr>
        <w:t xml:space="preserve">С)-ге дейiн суытылуға және 343 К (70 </w:t>
      </w:r>
      <w:r>
        <w:rPr>
          <w:rFonts w:ascii="Times New Roman"/>
          <w:b w:val="false"/>
          <w:i w:val="false"/>
          <w:color w:val="000000"/>
          <w:vertAlign w:val="superscript"/>
        </w:rPr>
        <w:t xml:space="preserve">о </w:t>
      </w:r>
      <w:r>
        <w:rPr>
          <w:rFonts w:ascii="Times New Roman"/>
          <w:b w:val="false"/>
          <w:i w:val="false"/>
          <w:color w:val="000000"/>
          <w:sz w:val="28"/>
        </w:rPr>
        <w:t xml:space="preserve">C)-кe дейiн жылытылуға қабiлеттi;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контейнерлерге орналастыру үшiн қолданылатын "өнiм" мен "қалдықтардың" станциялары. </w:t>
      </w:r>
    </w:p>
    <w:p>
      <w:pPr>
        <w:spacing w:after="0"/>
        <w:ind w:left="0"/>
        <w:jc w:val="both"/>
      </w:pPr>
      <w:r>
        <w:rPr>
          <w:rFonts w:ascii="Times New Roman"/>
          <w:b w:val="false"/>
          <w:i w:val="false"/>
          <w:color w:val="000000"/>
          <w:sz w:val="28"/>
        </w:rPr>
        <w:t xml:space="preserve">      Осы қондырғы, жабдықтар мен құбырлар вакуумды-тығыздыққа және </w:t>
      </w:r>
      <w:r>
        <w:br/>
      </w:r>
      <w:r>
        <w:rPr>
          <w:rFonts w:ascii="Times New Roman"/>
          <w:b w:val="false"/>
          <w:i w:val="false"/>
          <w:color w:val="000000"/>
          <w:sz w:val="28"/>
        </w:rPr>
        <w:t xml:space="preserve">
өңдеудiң тазалығына қойылатын жоғары талаптар сақтала отырып,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төзiмдi, материалдардан жасалады немесе осындай материалдармен қапталады (осы бөлiмге арналған ТҮСIНДIРМЕ ЕСКЕРТУЛЕРДI қараңыз). </w:t>
      </w:r>
    </w:p>
    <w:p>
      <w:pPr>
        <w:spacing w:after="0"/>
        <w:ind w:left="0"/>
        <w:jc w:val="both"/>
      </w:pPr>
      <w:r>
        <w:rPr>
          <w:rFonts w:ascii="Times New Roman"/>
          <w:b/>
          <w:i w:val="false"/>
          <w:color w:val="000000"/>
          <w:sz w:val="28"/>
        </w:rPr>
        <w:t xml:space="preserve">      5.2.2. Коллекторлық құбырлардың машиналық жүйелерi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центрифугалық каскадтардың iшiнде ұстап тұру үшiн арнайы арналған немесе дайындалған құбырлардың және коллекторлардың жүйелерi. Бұл құбырлар желiсi әдетте "үштік" коллекторы бар жүйені білдіреді, мұнда әрбiр центрифуга коллектордың әрқайсысымен жалғанған. Демек, олардың жалғанған жерiнiң негiзгі бөлiгінің схемасы қайталанады. Ол вакуум-тығыздылығына және өңдеудiң тазалығына қойылатын жоғары талаптар сақтала отырып, UF </w:t>
      </w:r>
      <w:r>
        <w:rPr>
          <w:rFonts w:ascii="Times New Roman"/>
          <w:b w:val="false"/>
          <w:i w:val="false"/>
          <w:color w:val="000000"/>
          <w:vertAlign w:val="subscript"/>
        </w:rPr>
        <w:t xml:space="preserve">6 </w:t>
      </w:r>
      <w:r>
        <w:rPr>
          <w:rFonts w:ascii="Times New Roman"/>
          <w:b w:val="false"/>
          <w:i w:val="false"/>
          <w:color w:val="000000"/>
          <w:sz w:val="28"/>
        </w:rPr>
        <w:t xml:space="preserve">-ға төзімдi материалдардан жасалады (осы бөлiмге арналған ТҮСIНДIРМЕ ЕСКЕРТУЛЕРДІ қараңыз). </w:t>
      </w:r>
    </w:p>
    <w:p>
      <w:pPr>
        <w:spacing w:after="0"/>
        <w:ind w:left="0"/>
        <w:jc w:val="both"/>
      </w:pPr>
      <w:r>
        <w:rPr>
          <w:rFonts w:ascii="Times New Roman"/>
          <w:b/>
          <w:i w:val="false"/>
          <w:color w:val="000000"/>
          <w:sz w:val="28"/>
        </w:rPr>
        <w:t xml:space="preserve">      5.2.3. Масс-спектрометрлер/УҚ арналған иондар көздерi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газ ағындарынан түсетiн массалар, "өнiм" және "қалдықтар" беретiн сынамаларды тiкелей сұрыптайтын арнайы арналған </w:t>
      </w:r>
      <w:r>
        <w:br/>
      </w:r>
      <w:r>
        <w:rPr>
          <w:rFonts w:ascii="Times New Roman"/>
          <w:b w:val="false"/>
          <w:i w:val="false"/>
          <w:color w:val="000000"/>
          <w:sz w:val="28"/>
        </w:rPr>
        <w:t xml:space="preserve">
немесе дайындалған магниттi немесе квадрупольдi масс-спектрометрлер. Олардың негiзгi қасиеттерi: </w:t>
      </w:r>
      <w:r>
        <w:br/>
      </w:r>
      <w:r>
        <w:rPr>
          <w:rFonts w:ascii="Times New Roman"/>
          <w:b w:val="false"/>
          <w:i w:val="false"/>
          <w:color w:val="000000"/>
          <w:sz w:val="28"/>
        </w:rPr>
        <w:t xml:space="preserve">
      1. 320-дан жоғары масса бойынша меншiктi айыруға қабiлеттi; </w:t>
      </w:r>
      <w:r>
        <w:br/>
      </w:r>
      <w:r>
        <w:rPr>
          <w:rFonts w:ascii="Times New Roman"/>
          <w:b w:val="false"/>
          <w:i w:val="false"/>
          <w:color w:val="000000"/>
          <w:sz w:val="28"/>
        </w:rPr>
        <w:t xml:space="preserve">
      2. нихромнан, монельден жасалған, немесе солармен қапталған, немесе никельденген ион көздерi бар; </w:t>
      </w:r>
      <w:r>
        <w:br/>
      </w:r>
      <w:r>
        <w:rPr>
          <w:rFonts w:ascii="Times New Roman"/>
          <w:b w:val="false"/>
          <w:i w:val="false"/>
          <w:color w:val="000000"/>
          <w:sz w:val="28"/>
        </w:rPr>
        <w:t xml:space="preserve">
      3. электрондармен атқыланатын ионизациялық көздерi бар; </w:t>
      </w:r>
      <w:r>
        <w:br/>
      </w:r>
      <w:r>
        <w:rPr>
          <w:rFonts w:ascii="Times New Roman"/>
          <w:b w:val="false"/>
          <w:i w:val="false"/>
          <w:color w:val="000000"/>
          <w:sz w:val="28"/>
        </w:rPr>
        <w:t xml:space="preserve">
      4. изотоптық анализ жасауға жарамды коллекторлық жүйесi бар. </w:t>
      </w:r>
    </w:p>
    <w:p>
      <w:pPr>
        <w:spacing w:after="0"/>
        <w:ind w:left="0"/>
        <w:jc w:val="both"/>
      </w:pPr>
      <w:r>
        <w:rPr>
          <w:rFonts w:ascii="Times New Roman"/>
          <w:b/>
          <w:i w:val="false"/>
          <w:color w:val="000000"/>
          <w:sz w:val="28"/>
        </w:rPr>
        <w:t xml:space="preserve">      5.2.4. Жиiлiктi түрлендіргiштер </w:t>
      </w:r>
    </w:p>
    <w:p>
      <w:pPr>
        <w:spacing w:after="0"/>
        <w:ind w:left="0"/>
        <w:jc w:val="both"/>
      </w:pPr>
      <w:r>
        <w:rPr>
          <w:rFonts w:ascii="Times New Roman"/>
          <w:b w:val="false"/>
          <w:i w:val="false"/>
          <w:color w:val="000000"/>
          <w:sz w:val="28"/>
        </w:rPr>
        <w:t xml:space="preserve">      5.1.2.d) тармақшасында белгіленген қозғалтқыштардың статорларын қоректендiру үшiн арнайы арналған немесе дайындалған жиiлiктi түрлендiргіштер (конверторлар немесе инверторлар ретiнде таныс), немесе осындай жиіліктi түрлендiргiштердің бөлшектерi, компоненттерi мен құрастырмалары, олардың толық сипаттамалары мынадай: </w:t>
      </w:r>
      <w:r>
        <w:br/>
      </w:r>
      <w:r>
        <w:rPr>
          <w:rFonts w:ascii="Times New Roman"/>
          <w:b w:val="false"/>
          <w:i w:val="false"/>
          <w:color w:val="000000"/>
          <w:sz w:val="28"/>
        </w:rPr>
        <w:t xml:space="preserve">
      1. 600-ден 2000 Гц-ке дейiнгi диапазонда көпфазалы шыға алуы;       2. тұрақтылығы жоғары (0,1%-тен жақсы жиіліктiң тұрақтылығымен); </w:t>
      </w:r>
      <w:r>
        <w:br/>
      </w:r>
      <w:r>
        <w:rPr>
          <w:rFonts w:ascii="Times New Roman"/>
          <w:b w:val="false"/>
          <w:i w:val="false"/>
          <w:color w:val="000000"/>
          <w:sz w:val="28"/>
        </w:rPr>
        <w:t xml:space="preserve">
      3. бұрмалануының төмендiгi (20%-тан кем); </w:t>
      </w:r>
      <w:r>
        <w:br/>
      </w:r>
      <w:r>
        <w:rPr>
          <w:rFonts w:ascii="Times New Roman"/>
          <w:b w:val="false"/>
          <w:i w:val="false"/>
          <w:color w:val="000000"/>
          <w:sz w:val="28"/>
        </w:rPr>
        <w:t xml:space="preserve">
      4. пайдалы әсер ету коэффициентi 80%-тен жоғары.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Жоғарыда айтылған жабдық UF </w:t>
      </w:r>
      <w:r>
        <w:rPr>
          <w:rFonts w:ascii="Times New Roman"/>
          <w:b w:val="false"/>
          <w:i w:val="false"/>
          <w:color w:val="000000"/>
          <w:vertAlign w:val="subscript"/>
        </w:rPr>
        <w:t xml:space="preserve">6 </w:t>
      </w:r>
      <w:r>
        <w:rPr>
          <w:rFonts w:ascii="Times New Roman"/>
          <w:b w:val="false"/>
          <w:i w:val="false"/>
          <w:color w:val="000000"/>
          <w:sz w:val="28"/>
        </w:rPr>
        <w:t xml:space="preserve">технологиялық газбен тiкелей байланысқа түседi немесе центрифугалардың жұмысын және газдың центрифугадан центрифугаға және каскадтан каскадқа өтуiн тiкелей басқарады. </w:t>
      </w:r>
      <w:r>
        <w:br/>
      </w: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төзімдi материалдар тоттанбайтын болат, алюминий, алюминий қорытпалары, никель немесе құрамында 60% никелi </w:t>
      </w:r>
      <w:r>
        <w:br/>
      </w:r>
      <w:r>
        <w:rPr>
          <w:rFonts w:ascii="Times New Roman"/>
          <w:b w:val="false"/>
          <w:i w:val="false"/>
          <w:color w:val="000000"/>
          <w:sz w:val="28"/>
        </w:rPr>
        <w:t xml:space="preserve">
бар қорытпалардан тұрады. </w:t>
      </w:r>
    </w:p>
    <w:bookmarkStart w:name="z49" w:id="44"/>
    <w:p>
      <w:pPr>
        <w:spacing w:after="0"/>
        <w:ind w:left="0"/>
        <w:jc w:val="both"/>
      </w:pPr>
      <w:r>
        <w:rPr>
          <w:rFonts w:ascii="Times New Roman"/>
          <w:b w:val="false"/>
          <w:i w:val="false"/>
          <w:color w:val="000000"/>
          <w:sz w:val="28"/>
        </w:rPr>
        <w:t>
</w:t>
      </w:r>
      <w:r>
        <w:rPr>
          <w:rFonts w:ascii="Times New Roman"/>
          <w:b/>
          <w:i w:val="false"/>
          <w:color w:val="000000"/>
          <w:sz w:val="28"/>
        </w:rPr>
        <w:t xml:space="preserve">      5.3. Газдыдиффузиялық байыту кезінде пайдалануға арнайы арналған немесе дайындалған құрастырмалар мен компоненттер </w:t>
      </w:r>
    </w:p>
    <w:bookmarkEnd w:id="44"/>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Арнайы кеуек газдыдиффузиялық тосқауыл, газды суытуға арналған жылуалмастырғыш (сығу кезiнде жылитын), нығыздағыш клапандар мен реттегiш клапандар, сондай-ақ құбырлар уран изотоптарын газдыдиффузиялық әдiспен айыру кезiнде қолданылатын негiзгi технологиялық құрастырмалар болып табылады. Газдыффузиялық технологияда алты фторлы уран (UF </w:t>
      </w:r>
      <w:r>
        <w:rPr>
          <w:rFonts w:ascii="Times New Roman"/>
          <w:b w:val="false"/>
          <w:i w:val="false"/>
          <w:color w:val="000000"/>
          <w:vertAlign w:val="subscript"/>
        </w:rPr>
        <w:t xml:space="preserve">6 </w:t>
      </w:r>
      <w:r>
        <w:rPr>
          <w:rFonts w:ascii="Times New Roman"/>
          <w:b w:val="false"/>
          <w:i w:val="false"/>
          <w:color w:val="000000"/>
          <w:sz w:val="28"/>
        </w:rPr>
        <w:t xml:space="preserve">) қолданылатын болғандықтан, барлық жабдықтар, құбырлар және өлшеуiш приборлардың беттерi (газбен байланысқа түсетiн) UF </w:t>
      </w:r>
      <w:r>
        <w:rPr>
          <w:rFonts w:ascii="Times New Roman"/>
          <w:b w:val="false"/>
          <w:i w:val="false"/>
          <w:color w:val="000000"/>
          <w:vertAlign w:val="subscript"/>
        </w:rPr>
        <w:t xml:space="preserve">6 </w:t>
      </w:r>
      <w:r>
        <w:rPr>
          <w:rFonts w:ascii="Times New Roman"/>
          <w:b w:val="false"/>
          <w:i w:val="false"/>
          <w:color w:val="000000"/>
          <w:sz w:val="28"/>
        </w:rPr>
        <w:t xml:space="preserve">-мен байланысқа түскенде өзiнiң тұрақтылығын сақтайтын материалдардан жасалуға тиiс. Газдыдиффузиялық қондырғы бiрнеше осындай құрастырмалардан тұрады, сондықтан олардың саны түпкi қолданудың маңызды көрсеткiшi болуы мүмкiн. </w:t>
      </w:r>
    </w:p>
    <w:p>
      <w:pPr>
        <w:spacing w:after="0"/>
        <w:ind w:left="0"/>
        <w:jc w:val="both"/>
      </w:pPr>
      <w:r>
        <w:rPr>
          <w:rFonts w:ascii="Times New Roman"/>
          <w:b/>
          <w:i w:val="false"/>
          <w:color w:val="000000"/>
          <w:sz w:val="28"/>
        </w:rPr>
        <w:t xml:space="preserve">      5.3.1. Газдыдиффузиялық тосқауылдар </w:t>
      </w:r>
    </w:p>
    <w:p>
      <w:pPr>
        <w:spacing w:after="0"/>
        <w:ind w:left="0"/>
        <w:jc w:val="both"/>
      </w:pPr>
      <w:r>
        <w:rPr>
          <w:rFonts w:ascii="Times New Roman"/>
          <w:b w:val="false"/>
          <w:i w:val="false"/>
          <w:color w:val="000000"/>
          <w:sz w:val="28"/>
        </w:rPr>
        <w:t xml:space="preserve">      а)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төзiмдi, металл, полимер немесе керамикалық материалдардан жасалған, кеуектерiнің мөлшерi 100-1000 А </w:t>
      </w:r>
      <w:r>
        <w:rPr>
          <w:rFonts w:ascii="Times New Roman"/>
          <w:b w:val="false"/>
          <w:i w:val="false"/>
          <w:color w:val="000000"/>
          <w:vertAlign w:val="superscript"/>
        </w:rPr>
        <w:t xml:space="preserve">о </w:t>
      </w:r>
      <w:r>
        <w:rPr>
          <w:rFonts w:ascii="Times New Roman"/>
          <w:b w:val="false"/>
          <w:i w:val="false"/>
          <w:color w:val="000000"/>
          <w:sz w:val="28"/>
        </w:rPr>
        <w:t xml:space="preserve">(ангстрем), қалыңдығы 5 мм (0,2 дюйм) немесе одан да кем, ал түтiк тәрiздi формалар үшiн 25 мм (1 дюйм) немесе одан кем диаметр болатын арнайы арналған немесе дайындалған жіңішке кеуектi фильтрлер. </w:t>
      </w:r>
      <w:r>
        <w:br/>
      </w:r>
      <w:r>
        <w:rPr>
          <w:rFonts w:ascii="Times New Roman"/>
          <w:b w:val="false"/>
          <w:i w:val="false"/>
          <w:color w:val="000000"/>
          <w:sz w:val="28"/>
        </w:rPr>
        <w:t xml:space="preserve">
      в) осы фильтрлердi жасау үшiн арнайы дайындалған қоспалар немесе ұнтақтар. Мұндай қоспалар мен ұнтақтарға никель немесе құрамында 60% немесе одан көп никелi бар қорытпалар, алюминий оксидi немесе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төзiмдi, тазалығы 99,9% немесе одан да жоғары, жиiлiгiнің мөлшерi кемінде 10 мкм және ұнтақтарының iрiлiгi бойынша жоғары бiртектi толық фторланған көмiрсутек полимерлер жатады, олар газдыдиффузиялық тосқауылдap жасау үшiн арнайы дайындалған. </w:t>
      </w:r>
    </w:p>
    <w:p>
      <w:pPr>
        <w:spacing w:after="0"/>
        <w:ind w:left="0"/>
        <w:jc w:val="both"/>
      </w:pPr>
      <w:r>
        <w:rPr>
          <w:rFonts w:ascii="Times New Roman"/>
          <w:b/>
          <w:i w:val="false"/>
          <w:color w:val="000000"/>
          <w:sz w:val="28"/>
        </w:rPr>
        <w:t xml:space="preserve">      5.3.2. Диффузорлар камералары </w:t>
      </w:r>
    </w:p>
    <w:p>
      <w:pPr>
        <w:spacing w:after="0"/>
        <w:ind w:left="0"/>
        <w:jc w:val="both"/>
      </w:pPr>
      <w:r>
        <w:rPr>
          <w:rFonts w:ascii="Times New Roman"/>
          <w:b w:val="false"/>
          <w:i w:val="false"/>
          <w:color w:val="000000"/>
          <w:sz w:val="28"/>
        </w:rPr>
        <w:t xml:space="preserve">      Герметикалық диаметрi 300 мм (12 дюйм)-ден асатын, ұзындығы 900 мм (35 дюйм)-ден асатын арнайы арналған немесе дайындалған цилиндрлi ыдыстар, көлденең немесе тігінен орнатуға арналған, iшiне </w:t>
      </w:r>
      <w:r>
        <w:br/>
      </w:r>
      <w:r>
        <w:rPr>
          <w:rFonts w:ascii="Times New Roman"/>
          <w:b w:val="false"/>
          <w:i w:val="false"/>
          <w:color w:val="000000"/>
          <w:sz w:val="28"/>
        </w:rPr>
        <w:t xml:space="preserve">
газдыдиффузиялық тосқауылдарды орнату үшін,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төзімдi материалдардан жасалған немесе солармен қапталған, бiр кiргiзетiн және екi шығаратын, әрқайсының диаметрi 50 мм-ден (2 дюйм) асатын, патрубкiлерi бар, немесе өлшемдерi салыстырмалы тiкбұрышты ыдыстар. </w:t>
      </w:r>
    </w:p>
    <w:p>
      <w:pPr>
        <w:spacing w:after="0"/>
        <w:ind w:left="0"/>
        <w:jc w:val="both"/>
      </w:pPr>
      <w:r>
        <w:rPr>
          <w:rFonts w:ascii="Times New Roman"/>
          <w:b/>
          <w:i w:val="false"/>
          <w:color w:val="000000"/>
          <w:sz w:val="28"/>
        </w:rPr>
        <w:t xml:space="preserve">      5.3.3. Компрессорлар мен газүрлегіштер </w:t>
      </w:r>
    </w:p>
    <w:p>
      <w:pPr>
        <w:spacing w:after="0"/>
        <w:ind w:left="0"/>
        <w:jc w:val="both"/>
      </w:pPr>
      <w:r>
        <w:rPr>
          <w:rFonts w:ascii="Times New Roman"/>
          <w:b w:val="false"/>
          <w:i w:val="false"/>
          <w:color w:val="000000"/>
          <w:sz w:val="28"/>
        </w:rPr>
        <w:t xml:space="preserve">      Арнайы арналған немесе дайындалған, сору өнiмдiлiгі 1 м/мин </w:t>
      </w:r>
      <w:r>
        <w:br/>
      </w:r>
      <w:r>
        <w:rPr>
          <w:rFonts w:ascii="Times New Roman"/>
          <w:b w:val="false"/>
          <w:i w:val="false"/>
          <w:color w:val="000000"/>
          <w:sz w:val="28"/>
        </w:rPr>
        <w:t xml:space="preserve">
немесе UF </w:t>
      </w:r>
      <w:r>
        <w:rPr>
          <w:rFonts w:ascii="Times New Roman"/>
          <w:b w:val="false"/>
          <w:i w:val="false"/>
          <w:color w:val="000000"/>
          <w:vertAlign w:val="subscript"/>
        </w:rPr>
        <w:t xml:space="preserve">6 </w:t>
      </w:r>
      <w:r>
        <w:rPr>
          <w:rFonts w:ascii="Times New Roman"/>
          <w:b w:val="false"/>
          <w:i w:val="false"/>
          <w:color w:val="000000"/>
          <w:sz w:val="28"/>
        </w:rPr>
        <w:t xml:space="preserve">және шығу кезiндегі қысымы бiрнеше кПа (100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тиiстi қуатты электроқозғaлтқышы бар немесе онсыз UF </w:t>
      </w:r>
      <w:r>
        <w:rPr>
          <w:rFonts w:ascii="Times New Roman"/>
          <w:b w:val="false"/>
          <w:i w:val="false"/>
          <w:color w:val="000000"/>
          <w:vertAlign w:val="subscript"/>
        </w:rPr>
        <w:t xml:space="preserve">6 </w:t>
      </w:r>
      <w:r>
        <w:rPr>
          <w:rFonts w:ascii="Times New Roman"/>
          <w:b w:val="false"/>
          <w:i w:val="false"/>
          <w:color w:val="000000"/>
          <w:sz w:val="28"/>
        </w:rPr>
        <w:t xml:space="preserve">ортасында ұзақ уақыт пайдалануға арналған ocьтік, ортадан тепкiш компрессорлар, сондай-ақ осындай компрессорлар мен газ үрлегіштердің жекелеген құрастырмалары. Мұндай компрессорлар мен газ үрлегiштер қысымы 1,2-ден 6:1-ге дейiнгі аралықта өзгерiп отырады және олар UF </w:t>
      </w:r>
      <w:r>
        <w:rPr>
          <w:rFonts w:ascii="Times New Roman"/>
          <w:b w:val="false"/>
          <w:i w:val="false"/>
          <w:color w:val="000000"/>
          <w:vertAlign w:val="subscript"/>
        </w:rPr>
        <w:t xml:space="preserve">6 </w:t>
      </w:r>
      <w:r>
        <w:rPr>
          <w:rFonts w:ascii="Times New Roman"/>
          <w:b w:val="false"/>
          <w:i w:val="false"/>
          <w:color w:val="000000"/>
          <w:sz w:val="28"/>
        </w:rPr>
        <w:t xml:space="preserve">-ғa төзiмді материалдардан жасалады немесе сондайлармен қапталады. </w:t>
      </w:r>
    </w:p>
    <w:p>
      <w:pPr>
        <w:spacing w:after="0"/>
        <w:ind w:left="0"/>
        <w:jc w:val="both"/>
      </w:pPr>
      <w:r>
        <w:rPr>
          <w:rFonts w:ascii="Times New Roman"/>
          <w:b/>
          <w:i w:val="false"/>
          <w:color w:val="000000"/>
          <w:sz w:val="28"/>
        </w:rPr>
        <w:t xml:space="preserve">      5.3.4. Айналмалы бірліктердiң тығыздығы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және тасымалдауыш газ қоспасымен толтырылған компрессордың немесе газүрлегiштiң iшкi камерасына ауа немесе тығыздауыш газдың кiрiп кетуiн немесе одан технологиялық газдың шығып кетуiн болғызбау үшін, берiк герметизациялау мақсатында, компрессор роторын немесе газ үрлегіш роторды жетекшi қозғалтқышпен қосатын бiлiктi тығыздау үшін, кiру және шығу жақтарында орнатылған </w:t>
      </w:r>
      <w:r>
        <w:br/>
      </w:r>
      <w:r>
        <w:rPr>
          <w:rFonts w:ascii="Times New Roman"/>
          <w:b w:val="false"/>
          <w:i w:val="false"/>
          <w:color w:val="000000"/>
          <w:sz w:val="28"/>
        </w:rPr>
        <w:t xml:space="preserve">
арнайы арналған немесе дайындалған айналғыш бiлiктердің тығыздағыштары. Ондай тығыздағыштар әдетте буферлi газдың ағу </w:t>
      </w:r>
      <w:r>
        <w:br/>
      </w:r>
      <w:r>
        <w:rPr>
          <w:rFonts w:ascii="Times New Roman"/>
          <w:b w:val="false"/>
          <w:i w:val="false"/>
          <w:color w:val="000000"/>
          <w:sz w:val="28"/>
        </w:rPr>
        <w:t xml:space="preserve">
жылдамдығы кемiнде 1000 см </w:t>
      </w:r>
      <w:r>
        <w:rPr>
          <w:rFonts w:ascii="Times New Roman"/>
          <w:b w:val="false"/>
          <w:i w:val="false"/>
          <w:color w:val="000000"/>
          <w:vertAlign w:val="superscript"/>
        </w:rPr>
        <w:t xml:space="preserve">3 </w:t>
      </w:r>
      <w:r>
        <w:rPr>
          <w:rFonts w:ascii="Times New Roman"/>
          <w:b w:val="false"/>
          <w:i w:val="false"/>
          <w:color w:val="000000"/>
          <w:sz w:val="28"/>
        </w:rPr>
        <w:t xml:space="preserve">/мин (60 дюйм </w:t>
      </w:r>
      <w:r>
        <w:rPr>
          <w:rFonts w:ascii="Times New Roman"/>
          <w:b w:val="false"/>
          <w:i w:val="false"/>
          <w:color w:val="000000"/>
          <w:vertAlign w:val="superscript"/>
        </w:rPr>
        <w:t xml:space="preserve">3 </w:t>
      </w:r>
      <w:r>
        <w:rPr>
          <w:rFonts w:ascii="Times New Roman"/>
          <w:b w:val="false"/>
          <w:i w:val="false"/>
          <w:color w:val="000000"/>
          <w:sz w:val="28"/>
        </w:rPr>
        <w:t xml:space="preserve">/мин) болып жобаланады. </w:t>
      </w:r>
    </w:p>
    <w:p>
      <w:pPr>
        <w:spacing w:after="0"/>
        <w:ind w:left="0"/>
        <w:jc w:val="both"/>
      </w:pPr>
      <w:r>
        <w:rPr>
          <w:rFonts w:ascii="Times New Roman"/>
          <w:b/>
          <w:i w:val="false"/>
          <w:color w:val="000000"/>
          <w:sz w:val="28"/>
        </w:rPr>
        <w:t xml:space="preserve">      5.3.5. UF </w:t>
      </w:r>
      <w:r>
        <w:rPr>
          <w:rFonts w:ascii="Times New Roman"/>
          <w:b w:val="false"/>
          <w:i w:val="false"/>
          <w:color w:val="000000"/>
          <w:vertAlign w:val="subscript"/>
        </w:rPr>
        <w:t xml:space="preserve">6 </w:t>
      </w:r>
      <w:r>
        <w:rPr>
          <w:rFonts w:ascii="Times New Roman"/>
          <w:b/>
          <w:i w:val="false"/>
          <w:color w:val="000000"/>
          <w:sz w:val="28"/>
        </w:rPr>
        <w:t xml:space="preserve">-ны суытуға арналған жылу алмастырғыштар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-ға төзiмдi материалдардан жасалған немесе сондай материалдармен (тоттанбайтын болаттан басқа), немесе мыспен, немесе </w:t>
      </w:r>
      <w:r>
        <w:br/>
      </w:r>
      <w:r>
        <w:rPr>
          <w:rFonts w:ascii="Times New Roman"/>
          <w:b w:val="false"/>
          <w:i w:val="false"/>
          <w:color w:val="000000"/>
          <w:sz w:val="28"/>
        </w:rPr>
        <w:t xml:space="preserve">
осы металлдардың кез келген қоспасымен қапталған және 100 кПа (15  </w:t>
      </w:r>
      <w:r>
        <w:br/>
      </w:r>
      <w:r>
        <w:rPr>
          <w:rFonts w:ascii="Times New Roman"/>
          <w:b w:val="false"/>
          <w:i w:val="false"/>
          <w:color w:val="000000"/>
          <w:sz w:val="28"/>
        </w:rPr>
        <w:t xml:space="preserve">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 қысымы өзгерген кезде кемiнде сағатына 10 Па (0,0015 </w:t>
      </w:r>
      <w:r>
        <w:br/>
      </w:r>
      <w:r>
        <w:rPr>
          <w:rFonts w:ascii="Times New Roman"/>
          <w:b w:val="false"/>
          <w:i w:val="false"/>
          <w:color w:val="000000"/>
          <w:sz w:val="28"/>
        </w:rPr>
        <w:t xml:space="preserve">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 газдың шығып кету қысымының жылдамдығына есептелген арнайы арналған немесе дайындалған жылу алмастырғыштар. </w:t>
      </w:r>
    </w:p>
    <w:bookmarkStart w:name="z55" w:id="45"/>
    <w:p>
      <w:pPr>
        <w:spacing w:after="0"/>
        <w:ind w:left="0"/>
        <w:jc w:val="both"/>
      </w:pPr>
      <w:r>
        <w:rPr>
          <w:rFonts w:ascii="Times New Roman"/>
          <w:b w:val="false"/>
          <w:i w:val="false"/>
          <w:color w:val="000000"/>
          <w:sz w:val="28"/>
        </w:rPr>
        <w:t>
</w:t>
      </w:r>
      <w:r>
        <w:rPr>
          <w:rFonts w:ascii="Times New Roman"/>
          <w:b/>
          <w:i w:val="false"/>
          <w:color w:val="000000"/>
          <w:sz w:val="28"/>
        </w:rPr>
        <w:t xml:space="preserve">      5.4. Газдыдиффузиялық байыту кезiнде пайдалану үшін арнайы арналған немесе дайындалған көмекші жүйелер, жабдықтар мен компоненттер </w:t>
      </w:r>
    </w:p>
    <w:bookmarkEnd w:id="45"/>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Байыту жөнiндегi газдыдиффузиялық жүйелер, жабдықтар мен компоненттер дегенiмiз UF </w:t>
      </w:r>
      <w:r>
        <w:rPr>
          <w:rFonts w:ascii="Times New Roman"/>
          <w:b w:val="false"/>
          <w:i w:val="false"/>
          <w:color w:val="000000"/>
          <w:vertAlign w:val="subscript"/>
        </w:rPr>
        <w:t xml:space="preserve">6 </w:t>
      </w:r>
      <w:r>
        <w:rPr>
          <w:rFonts w:ascii="Times New Roman"/>
          <w:b w:val="false"/>
          <w:i w:val="false"/>
          <w:color w:val="000000"/>
          <w:sz w:val="28"/>
        </w:rPr>
        <w:t xml:space="preserve">-ны газдыдиффузиялық құрастырмаларға бepуге, диффузиялық каскадтардан UF </w:t>
      </w:r>
      <w:r>
        <w:rPr>
          <w:rFonts w:ascii="Times New Roman"/>
          <w:b w:val="false"/>
          <w:i w:val="false"/>
          <w:color w:val="000000"/>
          <w:vertAlign w:val="subscript"/>
        </w:rPr>
        <w:t xml:space="preserve">6 </w:t>
      </w:r>
      <w:r>
        <w:rPr>
          <w:rFonts w:ascii="Times New Roman"/>
          <w:b w:val="false"/>
          <w:i w:val="false"/>
          <w:color w:val="000000"/>
          <w:sz w:val="28"/>
        </w:rPr>
        <w:t xml:space="preserve">-ның "өнiмiн" және "қалдықтарын" барынша жоғары байытуға және алуға бiрте-бipтe қол жеткiзу мақсатында жекелеген құрастырмаларды өзара байланыстыруға және каскадтар (немесе сатылар) жасауға қажеттi қондырғылар жүйесі.  Диффузиялық қаскадтардың сипаттамалары жоғары инерциялы болғандықтан, олардың жұмысына үзiлiс жасау, әсiресе оларды тоқтату </w:t>
      </w:r>
      <w:r>
        <w:br/>
      </w:r>
      <w:r>
        <w:rPr>
          <w:rFonts w:ascii="Times New Roman"/>
          <w:b w:val="false"/>
          <w:i w:val="false"/>
          <w:color w:val="000000"/>
          <w:sz w:val="28"/>
        </w:rPr>
        <w:t xml:space="preserve">
күрделi салдарларға әкеп соқтырады. Демек, газдыдиффузиялық  қондырғыда барлық технологиялық жүйелерде вакуумды қатал да тұрақты </w:t>
      </w:r>
      <w:r>
        <w:br/>
      </w:r>
      <w:r>
        <w:rPr>
          <w:rFonts w:ascii="Times New Roman"/>
          <w:b w:val="false"/>
          <w:i w:val="false"/>
          <w:color w:val="000000"/>
          <w:sz w:val="28"/>
        </w:rPr>
        <w:t xml:space="preserve">
ұстап тұру, авариядан автоматты түрде қорғау және газ ағынын дәл автоматты түрде реттеу аса маңызды. Осылардың бәрi қондырғыны көптеген арнайы өлшеу, реттеу және басқару жүйелерiмен жарақтандыру қажет екенiн көрсетедi. </w:t>
      </w:r>
      <w:r>
        <w:br/>
      </w:r>
      <w:r>
        <w:rPr>
          <w:rFonts w:ascii="Times New Roman"/>
          <w:b w:val="false"/>
          <w:i w:val="false"/>
          <w:color w:val="000000"/>
          <w:sz w:val="28"/>
        </w:rPr>
        <w:t xml:space="preserve">
      Әдетте UF </w:t>
      </w:r>
      <w:r>
        <w:rPr>
          <w:rFonts w:ascii="Times New Roman"/>
          <w:b w:val="false"/>
          <w:i w:val="false"/>
          <w:color w:val="000000"/>
          <w:vertAlign w:val="subscript"/>
        </w:rPr>
        <w:t xml:space="preserve">6 </w:t>
      </w:r>
      <w:r>
        <w:rPr>
          <w:rFonts w:ascii="Times New Roman"/>
          <w:b w:val="false"/>
          <w:i w:val="false"/>
          <w:color w:val="000000"/>
          <w:sz w:val="28"/>
        </w:rPr>
        <w:t xml:space="preserve">автоклавтардың iшiне орналастырылған цилиндрлерден </w:t>
      </w:r>
      <w:r>
        <w:br/>
      </w:r>
      <w:r>
        <w:rPr>
          <w:rFonts w:ascii="Times New Roman"/>
          <w:b w:val="false"/>
          <w:i w:val="false"/>
          <w:color w:val="000000"/>
          <w:sz w:val="28"/>
        </w:rPr>
        <w:t xml:space="preserve">
буланып шығады және каскадтың коллекторлық құбырлар жүйелерi арқылы </w:t>
      </w:r>
      <w:r>
        <w:br/>
      </w:r>
      <w:r>
        <w:rPr>
          <w:rFonts w:ascii="Times New Roman"/>
          <w:b w:val="false"/>
          <w:i w:val="false"/>
          <w:color w:val="000000"/>
          <w:sz w:val="28"/>
        </w:rPr>
        <w:t xml:space="preserve">
газ тәрiздес формада кiру нүктелерiне берiледi. Шығу нүктелерiнен газ тәрiздес ағындар түрiнде келiп түсетiн UF </w:t>
      </w:r>
      <w:r>
        <w:rPr>
          <w:rFonts w:ascii="Times New Roman"/>
          <w:b w:val="false"/>
          <w:i w:val="false"/>
          <w:color w:val="000000"/>
          <w:vertAlign w:val="subscript"/>
        </w:rPr>
        <w:t xml:space="preserve">6 </w:t>
      </w:r>
      <w:r>
        <w:rPr>
          <w:rFonts w:ascii="Times New Roman"/>
          <w:b w:val="false"/>
          <w:i w:val="false"/>
          <w:color w:val="000000"/>
          <w:sz w:val="28"/>
        </w:rPr>
        <w:t xml:space="preserve">-ның "өнiмі" мен "қалдықтары" коллекторлық құбырлар жүйелерi арқылы өтеді немесе суық тұтқыштарға немесе компрессорлық станцияларға келiп түседi, онда UF </w:t>
      </w:r>
      <w:r>
        <w:rPr>
          <w:rFonts w:ascii="Times New Roman"/>
          <w:b w:val="false"/>
          <w:i w:val="false"/>
          <w:color w:val="000000"/>
          <w:vertAlign w:val="subscript"/>
        </w:rPr>
        <w:t xml:space="preserve">6 </w:t>
      </w:r>
      <w:r>
        <w:rPr>
          <w:rFonts w:ascii="Times New Roman"/>
          <w:b w:val="false"/>
          <w:i w:val="false"/>
          <w:color w:val="000000"/>
          <w:sz w:val="28"/>
        </w:rPr>
        <w:t xml:space="preserve">-ның газ тәрiздес ағыны сұйытылып, одан кейiн сақтауға немесе тасымалдауға арналған тиiстi контейнерлерге орналастырылады. </w:t>
      </w:r>
      <w:r>
        <w:br/>
      </w:r>
      <w:r>
        <w:rPr>
          <w:rFonts w:ascii="Times New Roman"/>
          <w:b w:val="false"/>
          <w:i w:val="false"/>
          <w:color w:val="000000"/>
          <w:sz w:val="28"/>
        </w:rPr>
        <w:t xml:space="preserve">
Байыту жөнiндегi газдыдиффузиялық қондырғының каскадтарға жинақталған газдиффузиялық құрастырмалары көп болғандықтан, көпкилометрлi мыңдаған дәнекерлеу тігістері бар коллекторлық  құбырлар жасалады, ал олардың қосылған жерлерiнің негiзгі бөлiктерінің схемасы бiрнеше рет қайталанады. Жабдықтар, компоненттер мен құбырлар жүйелерi вакуум-тығыздылығына және өңдеу тазалығына қойылатын талаптар сақтала отырып жасалады. </w:t>
      </w:r>
    </w:p>
    <w:p>
      <w:pPr>
        <w:spacing w:after="0"/>
        <w:ind w:left="0"/>
        <w:jc w:val="both"/>
      </w:pPr>
      <w:r>
        <w:rPr>
          <w:rFonts w:ascii="Times New Roman"/>
          <w:b/>
          <w:i w:val="false"/>
          <w:color w:val="000000"/>
          <w:sz w:val="28"/>
        </w:rPr>
        <w:t xml:space="preserve">      5.4.1. "Өнiм" мен "қалдықтарды" беру жүйелерi/алу </w:t>
      </w:r>
      <w:r>
        <w:br/>
      </w:r>
      <w:r>
        <w:rPr>
          <w:rFonts w:ascii="Times New Roman"/>
          <w:b w:val="false"/>
          <w:i w:val="false"/>
          <w:color w:val="000000"/>
          <w:sz w:val="28"/>
        </w:rPr>
        <w:t>
</w:t>
      </w:r>
      <w:r>
        <w:rPr>
          <w:rFonts w:ascii="Times New Roman"/>
          <w:b/>
          <w:i w:val="false"/>
          <w:color w:val="000000"/>
          <w:sz w:val="28"/>
        </w:rPr>
        <w:t xml:space="preserve">              жүйелерi </w:t>
      </w:r>
    </w:p>
    <w:p>
      <w:pPr>
        <w:spacing w:after="0"/>
        <w:ind w:left="0"/>
        <w:jc w:val="both"/>
      </w:pPr>
      <w:r>
        <w:rPr>
          <w:rFonts w:ascii="Times New Roman"/>
          <w:b w:val="false"/>
          <w:i w:val="false"/>
          <w:color w:val="000000"/>
          <w:sz w:val="28"/>
        </w:rPr>
        <w:t xml:space="preserve">      Қысымы 300 Па (45 фунт/кв. дюйм) немесе одан кем болатын жағдайда жұмыс iстей алатын арнайы арналған немесе дайындалған технологиялық жүйелер, оған мыналар кiреді: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газдиффузиялық каскадтарға беру үшiн пайдаланылатын қоректендiрушi автоклавтар (немесе жүйелер);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газдыдиффузиялық каскадтардан шығару үшiн пайдаланылатын десублиматорлар (немесе суық тұтқыштар); </w:t>
      </w:r>
    </w:p>
    <w:p>
      <w:pPr>
        <w:spacing w:after="0"/>
        <w:ind w:left="0"/>
        <w:jc w:val="both"/>
      </w:pPr>
      <w:r>
        <w:rPr>
          <w:rFonts w:ascii="Times New Roman"/>
          <w:b w:val="false"/>
          <w:i w:val="false"/>
          <w:color w:val="000000"/>
          <w:sz w:val="28"/>
        </w:rPr>
        <w:t xml:space="preserve">      газ тәрiздес формадағы UF </w:t>
      </w:r>
      <w:r>
        <w:rPr>
          <w:rFonts w:ascii="Times New Roman"/>
          <w:b w:val="false"/>
          <w:i w:val="false"/>
          <w:color w:val="000000"/>
          <w:vertAlign w:val="subscript"/>
        </w:rPr>
        <w:t xml:space="preserve">6 </w:t>
      </w:r>
      <w:r>
        <w:rPr>
          <w:rFonts w:ascii="Times New Roman"/>
          <w:b w:val="false"/>
          <w:i w:val="false"/>
          <w:color w:val="000000"/>
          <w:sz w:val="28"/>
        </w:rPr>
        <w:t xml:space="preserve">каскадтан сығындалатын және сұйық күйге жеткенше суытылатын станциялар;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контейнерлерге орналастыру үшін пайдаланылатын "өнiм" немесе "(қалдықтар)" станциялары. </w:t>
      </w:r>
    </w:p>
    <w:p>
      <w:pPr>
        <w:spacing w:after="0"/>
        <w:ind w:left="0"/>
        <w:jc w:val="both"/>
      </w:pPr>
      <w:r>
        <w:rPr>
          <w:rFonts w:ascii="Times New Roman"/>
          <w:b/>
          <w:i w:val="false"/>
          <w:color w:val="000000"/>
          <w:sz w:val="28"/>
        </w:rPr>
        <w:t xml:space="preserve">      5.4.2. Коллекторлық құбырлардың жүйелерi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газдыдиффузиялық каскадтардың ішінде ұстау үшiн арнайы арналған немесе дайындалған құбырлар және коллекторлар жүйелерi. Бұл құбырлар желiсi әдетте "қос" коллекторы бар жүйенi бiлдiредi, онда әрбiр ұяшық коллекторлардың әрқайсысымен жалғастырылған. </w:t>
      </w:r>
    </w:p>
    <w:p>
      <w:pPr>
        <w:spacing w:after="0"/>
        <w:ind w:left="0"/>
        <w:jc w:val="both"/>
      </w:pPr>
      <w:r>
        <w:rPr>
          <w:rFonts w:ascii="Times New Roman"/>
          <w:b/>
          <w:i w:val="false"/>
          <w:color w:val="000000"/>
          <w:sz w:val="28"/>
        </w:rPr>
        <w:t xml:space="preserve">      5.4.3. Ваккумдық жүйелер </w:t>
      </w:r>
    </w:p>
    <w:p>
      <w:pPr>
        <w:spacing w:after="0"/>
        <w:ind w:left="0"/>
        <w:jc w:val="both"/>
      </w:pPr>
      <w:r>
        <w:rPr>
          <w:rFonts w:ascii="Times New Roman"/>
          <w:b w:val="false"/>
          <w:i w:val="false"/>
          <w:color w:val="000000"/>
          <w:sz w:val="28"/>
        </w:rPr>
        <w:t xml:space="preserve">      а) Өнiмділігi 5 м </w:t>
      </w:r>
      <w:r>
        <w:rPr>
          <w:rFonts w:ascii="Times New Roman"/>
          <w:b w:val="false"/>
          <w:i w:val="false"/>
          <w:color w:val="000000"/>
          <w:vertAlign w:val="superscript"/>
        </w:rPr>
        <w:t xml:space="preserve">3 </w:t>
      </w:r>
      <w:r>
        <w:rPr>
          <w:rFonts w:ascii="Times New Roman"/>
          <w:b w:val="false"/>
          <w:i w:val="false"/>
          <w:color w:val="000000"/>
          <w:sz w:val="28"/>
        </w:rPr>
        <w:t xml:space="preserve">/мин (175 фуг </w:t>
      </w:r>
      <w:r>
        <w:rPr>
          <w:rFonts w:ascii="Times New Roman"/>
          <w:b w:val="false"/>
          <w:i w:val="false"/>
          <w:color w:val="000000"/>
          <w:vertAlign w:val="superscript"/>
        </w:rPr>
        <w:t xml:space="preserve">3 </w:t>
      </w:r>
      <w:r>
        <w:rPr>
          <w:rFonts w:ascii="Times New Roman"/>
          <w:b w:val="false"/>
          <w:i w:val="false"/>
          <w:color w:val="000000"/>
          <w:sz w:val="28"/>
        </w:rPr>
        <w:t xml:space="preserve">/мин) арнайы арналған немесе </w:t>
      </w:r>
      <w:r>
        <w:br/>
      </w:r>
      <w:r>
        <w:rPr>
          <w:rFonts w:ascii="Times New Roman"/>
          <w:b w:val="false"/>
          <w:i w:val="false"/>
          <w:color w:val="000000"/>
          <w:sz w:val="28"/>
        </w:rPr>
        <w:t xml:space="preserve">
дайындалған iрi ваккумды магистральдар, ваккумды коллекторлар мен вакуумды насостар. </w:t>
      </w:r>
      <w:r>
        <w:br/>
      </w:r>
      <w:r>
        <w:rPr>
          <w:rFonts w:ascii="Times New Roman"/>
          <w:b w:val="false"/>
          <w:i w:val="false"/>
          <w:color w:val="000000"/>
          <w:sz w:val="28"/>
        </w:rPr>
        <w:t xml:space="preserve">
      в) UF </w:t>
      </w:r>
      <w:r>
        <w:rPr>
          <w:rFonts w:ascii="Times New Roman"/>
          <w:b w:val="false"/>
          <w:i w:val="false"/>
          <w:color w:val="000000"/>
          <w:vertAlign w:val="subscript"/>
        </w:rPr>
        <w:t xml:space="preserve">6 </w:t>
      </w:r>
      <w:r>
        <w:rPr>
          <w:rFonts w:ascii="Times New Roman"/>
          <w:b w:val="false"/>
          <w:i w:val="false"/>
          <w:color w:val="000000"/>
          <w:sz w:val="28"/>
        </w:rPr>
        <w:t xml:space="preserve">бар атмосферада жұмыс iстей алатын, алюминийден, никельден, немесе құрамында 60%-тен астам никелi бар қорытпалардан жасалған немесе сондай материалдармен қапталған арнайы арналған немесе дайындалған вакуумдық насостар. Осы насостар ротациялық немесе поршеньдi болуы мүмкiн, оларда ығыстырғыш және фторкөмiртектi тығыздағыштары болуы мүмкiн, сондай-ақ олардың iшінде арнайы жұмыс сұйықтары да болуы мүмкiн. </w:t>
      </w:r>
    </w:p>
    <w:p>
      <w:pPr>
        <w:spacing w:after="0"/>
        <w:ind w:left="0"/>
        <w:jc w:val="both"/>
      </w:pPr>
      <w:r>
        <w:rPr>
          <w:rFonts w:ascii="Times New Roman"/>
          <w:b/>
          <w:i w:val="false"/>
          <w:color w:val="000000"/>
          <w:sz w:val="28"/>
        </w:rPr>
        <w:t xml:space="preserve">      5.4.4. Арнайы стопорлы және реттеуші клапандар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төзiмді материалдардан жасалған, диаметрi 40-тан 1500 мм-ге (1,5-тен 59 дюймге) дейiн жететiн, байыту газдыдиффузиялық қондырғылардың негiзгi және қосымша жүйелерiне орналастыру үшiн арнайы арналған немесе дайындалған сильфон типтес автоматты стопорлы және реттеушi клапандар. </w:t>
      </w:r>
    </w:p>
    <w:p>
      <w:pPr>
        <w:spacing w:after="0"/>
        <w:ind w:left="0"/>
        <w:jc w:val="both"/>
      </w:pPr>
      <w:r>
        <w:rPr>
          <w:rFonts w:ascii="Times New Roman"/>
          <w:b/>
          <w:i w:val="false"/>
          <w:color w:val="000000"/>
          <w:sz w:val="28"/>
        </w:rPr>
        <w:t xml:space="preserve">      5.4.5. Масс-спектрометрлер/UF </w:t>
      </w:r>
      <w:r>
        <w:rPr>
          <w:rFonts w:ascii="Times New Roman"/>
          <w:b w:val="false"/>
          <w:i w:val="false"/>
          <w:color w:val="000000"/>
          <w:vertAlign w:val="subscript"/>
        </w:rPr>
        <w:t xml:space="preserve">6 </w:t>
      </w:r>
      <w:r>
        <w:rPr>
          <w:rFonts w:ascii="Times New Roman"/>
          <w:b/>
          <w:i w:val="false"/>
          <w:color w:val="000000"/>
          <w:sz w:val="28"/>
        </w:rPr>
        <w:t xml:space="preserve">арналған ион көздерi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газ ағындарынан келiп түсетiн массалар, "өнiм" және "қалдықтар" беретiн сынамаларды тiкелей cұpыптайтын арнайы арналған </w:t>
      </w:r>
      <w:r>
        <w:br/>
      </w:r>
      <w:r>
        <w:rPr>
          <w:rFonts w:ascii="Times New Roman"/>
          <w:b w:val="false"/>
          <w:i w:val="false"/>
          <w:color w:val="000000"/>
          <w:sz w:val="28"/>
        </w:rPr>
        <w:t xml:space="preserve">
немесе дайындалған магниттi немесе квадрупольдi масс-спектрометрлер. Олардың негізгі қасиеттерi: </w:t>
      </w:r>
      <w:r>
        <w:br/>
      </w:r>
      <w:r>
        <w:rPr>
          <w:rFonts w:ascii="Times New Roman"/>
          <w:b w:val="false"/>
          <w:i w:val="false"/>
          <w:color w:val="000000"/>
          <w:sz w:val="28"/>
        </w:rPr>
        <w:t xml:space="preserve">
      1. 320-дан жоғары масса бойынша меншiктi айыруға қабiлеттi; </w:t>
      </w:r>
      <w:r>
        <w:br/>
      </w:r>
      <w:r>
        <w:rPr>
          <w:rFonts w:ascii="Times New Roman"/>
          <w:b w:val="false"/>
          <w:i w:val="false"/>
          <w:color w:val="000000"/>
          <w:sz w:val="28"/>
        </w:rPr>
        <w:t xml:space="preserve">
      2. нихромнан, монельден жасалған, немесе солармен қапталған, немесе никельденген ион көздерi бар; </w:t>
      </w:r>
      <w:r>
        <w:br/>
      </w:r>
      <w:r>
        <w:rPr>
          <w:rFonts w:ascii="Times New Roman"/>
          <w:b w:val="false"/>
          <w:i w:val="false"/>
          <w:color w:val="000000"/>
          <w:sz w:val="28"/>
        </w:rPr>
        <w:t xml:space="preserve">
      3. электрондармен атқыланатын ионизациялық көздерi бар; </w:t>
      </w:r>
      <w:r>
        <w:br/>
      </w:r>
      <w:r>
        <w:rPr>
          <w:rFonts w:ascii="Times New Roman"/>
          <w:b w:val="false"/>
          <w:i w:val="false"/>
          <w:color w:val="000000"/>
          <w:sz w:val="28"/>
        </w:rPr>
        <w:t xml:space="preserve">
      4. изотоптық анализ жасауға жарамды коллекторлық жүйесi бар.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Жоғарыда айтылған жабдық UF </w:t>
      </w:r>
      <w:r>
        <w:rPr>
          <w:rFonts w:ascii="Times New Roman"/>
          <w:b w:val="false"/>
          <w:i w:val="false"/>
          <w:color w:val="000000"/>
          <w:vertAlign w:val="subscript"/>
        </w:rPr>
        <w:t xml:space="preserve">6 </w:t>
      </w:r>
      <w:r>
        <w:rPr>
          <w:rFonts w:ascii="Times New Roman"/>
          <w:b w:val="false"/>
          <w:i w:val="false"/>
          <w:color w:val="000000"/>
          <w:sz w:val="28"/>
        </w:rPr>
        <w:t xml:space="preserve">технологиялық газбен тiкелей байланысқа түседi немесе каскад шегiнде ағындарды тiкелей реттейдi. Технологиялық газбен байланысқа түсетiн беттердің бәрi UF </w:t>
      </w:r>
      <w:r>
        <w:rPr>
          <w:rFonts w:ascii="Times New Roman"/>
          <w:b w:val="false"/>
          <w:i w:val="false"/>
          <w:color w:val="000000"/>
          <w:vertAlign w:val="subscript"/>
        </w:rPr>
        <w:t xml:space="preserve">6 </w:t>
      </w:r>
      <w:r>
        <w:rPr>
          <w:rFonts w:ascii="Times New Roman"/>
          <w:b w:val="false"/>
          <w:i w:val="false"/>
          <w:color w:val="000000"/>
          <w:sz w:val="28"/>
        </w:rPr>
        <w:t xml:space="preserve">-ға төзiмді материалдардан жасалады немесе сондай материалдармен қапталады. Газдыдиффузиялық құрылғыларға жататын бөлімдердің мақсаты үшін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төзімдi материалдарға тоттанбайтын болат, алюминий, алюминий қорытпалары, алюминий оксиды, никель немесе құрамында 60% немесе одан көп никелi бар қорытпалар, сондай-ақ UF </w:t>
      </w:r>
      <w:r>
        <w:rPr>
          <w:rFonts w:ascii="Times New Roman"/>
          <w:b w:val="false"/>
          <w:i w:val="false"/>
          <w:color w:val="000000"/>
          <w:vertAlign w:val="subscript"/>
        </w:rPr>
        <w:t xml:space="preserve">6 </w:t>
      </w:r>
      <w:r>
        <w:rPr>
          <w:rFonts w:ascii="Times New Roman"/>
          <w:b w:val="false"/>
          <w:i w:val="false"/>
          <w:color w:val="000000"/>
          <w:sz w:val="28"/>
        </w:rPr>
        <w:t xml:space="preserve">-ғa төзiмдi толық фторланған көмiрсутектi полимерлер кiредi. </w:t>
      </w:r>
    </w:p>
    <w:bookmarkStart w:name="z61" w:id="46"/>
    <w:p>
      <w:pPr>
        <w:spacing w:after="0"/>
        <w:ind w:left="0"/>
        <w:jc w:val="both"/>
      </w:pPr>
      <w:r>
        <w:rPr>
          <w:rFonts w:ascii="Times New Roman"/>
          <w:b w:val="false"/>
          <w:i w:val="false"/>
          <w:color w:val="000000"/>
          <w:sz w:val="28"/>
        </w:rPr>
        <w:t>
</w:t>
      </w:r>
      <w:r>
        <w:rPr>
          <w:rFonts w:ascii="Times New Roman"/>
          <w:b/>
          <w:i w:val="false"/>
          <w:color w:val="000000"/>
          <w:sz w:val="28"/>
        </w:rPr>
        <w:t xml:space="preserve">      5.5. Аэродинамикалық байыту қондырғыларында пайдаланылатын арнайы арналған немесе дайындалған жүйелер, жабдықтар мен компоненттер </w:t>
      </w:r>
    </w:p>
    <w:bookmarkEnd w:id="46"/>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Аэродинамикалық байыту процесінде газ тірiздес UF </w:t>
      </w:r>
      <w:r>
        <w:rPr>
          <w:rFonts w:ascii="Times New Roman"/>
          <w:b w:val="false"/>
          <w:i w:val="false"/>
          <w:color w:val="000000"/>
          <w:vertAlign w:val="subscript"/>
        </w:rPr>
        <w:t xml:space="preserve">6 </w:t>
      </w:r>
      <w:r>
        <w:rPr>
          <w:rFonts w:ascii="Times New Roman"/>
          <w:b w:val="false"/>
          <w:i w:val="false"/>
          <w:color w:val="000000"/>
          <w:sz w:val="28"/>
        </w:rPr>
        <w:t xml:space="preserve">және жеңiл газдың (cутегi немесе гелий) қоспасы қысылады да, одан кейiн </w:t>
      </w:r>
      <w:r>
        <w:br/>
      </w:r>
      <w:r>
        <w:rPr>
          <w:rFonts w:ascii="Times New Roman"/>
          <w:b w:val="false"/>
          <w:i w:val="false"/>
          <w:color w:val="000000"/>
          <w:sz w:val="28"/>
        </w:rPr>
        <w:t xml:space="preserve">
бөлiп тұратын элементтер арқылы өткiзiледi, онда изотопты бөлу қисық сызықты қабырғаның геометриясы бойынша үлкен ортадан тепкiш </w:t>
      </w:r>
      <w:r>
        <w:br/>
      </w:r>
      <w:r>
        <w:rPr>
          <w:rFonts w:ascii="Times New Roman"/>
          <w:b w:val="false"/>
          <w:i w:val="false"/>
          <w:color w:val="000000"/>
          <w:sz w:val="28"/>
        </w:rPr>
        <w:t xml:space="preserve">
күштер алу арқылы аяқталады. Осы типтің екi процесi ойдағыдай </w:t>
      </w:r>
      <w:r>
        <w:br/>
      </w:r>
      <w:r>
        <w:rPr>
          <w:rFonts w:ascii="Times New Roman"/>
          <w:b w:val="false"/>
          <w:i w:val="false"/>
          <w:color w:val="000000"/>
          <w:sz w:val="28"/>
        </w:rPr>
        <w:t xml:space="preserve">
әзірлендi: сопло арқылы бөлу процесi және құйынды түтiк процесi. Процестiң екеуi үшiн де арнайы айырғыш элементтер (соплолар немесе құйынды түтіктер) газ компрессорлар және қысу кезiнде пайда болатын жылуды алуға арналған жылу алмастырғыштар орналасқан цилиндрлiк корпустар бөлу каскадасының негiзгі компоненттерi болып табылады. Аэродинамикалық қондырғылар үшiн осындай көптеген каскадтар керек болады, сондықтан олардың саны түпкi пайдаланудың маңызды көрсеткiші болуы мүмкiн. Аэродинамикалық процесте UF </w:t>
      </w:r>
      <w:r>
        <w:rPr>
          <w:rFonts w:ascii="Times New Roman"/>
          <w:b w:val="false"/>
          <w:i w:val="false"/>
          <w:color w:val="000000"/>
          <w:vertAlign w:val="subscript"/>
        </w:rPr>
        <w:t xml:space="preserve">6 </w:t>
      </w:r>
      <w:r>
        <w:rPr>
          <w:rFonts w:ascii="Times New Roman"/>
          <w:b w:val="false"/>
          <w:i w:val="false"/>
          <w:color w:val="000000"/>
          <w:sz w:val="28"/>
        </w:rPr>
        <w:t xml:space="preserve">пайдаланылатын болғандықтан, барлық жабдықтың, құбырлардың және өлшеу құралдарының үстiңгi беттерi (газбен байланысқа түсетiн) UF </w:t>
      </w:r>
      <w:r>
        <w:rPr>
          <w:rFonts w:ascii="Times New Roman"/>
          <w:b w:val="false"/>
          <w:i w:val="false"/>
          <w:color w:val="000000"/>
          <w:vertAlign w:val="subscript"/>
        </w:rPr>
        <w:t xml:space="preserve">6 </w:t>
      </w:r>
      <w:r>
        <w:br/>
      </w:r>
      <w:r>
        <w:rPr>
          <w:rFonts w:ascii="Times New Roman"/>
          <w:b w:val="false"/>
          <w:i w:val="false"/>
          <w:color w:val="000000"/>
          <w:sz w:val="28"/>
        </w:rPr>
        <w:t xml:space="preserve">
байланысқа түскен кезде өзiнiң мықтылығын сақтап тұратын материалдардан жасалуға тиiс.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Осы бөлімде аталған элементтер UF </w:t>
      </w:r>
      <w:r>
        <w:rPr>
          <w:rFonts w:ascii="Times New Roman"/>
          <w:b w:val="false"/>
          <w:i w:val="false"/>
          <w:color w:val="000000"/>
          <w:vertAlign w:val="subscript"/>
        </w:rPr>
        <w:t xml:space="preserve">6 </w:t>
      </w:r>
      <w:r>
        <w:rPr>
          <w:rFonts w:ascii="Times New Roman"/>
          <w:b w:val="false"/>
          <w:i w:val="false"/>
          <w:color w:val="000000"/>
          <w:sz w:val="28"/>
        </w:rPr>
        <w:t xml:space="preserve">технологиялық газбен тiкелей байланысқа түседi не ағындарды каскад шегінде тiкелей реттейдi. Технологиялық газбен байланысқа түсетiн беттердiң бәрi тұтасынан UF </w:t>
      </w:r>
      <w:r>
        <w:rPr>
          <w:rFonts w:ascii="Times New Roman"/>
          <w:b w:val="false"/>
          <w:i w:val="false"/>
          <w:color w:val="000000"/>
          <w:vertAlign w:val="subscript"/>
        </w:rPr>
        <w:t xml:space="preserve">6 </w:t>
      </w:r>
      <w:r>
        <w:rPr>
          <w:rFonts w:ascii="Times New Roman"/>
          <w:b w:val="false"/>
          <w:i w:val="false"/>
          <w:color w:val="000000"/>
          <w:sz w:val="28"/>
        </w:rPr>
        <w:t xml:space="preserve">-ға төзiмді материалдардан жасалады немесе сондай материалдармен қапталады. Аэродинамикалық байыту элементтерiне жататын бөлiм мақсаттары үшiн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төзiмдi материалдарға мыс, тоттанбайтын болат, алюминий, алюминий қорытпалары, никель немесе құрамында 60% немесе одан көп никелi бар </w:t>
      </w:r>
      <w:r>
        <w:br/>
      </w:r>
      <w:r>
        <w:rPr>
          <w:rFonts w:ascii="Times New Roman"/>
          <w:b w:val="false"/>
          <w:i w:val="false"/>
          <w:color w:val="000000"/>
          <w:sz w:val="28"/>
        </w:rPr>
        <w:t xml:space="preserve">
қорытпалар, сондай-ақ UF </w:t>
      </w:r>
      <w:r>
        <w:rPr>
          <w:rFonts w:ascii="Times New Roman"/>
          <w:b w:val="false"/>
          <w:i w:val="false"/>
          <w:color w:val="000000"/>
          <w:vertAlign w:val="subscript"/>
        </w:rPr>
        <w:t xml:space="preserve">6 </w:t>
      </w:r>
      <w:r>
        <w:rPr>
          <w:rFonts w:ascii="Times New Roman"/>
          <w:b w:val="false"/>
          <w:i w:val="false"/>
          <w:color w:val="000000"/>
          <w:sz w:val="28"/>
        </w:rPr>
        <w:t xml:space="preserve">-ғa төзiмдi толық фторланған көмiрсутекті полимерлер кiредi. </w:t>
      </w:r>
    </w:p>
    <w:p>
      <w:pPr>
        <w:spacing w:after="0"/>
        <w:ind w:left="0"/>
        <w:jc w:val="both"/>
      </w:pPr>
      <w:r>
        <w:rPr>
          <w:rFonts w:ascii="Times New Roman"/>
          <w:b/>
          <w:i w:val="false"/>
          <w:color w:val="000000"/>
          <w:sz w:val="28"/>
        </w:rPr>
        <w:t xml:space="preserve">      5.5.1. Бөлiп тұратын соплолар </w:t>
      </w:r>
    </w:p>
    <w:p>
      <w:pPr>
        <w:spacing w:after="0"/>
        <w:ind w:left="0"/>
        <w:jc w:val="both"/>
      </w:pPr>
      <w:r>
        <w:rPr>
          <w:rFonts w:ascii="Times New Roman"/>
          <w:b w:val="false"/>
          <w:i w:val="false"/>
          <w:color w:val="000000"/>
          <w:sz w:val="28"/>
        </w:rPr>
        <w:t xml:space="preserve">      Арнайы арналған немесе дайындалған бөлiп тұратын соплолар мен олардың құрастырмалары. Бөлiп тұратын соплалар кемiнде 1 мм (әдетте 0,1 мм 0,03 мм дейiн) радиуста иiлген,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w:t>
      </w:r>
      <w:r>
        <w:br/>
      </w:r>
      <w:r>
        <w:rPr>
          <w:rFonts w:ascii="Times New Roman"/>
          <w:b w:val="false"/>
          <w:i w:val="false"/>
          <w:color w:val="000000"/>
          <w:sz w:val="28"/>
        </w:rPr>
        <w:t xml:space="preserve">
төзiмді және сопла арқылы ағынды газды екi фракцияға бөліп тұратын iшкi кескiш жиектерi бар саңылаулы иiлген каналдардан тұрады. </w:t>
      </w:r>
    </w:p>
    <w:p>
      <w:pPr>
        <w:spacing w:after="0"/>
        <w:ind w:left="0"/>
        <w:jc w:val="both"/>
      </w:pPr>
      <w:r>
        <w:rPr>
          <w:rFonts w:ascii="Times New Roman"/>
          <w:b/>
          <w:i w:val="false"/>
          <w:color w:val="000000"/>
          <w:sz w:val="28"/>
        </w:rPr>
        <w:t xml:space="preserve">      5.5.2. Құйынды түтiктер </w:t>
      </w:r>
    </w:p>
    <w:p>
      <w:pPr>
        <w:spacing w:after="0"/>
        <w:ind w:left="0"/>
        <w:jc w:val="both"/>
      </w:pPr>
      <w:r>
        <w:rPr>
          <w:rFonts w:ascii="Times New Roman"/>
          <w:b w:val="false"/>
          <w:i w:val="false"/>
          <w:color w:val="000000"/>
          <w:sz w:val="28"/>
        </w:rPr>
        <w:t xml:space="preserve">      Арнайы арналған немесе дайындалған құйынды түтiктер және олардың құрастырмалары. Құйынды түтiктер цилиндр немесе конус тәрiздi болады, олар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төзiмді материалдардан жасалған немесе сондай материалдармен қапталған және диаметрiнiң ұзындығына арақатынасы 20:1 немесе одан кем болғанда диаметрi 0,5 см-ден 4 см-ге дейiн болады, сондай-ақ олардың бiр немесе бiрнеше тангенстiк кiру саңылаулары бар. Түтiктер бiр немесе екi шетiнде сопла тәрiздi отводтармен жарақтандырылуы мүмкiн.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Қоректі газ құйынды түтiктерге бiр шеттен жанасып тұратын немесе бұрағыш күректер арқылы немесе түтiк бoйындағы көптеген тангенстi кiру саңылаулар арқылы келеді. </w:t>
      </w:r>
    </w:p>
    <w:p>
      <w:pPr>
        <w:spacing w:after="0"/>
        <w:ind w:left="0"/>
        <w:jc w:val="both"/>
      </w:pPr>
      <w:r>
        <w:rPr>
          <w:rFonts w:ascii="Times New Roman"/>
          <w:b/>
          <w:i w:val="false"/>
          <w:color w:val="000000"/>
          <w:sz w:val="28"/>
        </w:rPr>
        <w:t xml:space="preserve">      5.5.3. Компрессорлар мен газ үрлегiштер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төзiмдi материалдардан жасалған немесе сондай материалдармен қапталған, кiру кезiндегi өнiмділігi 2 м </w:t>
      </w:r>
      <w:r>
        <w:rPr>
          <w:rFonts w:ascii="Times New Roman"/>
          <w:b w:val="false"/>
          <w:i w:val="false"/>
          <w:color w:val="000000"/>
          <w:vertAlign w:val="superscript"/>
        </w:rPr>
        <w:t xml:space="preserve">3 </w:t>
      </w:r>
      <w:r>
        <w:rPr>
          <w:rFonts w:ascii="Times New Roman"/>
          <w:b w:val="false"/>
          <w:i w:val="false"/>
          <w:color w:val="000000"/>
          <w:sz w:val="28"/>
        </w:rPr>
        <w:t xml:space="preserve">/мин </w:t>
      </w:r>
      <w:r>
        <w:br/>
      </w:r>
      <w:r>
        <w:rPr>
          <w:rFonts w:ascii="Times New Roman"/>
          <w:b w:val="false"/>
          <w:i w:val="false"/>
          <w:color w:val="000000"/>
          <w:sz w:val="28"/>
        </w:rPr>
        <w:t xml:space="preserve">
немесе UF </w:t>
      </w:r>
      <w:r>
        <w:rPr>
          <w:rFonts w:ascii="Times New Roman"/>
          <w:b w:val="false"/>
          <w:i w:val="false"/>
          <w:color w:val="000000"/>
          <w:vertAlign w:val="subscript"/>
        </w:rPr>
        <w:t xml:space="preserve">6 </w:t>
      </w:r>
      <w:r>
        <w:rPr>
          <w:rFonts w:ascii="Times New Roman"/>
          <w:b w:val="false"/>
          <w:i w:val="false"/>
          <w:color w:val="000000"/>
          <w:sz w:val="28"/>
        </w:rPr>
        <w:t xml:space="preserve">-ның одан да көп қоспасынан және тасымалдау газдан (сутегi немесе гелий) жасалған арнайы арналған немесе дайындалған осьтік, центрифугалық немесе көлемдi компрессорлар немесе газ үрлегіштер.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Мұндай компрессорлар мен газ үрлегiштердің әдетте қысымы 1,2:1-ден 6:1-ға дейiнгi аралықта өзгерiп тұрады. </w:t>
      </w:r>
    </w:p>
    <w:p>
      <w:pPr>
        <w:spacing w:after="0"/>
        <w:ind w:left="0"/>
        <w:jc w:val="both"/>
      </w:pPr>
      <w:r>
        <w:rPr>
          <w:rFonts w:ascii="Times New Roman"/>
          <w:b/>
          <w:i w:val="false"/>
          <w:color w:val="000000"/>
          <w:sz w:val="28"/>
        </w:rPr>
        <w:t xml:space="preserve">      5.5.4. Айналғыш біліктердің тығыздығы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және тасымалдауыш газ қоспасымен толтырылған компрессордың немесе газүрлеткіштің iшкi камерасына ауа немесе тығыздауыш газдың кiрiп кетуiн немесе одан технологиялық газдың шығып кетуін болғызбау үшін, берiк герметизациялау мақсатында, компрессор роторын немесе газ үрлегіш роторды жетекшi қозғалтқышпен қосатын бiлiктi тығыздау үшін, кiру және шығу жақтарында орнатылған </w:t>
      </w:r>
      <w:r>
        <w:br/>
      </w:r>
      <w:r>
        <w:rPr>
          <w:rFonts w:ascii="Times New Roman"/>
          <w:b w:val="false"/>
          <w:i w:val="false"/>
          <w:color w:val="000000"/>
          <w:sz w:val="28"/>
        </w:rPr>
        <w:t xml:space="preserve">
арнайы арналған немесе дайындалған айналғыш бiлiктердің тығыздағыштары. </w:t>
      </w:r>
    </w:p>
    <w:p>
      <w:pPr>
        <w:spacing w:after="0"/>
        <w:ind w:left="0"/>
        <w:jc w:val="both"/>
      </w:pPr>
      <w:r>
        <w:rPr>
          <w:rFonts w:ascii="Times New Roman"/>
          <w:b/>
          <w:i w:val="false"/>
          <w:color w:val="000000"/>
          <w:sz w:val="28"/>
        </w:rPr>
        <w:t xml:space="preserve">      5.5.5. Газды суытуға арналған жылу ауыстырғыштар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төзiмді материалдардан жасалған немесе сол материалдармен қапталған арнайы арналған немесе дайындалған жылу ауыстырғыштар. </w:t>
      </w:r>
    </w:p>
    <w:p>
      <w:pPr>
        <w:spacing w:after="0"/>
        <w:ind w:left="0"/>
        <w:jc w:val="both"/>
      </w:pPr>
      <w:r>
        <w:rPr>
          <w:rFonts w:ascii="Times New Roman"/>
          <w:b/>
          <w:i w:val="false"/>
          <w:color w:val="000000"/>
          <w:sz w:val="28"/>
        </w:rPr>
        <w:t xml:space="preserve">      5.5.6. Бөлгiш элементтердің құндақтары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төзiмдi материалдардан жасалған немесе сондай материалдармен қапталған, iшiне құйынды түтiктер мен бөлгіш соплоларды орналастыру үшiн арнайы арналған немесе дайындалған бөліп тұратын элементтердің құндақтары.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қаптар диаметрi 300 мм және ұзындығы 900 мм-ден асатын цилиндр тәрiздi камералар немесе салыстырмалы өлшемдегi тiкбұрышты камералар сияқты болып саналуы мүмкiн және олар тiгiнен немесе көлденеңінен орнатуға арналуы мүмкiн. </w:t>
      </w:r>
    </w:p>
    <w:p>
      <w:pPr>
        <w:spacing w:after="0"/>
        <w:ind w:left="0"/>
        <w:jc w:val="both"/>
      </w:pPr>
      <w:r>
        <w:rPr>
          <w:rFonts w:ascii="Times New Roman"/>
          <w:b/>
          <w:i w:val="false"/>
          <w:color w:val="000000"/>
          <w:sz w:val="28"/>
        </w:rPr>
        <w:t xml:space="preserve">      5.5.7. "Өнiм" мен "қалдықтардың" беру жүйелерi/бұру </w:t>
      </w:r>
      <w:r>
        <w:br/>
      </w:r>
      <w:r>
        <w:rPr>
          <w:rFonts w:ascii="Times New Roman"/>
          <w:b w:val="false"/>
          <w:i w:val="false"/>
          <w:color w:val="000000"/>
          <w:sz w:val="28"/>
        </w:rPr>
        <w:t>
</w:t>
      </w:r>
      <w:r>
        <w:rPr>
          <w:rFonts w:ascii="Times New Roman"/>
          <w:b/>
          <w:i w:val="false"/>
          <w:color w:val="000000"/>
          <w:sz w:val="28"/>
        </w:rPr>
        <w:t xml:space="preserve">             жүйелерi </w:t>
      </w:r>
    </w:p>
    <w:p>
      <w:pPr>
        <w:spacing w:after="0"/>
        <w:ind w:left="0"/>
        <w:jc w:val="both"/>
      </w:pPr>
      <w:r>
        <w:rPr>
          <w:rFonts w:ascii="Times New Roman"/>
          <w:b w:val="false"/>
          <w:i w:val="false"/>
          <w:color w:val="000000"/>
          <w:sz w:val="28"/>
        </w:rPr>
        <w:t xml:space="preserve">      Коррозияға төзiмдi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материалдарынан жасалған немесе сондай соплолары жабдықпен қорғалған байыту қондырғылары үшін арнайы арналған немесе дайындалған технологиялық жүйелер мен жабдықтар, оларға: </w:t>
      </w:r>
      <w:r>
        <w:br/>
      </w:r>
      <w:r>
        <w:rPr>
          <w:rFonts w:ascii="Times New Roman"/>
          <w:b w:val="false"/>
          <w:i w:val="false"/>
          <w:color w:val="000000"/>
          <w:sz w:val="28"/>
        </w:rPr>
        <w:t xml:space="preserve">
      а) UF </w:t>
      </w:r>
      <w:r>
        <w:rPr>
          <w:rFonts w:ascii="Times New Roman"/>
          <w:b w:val="false"/>
          <w:i w:val="false"/>
          <w:color w:val="000000"/>
          <w:vertAlign w:val="subscript"/>
        </w:rPr>
        <w:t xml:space="preserve">6 </w:t>
      </w:r>
      <w:r>
        <w:rPr>
          <w:rFonts w:ascii="Times New Roman"/>
          <w:b w:val="false"/>
          <w:i w:val="false"/>
          <w:color w:val="000000"/>
          <w:sz w:val="28"/>
        </w:rPr>
        <w:t xml:space="preserve">-ны байыту процесiне беру үшiн пайдаланылатын қоректендiрушi автоклавтар, пештер немесе жүйелер; </w:t>
      </w:r>
      <w:r>
        <w:br/>
      </w:r>
      <w:r>
        <w:rPr>
          <w:rFonts w:ascii="Times New Roman"/>
          <w:b w:val="false"/>
          <w:i w:val="false"/>
          <w:color w:val="000000"/>
          <w:sz w:val="28"/>
        </w:rPr>
        <w:t xml:space="preserve">
      b) қызған UF </w:t>
      </w:r>
      <w:r>
        <w:rPr>
          <w:rFonts w:ascii="Times New Roman"/>
          <w:b w:val="false"/>
          <w:i w:val="false"/>
          <w:color w:val="000000"/>
          <w:vertAlign w:val="subscript"/>
        </w:rPr>
        <w:t xml:space="preserve">6 </w:t>
      </w:r>
      <w:r>
        <w:rPr>
          <w:rFonts w:ascii="Times New Roman"/>
          <w:b w:val="false"/>
          <w:i w:val="false"/>
          <w:color w:val="000000"/>
          <w:sz w:val="28"/>
        </w:rPr>
        <w:t xml:space="preserve">-ны байыту процесiнен шығарып келесi орын ауыстыру үшiн пайдалынатын десублиматорлар (немесе суық жиғыштар); </w:t>
      </w:r>
      <w:r>
        <w:br/>
      </w:r>
      <w:r>
        <w:rPr>
          <w:rFonts w:ascii="Times New Roman"/>
          <w:b w:val="false"/>
          <w:i w:val="false"/>
          <w:color w:val="000000"/>
          <w:sz w:val="28"/>
        </w:rPr>
        <w:t xml:space="preserve">
      с) UF </w:t>
      </w:r>
      <w:r>
        <w:rPr>
          <w:rFonts w:ascii="Times New Roman"/>
          <w:b w:val="false"/>
          <w:i w:val="false"/>
          <w:color w:val="000000"/>
          <w:vertAlign w:val="subscript"/>
        </w:rPr>
        <w:t xml:space="preserve">6 </w:t>
      </w:r>
      <w:r>
        <w:rPr>
          <w:rFonts w:ascii="Times New Roman"/>
          <w:b w:val="false"/>
          <w:i w:val="false"/>
          <w:color w:val="000000"/>
          <w:sz w:val="28"/>
        </w:rPr>
        <w:t xml:space="preserve">-ны байыту процесiнен сығу арқылы шығару және UF </w:t>
      </w:r>
      <w:r>
        <w:rPr>
          <w:rFonts w:ascii="Times New Roman"/>
          <w:b w:val="false"/>
          <w:i w:val="false"/>
          <w:color w:val="000000"/>
          <w:vertAlign w:val="subscript"/>
        </w:rPr>
        <w:t xml:space="preserve">6 </w:t>
      </w:r>
      <w:r>
        <w:rPr>
          <w:rFonts w:ascii="Times New Roman"/>
          <w:b w:val="false"/>
          <w:i w:val="false"/>
          <w:color w:val="000000"/>
          <w:sz w:val="28"/>
        </w:rPr>
        <w:t xml:space="preserve">-ны сұйыққа айналдыру жолымен және қатты нысанға айналдыру үшiн пайдаланылатын қатайтатын және сұйылтатын станциялар; </w:t>
      </w:r>
      <w:r>
        <w:br/>
      </w:r>
      <w:r>
        <w:rPr>
          <w:rFonts w:ascii="Times New Roman"/>
          <w:b w:val="false"/>
          <w:i w:val="false"/>
          <w:color w:val="000000"/>
          <w:sz w:val="28"/>
        </w:rPr>
        <w:t xml:space="preserve">
      d) UF </w:t>
      </w:r>
      <w:r>
        <w:rPr>
          <w:rFonts w:ascii="Times New Roman"/>
          <w:b w:val="false"/>
          <w:i w:val="false"/>
          <w:color w:val="000000"/>
          <w:vertAlign w:val="subscript"/>
        </w:rPr>
        <w:t xml:space="preserve">6 </w:t>
      </w:r>
      <w:r>
        <w:rPr>
          <w:rFonts w:ascii="Times New Roman"/>
          <w:b w:val="false"/>
          <w:i w:val="false"/>
          <w:color w:val="000000"/>
          <w:sz w:val="28"/>
        </w:rPr>
        <w:t xml:space="preserve">контейнерлерге алып өту үшiн пайдалынатын "өнiм" немесе "қалдықтар" станциялары. </w:t>
      </w:r>
    </w:p>
    <w:p>
      <w:pPr>
        <w:spacing w:after="0"/>
        <w:ind w:left="0"/>
        <w:jc w:val="both"/>
      </w:pPr>
      <w:r>
        <w:rPr>
          <w:rFonts w:ascii="Times New Roman"/>
          <w:b/>
          <w:i w:val="false"/>
          <w:color w:val="000000"/>
          <w:sz w:val="28"/>
        </w:rPr>
        <w:t xml:space="preserve">      5.5.8. Коллекторлық құбырлар жүйелерi </w:t>
      </w:r>
    </w:p>
    <w:p>
      <w:pPr>
        <w:spacing w:after="0"/>
        <w:ind w:left="0"/>
        <w:jc w:val="both"/>
      </w:pPr>
      <w:r>
        <w:rPr>
          <w:rFonts w:ascii="Times New Roman"/>
          <w:b w:val="false"/>
          <w:i w:val="false"/>
          <w:color w:val="000000"/>
          <w:sz w:val="28"/>
        </w:rPr>
        <w:t xml:space="preserve">      Коррозияға төзiмді UF </w:t>
      </w:r>
      <w:r>
        <w:rPr>
          <w:rFonts w:ascii="Times New Roman"/>
          <w:b w:val="false"/>
          <w:i w:val="false"/>
          <w:color w:val="000000"/>
          <w:vertAlign w:val="subscript"/>
        </w:rPr>
        <w:t xml:space="preserve">6 </w:t>
      </w:r>
      <w:r>
        <w:rPr>
          <w:rFonts w:ascii="Times New Roman"/>
          <w:b w:val="false"/>
          <w:i w:val="false"/>
          <w:color w:val="000000"/>
          <w:sz w:val="28"/>
        </w:rPr>
        <w:t xml:space="preserve">-ның материалдарынан жасалған немесе сол материалдардан тұратын жабдықтармен қапталған аэродинамикалық каскадтардың iшінен UF </w:t>
      </w:r>
      <w:r>
        <w:rPr>
          <w:rFonts w:ascii="Times New Roman"/>
          <w:b w:val="false"/>
          <w:i w:val="false"/>
          <w:color w:val="000000"/>
          <w:vertAlign w:val="subscript"/>
        </w:rPr>
        <w:t xml:space="preserve">6 </w:t>
      </w:r>
      <w:r>
        <w:rPr>
          <w:rFonts w:ascii="Times New Roman"/>
          <w:b w:val="false"/>
          <w:i w:val="false"/>
          <w:color w:val="000000"/>
          <w:sz w:val="28"/>
        </w:rPr>
        <w:t xml:space="preserve">-ны ұстауға арнайы арналған немесе дайындалған коллекторлық құбырлар жүйелері. Әдетте бұл құбырлардың </w:t>
      </w:r>
      <w:r>
        <w:br/>
      </w:r>
      <w:r>
        <w:rPr>
          <w:rFonts w:ascii="Times New Roman"/>
          <w:b w:val="false"/>
          <w:i w:val="false"/>
          <w:color w:val="000000"/>
          <w:sz w:val="28"/>
        </w:rPr>
        <w:t xml:space="preserve">
желiсi "қосарланған" коллектор жүйесi болады, мұнда әр каскад немесе каскадтар тобы әрбiр коллектормен жалғанған. </w:t>
      </w:r>
    </w:p>
    <w:p>
      <w:pPr>
        <w:spacing w:after="0"/>
        <w:ind w:left="0"/>
        <w:jc w:val="both"/>
      </w:pPr>
      <w:r>
        <w:rPr>
          <w:rFonts w:ascii="Times New Roman"/>
          <w:b/>
          <w:i w:val="false"/>
          <w:color w:val="000000"/>
          <w:sz w:val="28"/>
        </w:rPr>
        <w:t xml:space="preserve">      5.5.9. Вакуумдық жүйелер мен насостар </w:t>
      </w:r>
    </w:p>
    <w:p>
      <w:pPr>
        <w:spacing w:after="0"/>
        <w:ind w:left="0"/>
        <w:jc w:val="both"/>
      </w:pPr>
      <w:r>
        <w:rPr>
          <w:rFonts w:ascii="Times New Roman"/>
          <w:b w:val="false"/>
          <w:i w:val="false"/>
          <w:color w:val="000000"/>
          <w:sz w:val="28"/>
        </w:rPr>
        <w:t xml:space="preserve">      а) Вакуумдық магистральдардан, вакуумдық коллекторлардан және вакуумдық насостардан тұратын өнiмдiлігі кiрiсiнде 5 м </w:t>
      </w:r>
      <w:r>
        <w:rPr>
          <w:rFonts w:ascii="Times New Roman"/>
          <w:b w:val="false"/>
          <w:i w:val="false"/>
          <w:color w:val="000000"/>
          <w:vertAlign w:val="superscript"/>
        </w:rPr>
        <w:t xml:space="preserve">3 </w:t>
      </w:r>
      <w:r>
        <w:rPr>
          <w:rFonts w:ascii="Times New Roman"/>
          <w:b w:val="false"/>
          <w:i w:val="false"/>
          <w:color w:val="000000"/>
          <w:sz w:val="28"/>
        </w:rPr>
        <w:t xml:space="preserve">/мин немесе одан да көп және UF </w:t>
      </w:r>
      <w:r>
        <w:rPr>
          <w:rFonts w:ascii="Times New Roman"/>
          <w:b w:val="false"/>
          <w:i w:val="false"/>
          <w:color w:val="000000"/>
          <w:vertAlign w:val="subscript"/>
        </w:rPr>
        <w:t xml:space="preserve">6 </w:t>
      </w:r>
      <w:r>
        <w:rPr>
          <w:rFonts w:ascii="Times New Roman"/>
          <w:b w:val="false"/>
          <w:i w:val="false"/>
          <w:color w:val="000000"/>
          <w:sz w:val="28"/>
        </w:rPr>
        <w:t xml:space="preserve">газы бар ортада жұмыс жасауға арнайы арналған немесе дайындалған вакуумдық жүйелер. </w:t>
      </w:r>
      <w:r>
        <w:br/>
      </w:r>
      <w:r>
        <w:rPr>
          <w:rFonts w:ascii="Times New Roman"/>
          <w:b w:val="false"/>
          <w:i w:val="false"/>
          <w:color w:val="000000"/>
          <w:sz w:val="28"/>
        </w:rPr>
        <w:t xml:space="preserve">
      b) UF </w:t>
      </w:r>
      <w:r>
        <w:rPr>
          <w:rFonts w:ascii="Times New Roman"/>
          <w:b w:val="false"/>
          <w:i w:val="false"/>
          <w:color w:val="000000"/>
          <w:vertAlign w:val="subscript"/>
        </w:rPr>
        <w:t xml:space="preserve">6 </w:t>
      </w:r>
      <w:r>
        <w:rPr>
          <w:rFonts w:ascii="Times New Roman"/>
          <w:b w:val="false"/>
          <w:i w:val="false"/>
          <w:color w:val="000000"/>
          <w:sz w:val="28"/>
        </w:rPr>
        <w:t xml:space="preserve">-ға коррозиялық төзiмдi материалдардан жасалған немесе сондай материалды жабдықпен қорғалған UF </w:t>
      </w:r>
      <w:r>
        <w:rPr>
          <w:rFonts w:ascii="Times New Roman"/>
          <w:b w:val="false"/>
          <w:i w:val="false"/>
          <w:color w:val="000000"/>
          <w:vertAlign w:val="subscript"/>
        </w:rPr>
        <w:t xml:space="preserve">6 </w:t>
      </w:r>
      <w:r>
        <w:rPr>
          <w:rFonts w:ascii="Times New Roman"/>
          <w:b w:val="false"/>
          <w:i w:val="false"/>
          <w:color w:val="000000"/>
          <w:sz w:val="28"/>
        </w:rPr>
        <w:t xml:space="preserve">газы бар ортада жұмыс жасауға арнайы арналған немесе дайындалған вакуумдық насостар. Бұл </w:t>
      </w:r>
      <w:r>
        <w:br/>
      </w:r>
      <w:r>
        <w:rPr>
          <w:rFonts w:ascii="Times New Roman"/>
          <w:b w:val="false"/>
          <w:i w:val="false"/>
          <w:color w:val="000000"/>
          <w:sz w:val="28"/>
        </w:rPr>
        <w:t xml:space="preserve">
насостарда фторлы-көмiртектi нығыздағыштар және арнайы қолданылып жүрген сұйықтар қолданылуы мүмкiн. </w:t>
      </w:r>
    </w:p>
    <w:p>
      <w:pPr>
        <w:spacing w:after="0"/>
        <w:ind w:left="0"/>
        <w:jc w:val="both"/>
      </w:pPr>
      <w:r>
        <w:rPr>
          <w:rFonts w:ascii="Times New Roman"/>
          <w:b/>
          <w:i w:val="false"/>
          <w:color w:val="000000"/>
          <w:sz w:val="28"/>
        </w:rPr>
        <w:t xml:space="preserve">      5.5.10. Арнайы стопорлы және реттеуші клапандар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-ға коррозиялық төзiмді материалдардан жасалған немесе сол материалды жабдықтармен қапталған, диаметрi 40-тан 1500 мм-ге дейiн болатын негізгi және көмекшi жүйелердегі аэродинамикалық байыту қондырғыларын монтаждауға арнайы арналған немесе дайындалған сильфонды типтегі қолмен жұмыс iстейтiн немесе автоматтандырылған стопорлы және реттеушi клапандар. </w:t>
      </w:r>
    </w:p>
    <w:p>
      <w:pPr>
        <w:spacing w:after="0"/>
        <w:ind w:left="0"/>
        <w:jc w:val="both"/>
      </w:pPr>
      <w:r>
        <w:rPr>
          <w:rFonts w:ascii="Times New Roman"/>
          <w:b/>
          <w:i w:val="false"/>
          <w:color w:val="000000"/>
          <w:sz w:val="28"/>
        </w:rPr>
        <w:t xml:space="preserve">      5.5.11. Масс-спектрометрлер/UF </w:t>
      </w:r>
      <w:r>
        <w:rPr>
          <w:rFonts w:ascii="Times New Roman"/>
          <w:b w:val="false"/>
          <w:i w:val="false"/>
          <w:color w:val="000000"/>
          <w:vertAlign w:val="subscript"/>
        </w:rPr>
        <w:t xml:space="preserve">6 </w:t>
      </w:r>
      <w:r>
        <w:rPr>
          <w:rFonts w:ascii="Times New Roman"/>
          <w:b/>
          <w:i w:val="false"/>
          <w:color w:val="000000"/>
          <w:sz w:val="28"/>
        </w:rPr>
        <w:t xml:space="preserve">үшiн ион көздерi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газды ағымдардан тұратын "өнiмді" және "қалдықтарды" берiлетiн массалар сынамаларын тiкелей сұрыптауға арнайы арналған немесе дайындалған магниттi және квадрупольдi Macc-спектрометрлер және олар мынадай сипаттың толық жиынтығына ие: </w:t>
      </w:r>
      <w:r>
        <w:br/>
      </w:r>
      <w:r>
        <w:rPr>
          <w:rFonts w:ascii="Times New Roman"/>
          <w:b w:val="false"/>
          <w:i w:val="false"/>
          <w:color w:val="000000"/>
          <w:sz w:val="28"/>
        </w:rPr>
        <w:t xml:space="preserve">
      1. массасы бойынша меншiктi айыру қабiлеттігі 320-дан жоғары; </w:t>
      </w:r>
      <w:r>
        <w:br/>
      </w:r>
      <w:r>
        <w:rPr>
          <w:rFonts w:ascii="Times New Roman"/>
          <w:b w:val="false"/>
          <w:i w:val="false"/>
          <w:color w:val="000000"/>
          <w:sz w:val="28"/>
        </w:rPr>
        <w:t xml:space="preserve">
      2. нихромнан, монельден жасалған немесе сондай жабдықтармен қорғалған, немесе никельдендiрiлген ион көздерi бар; </w:t>
      </w:r>
      <w:r>
        <w:br/>
      </w:r>
      <w:r>
        <w:rPr>
          <w:rFonts w:ascii="Times New Roman"/>
          <w:b w:val="false"/>
          <w:i w:val="false"/>
          <w:color w:val="000000"/>
          <w:sz w:val="28"/>
        </w:rPr>
        <w:t xml:space="preserve">
      3. электрондармен атқыланатын иондандырылған көздерi бар; </w:t>
      </w:r>
      <w:r>
        <w:br/>
      </w:r>
      <w:r>
        <w:rPr>
          <w:rFonts w:ascii="Times New Roman"/>
          <w:b w:val="false"/>
          <w:i w:val="false"/>
          <w:color w:val="000000"/>
          <w:sz w:val="28"/>
        </w:rPr>
        <w:t xml:space="preserve">
      4. изотоптық талдауға пайдалы коллекторлық жүйесi бар. </w:t>
      </w:r>
    </w:p>
    <w:p>
      <w:pPr>
        <w:spacing w:after="0"/>
        <w:ind w:left="0"/>
        <w:jc w:val="both"/>
      </w:pPr>
      <w:r>
        <w:rPr>
          <w:rFonts w:ascii="Times New Roman"/>
          <w:b/>
          <w:i w:val="false"/>
          <w:color w:val="000000"/>
          <w:sz w:val="28"/>
        </w:rPr>
        <w:t xml:space="preserve">      5.5.12. Тасымалдаушы газдан UF </w:t>
      </w:r>
      <w:r>
        <w:rPr>
          <w:rFonts w:ascii="Times New Roman"/>
          <w:b w:val="false"/>
          <w:i w:val="false"/>
          <w:color w:val="000000"/>
          <w:vertAlign w:val="subscript"/>
        </w:rPr>
        <w:t xml:space="preserve">6 </w:t>
      </w:r>
      <w:r>
        <w:rPr>
          <w:rFonts w:ascii="Times New Roman"/>
          <w:b/>
          <w:i w:val="false"/>
          <w:color w:val="000000"/>
          <w:sz w:val="28"/>
        </w:rPr>
        <w:t xml:space="preserve">-ны айыруға жүйелерi </w:t>
      </w:r>
    </w:p>
    <w:p>
      <w:pPr>
        <w:spacing w:after="0"/>
        <w:ind w:left="0"/>
        <w:jc w:val="both"/>
      </w:pPr>
      <w:r>
        <w:rPr>
          <w:rFonts w:ascii="Times New Roman"/>
          <w:b w:val="false"/>
          <w:i w:val="false"/>
          <w:color w:val="000000"/>
          <w:sz w:val="28"/>
        </w:rPr>
        <w:t xml:space="preserve">      Тасымалдаушы газдан UF </w:t>
      </w:r>
      <w:r>
        <w:rPr>
          <w:rFonts w:ascii="Times New Roman"/>
          <w:b w:val="false"/>
          <w:i w:val="false"/>
          <w:color w:val="000000"/>
          <w:vertAlign w:val="subscript"/>
        </w:rPr>
        <w:t xml:space="preserve">6 </w:t>
      </w:r>
      <w:r>
        <w:rPr>
          <w:rFonts w:ascii="Times New Roman"/>
          <w:b w:val="false"/>
          <w:i w:val="false"/>
          <w:color w:val="000000"/>
          <w:sz w:val="28"/>
        </w:rPr>
        <w:t xml:space="preserve">-ны айыруға арнайы арналған немесе дайындалған технологиялық жүйелер (сутек немесе гелий).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жүйелер UF </w:t>
      </w:r>
      <w:r>
        <w:rPr>
          <w:rFonts w:ascii="Times New Roman"/>
          <w:b w:val="false"/>
          <w:i w:val="false"/>
          <w:color w:val="000000"/>
          <w:vertAlign w:val="subscript"/>
        </w:rPr>
        <w:t xml:space="preserve">6 </w:t>
      </w:r>
      <w:r>
        <w:rPr>
          <w:rFonts w:ascii="Times New Roman"/>
          <w:b w:val="false"/>
          <w:i w:val="false"/>
          <w:color w:val="000000"/>
          <w:sz w:val="28"/>
        </w:rPr>
        <w:t xml:space="preserve">тасымалдаушы газ құрамының мөлшерiн миллионнан бiр бөлiкке немесе одан да аз мөлшерге қысқартуға арналған және оларға мынадай жабдықтар енуi мүмкін: </w:t>
      </w:r>
      <w:r>
        <w:br/>
      </w:r>
      <w:r>
        <w:rPr>
          <w:rFonts w:ascii="Times New Roman"/>
          <w:b w:val="false"/>
          <w:i w:val="false"/>
          <w:color w:val="000000"/>
          <w:sz w:val="28"/>
        </w:rPr>
        <w:t xml:space="preserve">
      а) - 120 </w:t>
      </w:r>
      <w:r>
        <w:rPr>
          <w:rFonts w:ascii="Times New Roman"/>
          <w:b w:val="false"/>
          <w:i w:val="false"/>
          <w:color w:val="000000"/>
          <w:vertAlign w:val="superscript"/>
        </w:rPr>
        <w:t xml:space="preserve">о </w:t>
      </w:r>
      <w:r>
        <w:rPr>
          <w:rFonts w:ascii="Times New Roman"/>
          <w:b w:val="false"/>
          <w:i w:val="false"/>
          <w:color w:val="000000"/>
          <w:sz w:val="28"/>
        </w:rPr>
        <w:t xml:space="preserve">С немесе одан төмен температураны жасауға қабiлеттi </w:t>
      </w:r>
      <w:r>
        <w:br/>
      </w:r>
      <w:r>
        <w:rPr>
          <w:rFonts w:ascii="Times New Roman"/>
          <w:b w:val="false"/>
          <w:i w:val="false"/>
          <w:color w:val="000000"/>
          <w:sz w:val="28"/>
        </w:rPr>
        <w:t xml:space="preserve">
криогендi жылу ауыстырғыштар мен криосепараторлар, немесе; </w:t>
      </w:r>
      <w:r>
        <w:br/>
      </w:r>
      <w:r>
        <w:rPr>
          <w:rFonts w:ascii="Times New Roman"/>
          <w:b w:val="false"/>
          <w:i w:val="false"/>
          <w:color w:val="000000"/>
          <w:sz w:val="28"/>
        </w:rPr>
        <w:t xml:space="preserve">
      b) - 20 </w:t>
      </w:r>
      <w:r>
        <w:rPr>
          <w:rFonts w:ascii="Times New Roman"/>
          <w:b w:val="false"/>
          <w:i w:val="false"/>
          <w:color w:val="000000"/>
          <w:vertAlign w:val="superscript"/>
        </w:rPr>
        <w:t xml:space="preserve">о </w:t>
      </w:r>
      <w:r>
        <w:rPr>
          <w:rFonts w:ascii="Times New Roman"/>
          <w:b w:val="false"/>
          <w:i w:val="false"/>
          <w:color w:val="000000"/>
          <w:sz w:val="28"/>
        </w:rPr>
        <w:t xml:space="preserve">С немесе одан төмен температураны жасауға қабiлеттi криогендi салқындату блоктары, немесе; </w:t>
      </w:r>
      <w:r>
        <w:br/>
      </w:r>
      <w:r>
        <w:rPr>
          <w:rFonts w:ascii="Times New Roman"/>
          <w:b w:val="false"/>
          <w:i w:val="false"/>
          <w:color w:val="000000"/>
          <w:sz w:val="28"/>
        </w:rPr>
        <w:t xml:space="preserve">
      с) UF </w:t>
      </w:r>
      <w:r>
        <w:rPr>
          <w:rFonts w:ascii="Times New Roman"/>
          <w:b w:val="false"/>
          <w:i w:val="false"/>
          <w:color w:val="000000"/>
          <w:vertAlign w:val="subscript"/>
        </w:rPr>
        <w:t xml:space="preserve">6 </w:t>
      </w:r>
      <w:r>
        <w:rPr>
          <w:rFonts w:ascii="Times New Roman"/>
          <w:b w:val="false"/>
          <w:i w:val="false"/>
          <w:color w:val="000000"/>
          <w:sz w:val="28"/>
        </w:rPr>
        <w:t xml:space="preserve">-ны тасымалдаушы газдан бөлуге арналған бөлгіш соплолар </w:t>
      </w:r>
      <w:r>
        <w:br/>
      </w:r>
      <w:r>
        <w:rPr>
          <w:rFonts w:ascii="Times New Roman"/>
          <w:b w:val="false"/>
          <w:i w:val="false"/>
          <w:color w:val="000000"/>
          <w:sz w:val="28"/>
        </w:rPr>
        <w:t xml:space="preserve">
мен құйынды түтiктер блоктары, немесе; </w:t>
      </w:r>
      <w:r>
        <w:br/>
      </w:r>
      <w:r>
        <w:rPr>
          <w:rFonts w:ascii="Times New Roman"/>
          <w:b w:val="false"/>
          <w:i w:val="false"/>
          <w:color w:val="000000"/>
          <w:sz w:val="28"/>
        </w:rPr>
        <w:t xml:space="preserve">
      d) - 20 </w:t>
      </w:r>
      <w:r>
        <w:rPr>
          <w:rFonts w:ascii="Times New Roman"/>
          <w:b w:val="false"/>
          <w:i w:val="false"/>
          <w:color w:val="000000"/>
          <w:vertAlign w:val="superscript"/>
        </w:rPr>
        <w:t xml:space="preserve">о </w:t>
      </w:r>
      <w:r>
        <w:rPr>
          <w:rFonts w:ascii="Times New Roman"/>
          <w:b w:val="false"/>
          <w:i w:val="false"/>
          <w:color w:val="000000"/>
          <w:sz w:val="28"/>
        </w:rPr>
        <w:t xml:space="preserve">С немесе одан төмен температураны жасауға қабілетті UF </w:t>
      </w:r>
      <w:r>
        <w:rPr>
          <w:rFonts w:ascii="Times New Roman"/>
          <w:b w:val="false"/>
          <w:i w:val="false"/>
          <w:color w:val="000000"/>
          <w:vertAlign w:val="subscript"/>
        </w:rPr>
        <w:t xml:space="preserve">6 </w:t>
      </w:r>
      <w:r>
        <w:rPr>
          <w:rFonts w:ascii="Times New Roman"/>
          <w:b w:val="false"/>
          <w:i w:val="false"/>
          <w:color w:val="000000"/>
          <w:sz w:val="28"/>
        </w:rPr>
        <w:t xml:space="preserve">-ны жинайтын суық ұстағыштap. </w:t>
      </w:r>
    </w:p>
    <w:bookmarkStart w:name="z70" w:id="47"/>
    <w:p>
      <w:pPr>
        <w:spacing w:after="0"/>
        <w:ind w:left="0"/>
        <w:jc w:val="both"/>
      </w:pPr>
      <w:r>
        <w:rPr>
          <w:rFonts w:ascii="Times New Roman"/>
          <w:b w:val="false"/>
          <w:i w:val="false"/>
          <w:color w:val="000000"/>
          <w:sz w:val="28"/>
        </w:rPr>
        <w:t>
</w:t>
      </w:r>
      <w:r>
        <w:rPr>
          <w:rFonts w:ascii="Times New Roman"/>
          <w:b/>
          <w:i w:val="false"/>
          <w:color w:val="000000"/>
          <w:sz w:val="28"/>
        </w:rPr>
        <w:t xml:space="preserve">      5.6. Химиялық алмасуды немесе ионалмасуын байыту қондырғыларында пайдалану үшiн арнайы арналған немесе дайындалған жүйелер, жабдықтар және компоненттер </w:t>
      </w:r>
    </w:p>
    <w:bookmarkEnd w:id="47"/>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Уран изотоптарының масса бойынша мардымсыз айырмашылығы изотоптардың айырылуына негiз ретiнде пайдаланыла алатын химиялық реакциялар тепе-теңдiгiнің аздап өзгеруiне әкеп соғады. Екi процесс жете зерттелген: сұйықтан-cұйықтық химиялық алмасу мен қаттыдан-сұйықтық алмасу. </w:t>
      </w:r>
      <w:r>
        <w:br/>
      </w:r>
      <w:r>
        <w:rPr>
          <w:rFonts w:ascii="Times New Roman"/>
          <w:b w:val="false"/>
          <w:i w:val="false"/>
          <w:color w:val="000000"/>
          <w:sz w:val="28"/>
        </w:rPr>
        <w:t xml:space="preserve">
      Сұйықтан-сұйықтық химиялық алмасу процесiнде қарсы ағында араласпайтын сұйық фазалардың (cу немесе органикалық) өзара әсерi жүредi, бұл мыңдаған сатыға бөлудi каскадтаудың тиiмдiлiгіне әкеп соғады. Су фазасы тұз қышқылы ерiтiндiсіндегі уран хлоридiнен тұрады; органикалық фаза органикалық ерiтiндіден уран хлоридi бар экстрагенттен тұрады. Сұйықтықтан-сұйықтыққа алмасу колонналары (торлы тарелкiлерi бар импульстiк колонналары сияқты) немесе центрифугалық түйiспе сүзгіштер бөлу каскадының түйiспе сүзгiштерi болуы мүмкiн. Бөлу каскадының екi шетінде де, әр шетiндегi рефлюкстiң болуын қамтамасыз ету мақсатымен химиялық түрленудiң болуы (тотығу және қалпына келтiру) қажет. Конструкцияның негiзгi міндетi - технологиялық ағындардың металлдардың кейбiр иондарымен ластанбауын қамтамасыз ету. Осыған байланысты пластикалық, пластикамен қапталған (фторланған көмiрсутекті полимерлердi қолданумен бiрге) және/немесе әйнекпен қапталған колонналар мен құбырлар пайдаланылады. </w:t>
      </w:r>
      <w:r>
        <w:br/>
      </w:r>
      <w:r>
        <w:rPr>
          <w:rFonts w:ascii="Times New Roman"/>
          <w:b w:val="false"/>
          <w:i w:val="false"/>
          <w:color w:val="000000"/>
          <w:sz w:val="28"/>
        </w:rPr>
        <w:t xml:space="preserve">
      Қаттыдан-сұйыққа ион алмасу процесінде арнайы, өте жылдам әсер ететiн ион алмасу шайырын немесе адсорбентiн уранның адсорбция/десорбция арқылы байытуына қол жеткiзiледі. Тұз қышқылындағы уран ерiтіндiсi мен басқа да химиялық реагенттер адсорбенттiң нығыздалған қабаты бар цилиндрлi байыту колонналары арқылы өткiзіледi. Бұл процестің үзілмеуін қамтамасыз ету үшiн "өнім" мен "қалдықтарды" жинауға мүмкіндік беретін уранды адсорбенттен босатып, сұйық ағынға жiберу мақсатында рефлюкс жүйесi </w:t>
      </w:r>
      <w:r>
        <w:br/>
      </w:r>
      <w:r>
        <w:rPr>
          <w:rFonts w:ascii="Times New Roman"/>
          <w:b w:val="false"/>
          <w:i w:val="false"/>
          <w:color w:val="000000"/>
          <w:sz w:val="28"/>
        </w:rPr>
        <w:t xml:space="preserve">
қажет. Бұл бөлiнген сыртқы тұзақтарда толығымен регенерациялану және изотопты айыру колонналарының өзiнде iшiнара регенерациялану, соған сәйкес қалпына келтiру/тотығу химиялық реагенттерiн пайдалану </w:t>
      </w:r>
      <w:r>
        <w:br/>
      </w:r>
      <w:r>
        <w:rPr>
          <w:rFonts w:ascii="Times New Roman"/>
          <w:b w:val="false"/>
          <w:i w:val="false"/>
          <w:color w:val="000000"/>
          <w:sz w:val="28"/>
        </w:rPr>
        <w:t xml:space="preserve">
жолымен жүзеге асырылады. Процеске тұз қышқылының ыстық қойыртылған ерiтiндiлерiнiң қатысуы жабдықтардың арнайы коррозияға төзiмдi материалдардан жасалуын немесе осындай материалдардан тұратын жабдықтармен қорғалуын талап етедi. </w:t>
      </w:r>
    </w:p>
    <w:p>
      <w:pPr>
        <w:spacing w:after="0"/>
        <w:ind w:left="0"/>
        <w:jc w:val="both"/>
      </w:pPr>
      <w:r>
        <w:rPr>
          <w:rFonts w:ascii="Times New Roman"/>
          <w:b/>
          <w:i w:val="false"/>
          <w:color w:val="000000"/>
          <w:sz w:val="28"/>
        </w:rPr>
        <w:t xml:space="preserve">      5.6.1. Сұйықтан-сұйыққа ауысу колонналары (химиялық </w:t>
      </w:r>
      <w:r>
        <w:br/>
      </w:r>
      <w:r>
        <w:rPr>
          <w:rFonts w:ascii="Times New Roman"/>
          <w:b w:val="false"/>
          <w:i w:val="false"/>
          <w:color w:val="000000"/>
          <w:sz w:val="28"/>
        </w:rPr>
        <w:t>
</w:t>
      </w:r>
      <w:r>
        <w:rPr>
          <w:rFonts w:ascii="Times New Roman"/>
          <w:b/>
          <w:i w:val="false"/>
          <w:color w:val="000000"/>
          <w:sz w:val="28"/>
        </w:rPr>
        <w:t xml:space="preserve">              алмасу) </w:t>
      </w:r>
    </w:p>
    <w:p>
      <w:pPr>
        <w:spacing w:after="0"/>
        <w:ind w:left="0"/>
        <w:jc w:val="both"/>
      </w:pPr>
      <w:r>
        <w:rPr>
          <w:rFonts w:ascii="Times New Roman"/>
          <w:b w:val="false"/>
          <w:i w:val="false"/>
          <w:color w:val="000000"/>
          <w:sz w:val="28"/>
        </w:rPr>
        <w:t xml:space="preserve">      Механикалық күш енгiзілуiне ие қарсы ағымдағы сұйықтықтан-сұйықтыққа алмасу колонналары (яғни, торлы тарелкалары бар импульстi колонналар, үдемелi қозғалыс жасайтын тарелкалары бар </w:t>
      </w:r>
      <w:r>
        <w:br/>
      </w:r>
      <w:r>
        <w:rPr>
          <w:rFonts w:ascii="Times New Roman"/>
          <w:b w:val="false"/>
          <w:i w:val="false"/>
          <w:color w:val="000000"/>
          <w:sz w:val="28"/>
        </w:rPr>
        <w:t xml:space="preserve">
колонналар және iшкi турбиналы қоспасы бар колонналар) арнайы арналған немесе дайындалған химиялық алмасу процесi арқылы уранды байыту. Тұз қышқылының қойыртылған ерiтiндiсiне коррозиялық төзiмді </w:t>
      </w:r>
      <w:r>
        <w:br/>
      </w:r>
      <w:r>
        <w:rPr>
          <w:rFonts w:ascii="Times New Roman"/>
          <w:b w:val="false"/>
          <w:i w:val="false"/>
          <w:color w:val="000000"/>
          <w:sz w:val="28"/>
        </w:rPr>
        <w:t xml:space="preserve">
болуы үшiн бұл колонналар мен оның iшкi компоненттерi лайықты пластикалық материалдан (фторланған көмiрсутектi полимерлер сияқты) </w:t>
      </w:r>
      <w:r>
        <w:br/>
      </w:r>
      <w:r>
        <w:rPr>
          <w:rFonts w:ascii="Times New Roman"/>
          <w:b w:val="false"/>
          <w:i w:val="false"/>
          <w:color w:val="000000"/>
          <w:sz w:val="28"/>
        </w:rPr>
        <w:t xml:space="preserve">
немесе әйнектен жасалған немесе сондай материалдармен қапталған. Колонналар каскад бойымен аз уақыт iшiнде (30 сек немесе одан кем) өтуге жобаланған. </w:t>
      </w:r>
    </w:p>
    <w:p>
      <w:pPr>
        <w:spacing w:after="0"/>
        <w:ind w:left="0"/>
        <w:jc w:val="both"/>
      </w:pPr>
      <w:r>
        <w:rPr>
          <w:rFonts w:ascii="Times New Roman"/>
          <w:b/>
          <w:i w:val="false"/>
          <w:color w:val="000000"/>
          <w:sz w:val="28"/>
        </w:rPr>
        <w:t xml:space="preserve">      5.6.2. Центрифугалық сұйықтықтан-сұйықтыққа түйiспе </w:t>
      </w:r>
      <w:r>
        <w:br/>
      </w:r>
      <w:r>
        <w:rPr>
          <w:rFonts w:ascii="Times New Roman"/>
          <w:b w:val="false"/>
          <w:i w:val="false"/>
          <w:color w:val="000000"/>
          <w:sz w:val="28"/>
        </w:rPr>
        <w:t>
</w:t>
      </w:r>
      <w:r>
        <w:rPr>
          <w:rFonts w:ascii="Times New Roman"/>
          <w:b/>
          <w:i w:val="false"/>
          <w:color w:val="000000"/>
          <w:sz w:val="28"/>
        </w:rPr>
        <w:t xml:space="preserve">             сүзгіштер (химиялық алмасу) </w:t>
      </w:r>
    </w:p>
    <w:p>
      <w:pPr>
        <w:spacing w:after="0"/>
        <w:ind w:left="0"/>
        <w:jc w:val="both"/>
      </w:pPr>
      <w:r>
        <w:rPr>
          <w:rFonts w:ascii="Times New Roman"/>
          <w:b w:val="false"/>
          <w:i w:val="false"/>
          <w:color w:val="000000"/>
          <w:sz w:val="28"/>
        </w:rPr>
        <w:t xml:space="preserve">      Химиялық алмасу процесiн пайдалана отырып уранды байыту үшiн </w:t>
      </w:r>
      <w:r>
        <w:br/>
      </w:r>
      <w:r>
        <w:rPr>
          <w:rFonts w:ascii="Times New Roman"/>
          <w:b w:val="false"/>
          <w:i w:val="false"/>
          <w:color w:val="000000"/>
          <w:sz w:val="28"/>
        </w:rPr>
        <w:t xml:space="preserve">
арнайы арналған немесе дайындалған центрифугалық сұйықты-сұйықтық түйiспе сүзгіштер. Мұндай түйiспе сүзгiштерде органикалық және сұйық ағымдарды алу үшiн тез айналдыру қолданылады, содан соң фазаларды бөлу үшiн сыртқа тепкiш күш пайдаланылады. Тұз қышқылының </w:t>
      </w:r>
      <w:r>
        <w:br/>
      </w:r>
      <w:r>
        <w:rPr>
          <w:rFonts w:ascii="Times New Roman"/>
          <w:b w:val="false"/>
          <w:i w:val="false"/>
          <w:color w:val="000000"/>
          <w:sz w:val="28"/>
        </w:rPr>
        <w:t xml:space="preserve">
қойыртылған ерiтiндiлерi әсерiне коррозиялық төзiмділiк үшiн түйiспе сүзгіштер лайықты пластикалық материалдардан (фторланған көмiрсутектi полимерлер сияқты) жасалады немесе сондай материалдармен не әйнекпен қапталады. Центрифугалық түйiспе сүзгіштер каскады бойымен аз уақыт iшiнде (30 сек немесе одан кем) өтуiне жобаланған. </w:t>
      </w:r>
    </w:p>
    <w:p>
      <w:pPr>
        <w:spacing w:after="0"/>
        <w:ind w:left="0"/>
        <w:jc w:val="both"/>
      </w:pPr>
      <w:r>
        <w:rPr>
          <w:rFonts w:ascii="Times New Roman"/>
          <w:b/>
          <w:i w:val="false"/>
          <w:color w:val="000000"/>
          <w:sz w:val="28"/>
        </w:rPr>
        <w:t xml:space="preserve">      5.6.3. Уранды қалпына келтiруге арналған жүйелер мен </w:t>
      </w:r>
      <w:r>
        <w:br/>
      </w:r>
      <w:r>
        <w:rPr>
          <w:rFonts w:ascii="Times New Roman"/>
          <w:b w:val="false"/>
          <w:i w:val="false"/>
          <w:color w:val="000000"/>
          <w:sz w:val="28"/>
        </w:rPr>
        <w:t>
</w:t>
      </w:r>
      <w:r>
        <w:rPr>
          <w:rFonts w:ascii="Times New Roman"/>
          <w:b/>
          <w:i w:val="false"/>
          <w:color w:val="000000"/>
          <w:sz w:val="28"/>
        </w:rPr>
        <w:t xml:space="preserve">             жабдықтар </w:t>
      </w:r>
      <w:r>
        <w:rPr>
          <w:rFonts w:ascii="Times New Roman"/>
          <w:b/>
          <w:i w:val="false"/>
          <w:color w:val="000000"/>
          <w:sz w:val="28"/>
        </w:rPr>
        <w:t xml:space="preserve">(химиялық алмасу) </w:t>
      </w:r>
    </w:p>
    <w:p>
      <w:pPr>
        <w:spacing w:after="0"/>
        <w:ind w:left="0"/>
        <w:jc w:val="both"/>
      </w:pPr>
      <w:r>
        <w:rPr>
          <w:rFonts w:ascii="Times New Roman"/>
          <w:b w:val="false"/>
          <w:i w:val="false"/>
          <w:color w:val="000000"/>
          <w:sz w:val="28"/>
        </w:rPr>
        <w:t xml:space="preserve">      а) Арнайы арналған немесе дайындалған уранды қалпына келтiру </w:t>
      </w:r>
      <w:r>
        <w:br/>
      </w:r>
      <w:r>
        <w:rPr>
          <w:rFonts w:ascii="Times New Roman"/>
          <w:b w:val="false"/>
          <w:i w:val="false"/>
          <w:color w:val="000000"/>
          <w:sz w:val="28"/>
        </w:rPr>
        <w:t xml:space="preserve">
үшiн электрохимиялық қалпына келтiру ұяшықтары бiр валенттілiк күйден химиялық алмасу процесiн пайдалана отырып, уранды байыту үшiн екiншi күйге келтiру. Технологиялық ерiтіндiлермен байланысқа түсетiн ұяшықтар материалдары тұз қышқылының қойыртылған  ерiтіндiлерiне коррозиялық төзімдi болуға тиiс. </w:t>
      </w:r>
    </w:p>
    <w:p>
      <w:pPr>
        <w:spacing w:after="0"/>
        <w:ind w:left="0"/>
        <w:jc w:val="both"/>
      </w:pPr>
      <w:r>
        <w:rPr>
          <w:rFonts w:ascii="Times New Roman"/>
          <w:b/>
          <w:i w:val="false"/>
          <w:color w:val="000000"/>
          <w:sz w:val="28"/>
        </w:rPr>
        <w:t xml:space="preserve">      ТYСIНДIРМЕ ЕСКЕРТУ </w:t>
      </w:r>
    </w:p>
    <w:p>
      <w:pPr>
        <w:spacing w:after="0"/>
        <w:ind w:left="0"/>
        <w:jc w:val="both"/>
      </w:pPr>
      <w:r>
        <w:rPr>
          <w:rFonts w:ascii="Times New Roman"/>
          <w:b w:val="false"/>
          <w:i w:val="false"/>
          <w:color w:val="000000"/>
          <w:sz w:val="28"/>
        </w:rPr>
        <w:t xml:space="preserve">      Ұяшықтың катод бөлiгi бiршама жоғары валенттiлiк күйiне дейiн уранның қайталап тотығуын болдырмаудың алдын ала алатындай етiп жобалануға тиiс. Уранды катод бөлiгiне ұстап тұру үшін ұяшық ешнәрсе өткiзбейтiн арнайы катионды-алмасу материалынан жасалған диафрагмалық мембранасы болуы мүмкін. Катод графит сияқты тиiстi қатты өткiзгіштiктен тұрады. </w:t>
      </w:r>
      <w:r>
        <w:br/>
      </w:r>
      <w:r>
        <w:rPr>
          <w:rFonts w:ascii="Times New Roman"/>
          <w:b w:val="false"/>
          <w:i w:val="false"/>
          <w:color w:val="000000"/>
          <w:sz w:val="28"/>
        </w:rPr>
        <w:t xml:space="preserve">
      b) қышқыл концентрациясын реттеуге және каскадтың өндiрiстiк шығысына электрохимиялық қалпына келтiру ұяларын толтыруға арналған </w:t>
      </w:r>
      <w:r>
        <w:br/>
      </w:r>
      <w:r>
        <w:rPr>
          <w:rFonts w:ascii="Times New Roman"/>
          <w:b w:val="false"/>
          <w:i w:val="false"/>
          <w:color w:val="000000"/>
          <w:sz w:val="28"/>
        </w:rPr>
        <w:t xml:space="preserve">
органикалық ағымнан U </w:t>
      </w:r>
      <w:r>
        <w:rPr>
          <w:rFonts w:ascii="Times New Roman"/>
          <w:b w:val="false"/>
          <w:i w:val="false"/>
          <w:color w:val="000000"/>
          <w:vertAlign w:val="superscript"/>
        </w:rPr>
        <w:t xml:space="preserve">+4 </w:t>
      </w:r>
      <w:r>
        <w:rPr>
          <w:rFonts w:ascii="Times New Roman"/>
          <w:b w:val="false"/>
          <w:i w:val="false"/>
          <w:color w:val="000000"/>
          <w:sz w:val="28"/>
        </w:rPr>
        <w:t xml:space="preserve">-ті айдауға арналған немесе дайындалған жүйелер. </w:t>
      </w:r>
    </w:p>
    <w:p>
      <w:pPr>
        <w:spacing w:after="0"/>
        <w:ind w:left="0"/>
        <w:jc w:val="both"/>
      </w:pPr>
      <w:r>
        <w:rPr>
          <w:rFonts w:ascii="Times New Roman"/>
          <w:b/>
          <w:i w:val="false"/>
          <w:color w:val="000000"/>
          <w:sz w:val="28"/>
        </w:rPr>
        <w:t xml:space="preserve">      ТҮСIНДІРМЕ ЕСКЕРТУ </w:t>
      </w:r>
    </w:p>
    <w:p>
      <w:pPr>
        <w:spacing w:after="0"/>
        <w:ind w:left="0"/>
        <w:jc w:val="both"/>
      </w:pPr>
      <w:r>
        <w:rPr>
          <w:rFonts w:ascii="Times New Roman"/>
          <w:b w:val="false"/>
          <w:i w:val="false"/>
          <w:color w:val="000000"/>
          <w:sz w:val="28"/>
        </w:rPr>
        <w:t xml:space="preserve">      Бұл жүйелер органикалық ағымның сұйық ерiтiндiсiне U </w:t>
      </w:r>
      <w:r>
        <w:rPr>
          <w:rFonts w:ascii="Times New Roman"/>
          <w:b w:val="false"/>
          <w:i w:val="false"/>
          <w:color w:val="000000"/>
          <w:vertAlign w:val="superscript"/>
        </w:rPr>
        <w:t xml:space="preserve">+4 </w:t>
      </w:r>
      <w:r>
        <w:rPr>
          <w:rFonts w:ascii="Times New Roman"/>
          <w:b w:val="false"/>
          <w:i w:val="false"/>
          <w:color w:val="000000"/>
          <w:sz w:val="28"/>
        </w:rPr>
        <w:t xml:space="preserve">-ті айдауға арналған ерiтiндiсiмен экстракциялатын қондырғылардан, булану қондырғыларынан және/немесе басқа cутегі көрсеткiшiн реттеуге және бақылауға жеткізетiн қондырғылардан және насостардан немесе электрохимиялық қалпына келтiру ұяларын толтыруға арналған басқа да тасымалдау құрылымдарынан тұрады. Конструкцияның басты міндеті - сұйық ағымның кейбір металдардың иондарымен ластанбауын </w:t>
      </w:r>
      <w:r>
        <w:br/>
      </w:r>
      <w:r>
        <w:rPr>
          <w:rFonts w:ascii="Times New Roman"/>
          <w:b w:val="false"/>
          <w:i w:val="false"/>
          <w:color w:val="000000"/>
          <w:sz w:val="28"/>
        </w:rPr>
        <w:t xml:space="preserve">
болдырмаудан тұрады. Сондықтан бұл жүйенің технологиялық ағынмен байланыстағы жүйе жабдықтарының сол бөлiктерi тиiстi материалдардан </w:t>
      </w:r>
      <w:r>
        <w:br/>
      </w:r>
      <w:r>
        <w:rPr>
          <w:rFonts w:ascii="Times New Roman"/>
          <w:b w:val="false"/>
          <w:i w:val="false"/>
          <w:color w:val="000000"/>
          <w:sz w:val="28"/>
        </w:rPr>
        <w:t xml:space="preserve">
(әйнек, фторлы көмiрсутектi полимерлер, полифенил сульфаты, полиэфир сульфоны және смоламен сіңiрiлген графит, сияқты) әзiрленедi немесе осындай материалдардың қабымен қорғалады. </w:t>
      </w:r>
    </w:p>
    <w:p>
      <w:pPr>
        <w:spacing w:after="0"/>
        <w:ind w:left="0"/>
        <w:jc w:val="both"/>
      </w:pPr>
      <w:r>
        <w:rPr>
          <w:rFonts w:ascii="Times New Roman"/>
          <w:b/>
          <w:i w:val="false"/>
          <w:color w:val="000000"/>
          <w:sz w:val="28"/>
        </w:rPr>
        <w:t xml:space="preserve">      5.6.4. Қорек дайындау жүйелерi (химиялық алмасу) </w:t>
      </w:r>
    </w:p>
    <w:p>
      <w:pPr>
        <w:spacing w:after="0"/>
        <w:ind w:left="0"/>
        <w:jc w:val="both"/>
      </w:pPr>
      <w:r>
        <w:rPr>
          <w:rFonts w:ascii="Times New Roman"/>
          <w:b w:val="false"/>
          <w:i w:val="false"/>
          <w:color w:val="000000"/>
          <w:sz w:val="28"/>
        </w:rPr>
        <w:t xml:space="preserve">      Химиялық алмасу әдiсiмен уран изотоптарын бөлгiш қондырғыларға арналған аса таза уран хлоридiнің қоректік ерiтiндiлерi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жүйелер ерiтуге ерiтiндiсiмен экстракциялануына арналған құралдардан және/немесе тазартуға арналған ион алмастыру </w:t>
      </w:r>
      <w:r>
        <w:br/>
      </w:r>
      <w:r>
        <w:rPr>
          <w:rFonts w:ascii="Times New Roman"/>
          <w:b w:val="false"/>
          <w:i w:val="false"/>
          <w:color w:val="000000"/>
          <w:sz w:val="28"/>
        </w:rPr>
        <w:t xml:space="preserve">
жабдықтарынан, сондай-ақ U </w:t>
      </w:r>
      <w:r>
        <w:rPr>
          <w:rFonts w:ascii="Times New Roman"/>
          <w:b w:val="false"/>
          <w:i w:val="false"/>
          <w:color w:val="000000"/>
          <w:vertAlign w:val="superscript"/>
        </w:rPr>
        <w:t xml:space="preserve">+3 </w:t>
      </w:r>
      <w:r>
        <w:rPr>
          <w:rFonts w:ascii="Times New Roman"/>
          <w:b w:val="false"/>
          <w:i w:val="false"/>
          <w:color w:val="000000"/>
          <w:sz w:val="28"/>
        </w:rPr>
        <w:t xml:space="preserve">-те U </w:t>
      </w:r>
      <w:r>
        <w:rPr>
          <w:rFonts w:ascii="Times New Roman"/>
          <w:b w:val="false"/>
          <w:i w:val="false"/>
          <w:color w:val="000000"/>
          <w:vertAlign w:val="superscript"/>
        </w:rPr>
        <w:t xml:space="preserve">+6 </w:t>
      </w:r>
      <w:r>
        <w:rPr>
          <w:rFonts w:ascii="Times New Roman"/>
          <w:b w:val="false"/>
          <w:i w:val="false"/>
          <w:color w:val="000000"/>
          <w:sz w:val="28"/>
        </w:rPr>
        <w:t xml:space="preserve">не U </w:t>
      </w:r>
      <w:r>
        <w:rPr>
          <w:rFonts w:ascii="Times New Roman"/>
          <w:b w:val="false"/>
          <w:i w:val="false"/>
          <w:color w:val="000000"/>
          <w:vertAlign w:val="superscript"/>
        </w:rPr>
        <w:t xml:space="preserve">+4 </w:t>
      </w:r>
      <w:r>
        <w:rPr>
          <w:rFonts w:ascii="Times New Roman"/>
          <w:b w:val="false"/>
          <w:i w:val="false"/>
          <w:color w:val="000000"/>
          <w:sz w:val="28"/>
        </w:rPr>
        <w:t xml:space="preserve">қалпына кeлтіруге арналған электролиттi ұялардан тұрады. Бұл жүйелерде металл қосымша қосуларына - хром, темiр, ванадий, молибден және басқа екiваленттi </w:t>
      </w:r>
      <w:r>
        <w:br/>
      </w:r>
      <w:r>
        <w:rPr>
          <w:rFonts w:ascii="Times New Roman"/>
          <w:b w:val="false"/>
          <w:i w:val="false"/>
          <w:color w:val="000000"/>
          <w:sz w:val="28"/>
        </w:rPr>
        <w:t xml:space="preserve">
катиондар немесе жоғары валенттiктi катиондар сияқтыларды қоса алғанда, миллиондаған металл қосындыларының бiрнеше бөлiктерi ғана бар уран хлоридiнiң ерiтіндiлерi өндiрiледi. </w:t>
      </w:r>
      <w:r>
        <w:br/>
      </w:r>
      <w:r>
        <w:rPr>
          <w:rFonts w:ascii="Times New Roman"/>
          <w:b w:val="false"/>
          <w:i w:val="false"/>
          <w:color w:val="000000"/>
          <w:sz w:val="28"/>
        </w:rPr>
        <w:t xml:space="preserve">
      Тазалығы жоғары U </w:t>
      </w:r>
      <w:r>
        <w:rPr>
          <w:rFonts w:ascii="Times New Roman"/>
          <w:b w:val="false"/>
          <w:i w:val="false"/>
          <w:color w:val="000000"/>
          <w:vertAlign w:val="superscript"/>
        </w:rPr>
        <w:t xml:space="preserve">+3 </w:t>
      </w:r>
      <w:r>
        <w:rPr>
          <w:rFonts w:ascii="Times New Roman"/>
          <w:b w:val="false"/>
          <w:i w:val="false"/>
          <w:color w:val="000000"/>
          <w:sz w:val="28"/>
        </w:rPr>
        <w:t xml:space="preserve">өңделетін жүйе элементтерін құрайтын материалдарға әйнек, графит, фторлы көмір сутекті полимерлер, поливинил-сульфат немесе полиэфирсульфон пластикпен қапталынған және смоламен сіңірілген графит кіреді. </w:t>
      </w:r>
    </w:p>
    <w:p>
      <w:pPr>
        <w:spacing w:after="0"/>
        <w:ind w:left="0"/>
        <w:jc w:val="both"/>
      </w:pPr>
      <w:r>
        <w:rPr>
          <w:rFonts w:ascii="Times New Roman"/>
          <w:b/>
          <w:i w:val="false"/>
          <w:color w:val="000000"/>
          <w:sz w:val="28"/>
        </w:rPr>
        <w:t xml:space="preserve">      5.6.5. Уранның тотығу жүйелерi (химиялық алмасу) </w:t>
      </w:r>
    </w:p>
    <w:p>
      <w:pPr>
        <w:spacing w:after="0"/>
        <w:ind w:left="0"/>
        <w:jc w:val="both"/>
      </w:pPr>
      <w:r>
        <w:rPr>
          <w:rFonts w:ascii="Times New Roman"/>
          <w:b w:val="false"/>
          <w:i w:val="false"/>
          <w:color w:val="000000"/>
          <w:sz w:val="28"/>
        </w:rPr>
        <w:t xml:space="preserve">      Химиялық алмасу әдiсiмен байыту процесiнде уран изотоптарының бөлу каскадына қайтаруға арналған U+3-тің U+4-те тотығуы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жүйелер мынадай элементтердi: </w:t>
      </w:r>
      <w:r>
        <w:br/>
      </w:r>
      <w:r>
        <w:rPr>
          <w:rFonts w:ascii="Times New Roman"/>
          <w:b w:val="false"/>
          <w:i w:val="false"/>
          <w:color w:val="000000"/>
          <w:sz w:val="28"/>
        </w:rPr>
        <w:t xml:space="preserve">
      а) каскадтың өндiрiстiк шығуынан қайта келе жатқан хлор мен оттегі изотоптардың айыру жабдықтардан және кемiтiлген органикалық ағысында пайда болған U+4-тiң экстракциясынан су эффлюенттерi бар </w:t>
      </w:r>
      <w:r>
        <w:br/>
      </w:r>
      <w:r>
        <w:rPr>
          <w:rFonts w:ascii="Times New Roman"/>
          <w:b w:val="false"/>
          <w:i w:val="false"/>
          <w:color w:val="000000"/>
          <w:sz w:val="28"/>
        </w:rPr>
        <w:t xml:space="preserve">
хлор мен оттегiнiң түйiсуiне арналған жабдықтар; </w:t>
      </w:r>
      <w:r>
        <w:br/>
      </w:r>
      <w:r>
        <w:rPr>
          <w:rFonts w:ascii="Times New Roman"/>
          <w:b w:val="false"/>
          <w:i w:val="false"/>
          <w:color w:val="000000"/>
          <w:sz w:val="28"/>
        </w:rPr>
        <w:t xml:space="preserve">
      в) су мен концентрацияланған тұз қышқылы қажетті уақытта қайта </w:t>
      </w:r>
      <w:r>
        <w:br/>
      </w:r>
      <w:r>
        <w:rPr>
          <w:rFonts w:ascii="Times New Roman"/>
          <w:b w:val="false"/>
          <w:i w:val="false"/>
          <w:color w:val="000000"/>
          <w:sz w:val="28"/>
        </w:rPr>
        <w:t xml:space="preserve">
іске қосылуы үшiн тұз қышқылынан суды ажырататын жабдықтар енгiзiлуі мүмкiн. </w:t>
      </w:r>
    </w:p>
    <w:p>
      <w:pPr>
        <w:spacing w:after="0"/>
        <w:ind w:left="0"/>
        <w:jc w:val="both"/>
      </w:pPr>
      <w:r>
        <w:rPr>
          <w:rFonts w:ascii="Times New Roman"/>
          <w:b/>
          <w:i w:val="false"/>
          <w:color w:val="000000"/>
          <w:sz w:val="28"/>
        </w:rPr>
        <w:t xml:space="preserve">      5.6.6. Жылдам әсер етушi ион алмасу </w:t>
      </w:r>
      <w:r>
        <w:br/>
      </w:r>
      <w:r>
        <w:rPr>
          <w:rFonts w:ascii="Times New Roman"/>
          <w:b w:val="false"/>
          <w:i w:val="false"/>
          <w:color w:val="000000"/>
          <w:sz w:val="28"/>
        </w:rPr>
        <w:t>
</w:t>
      </w:r>
      <w:r>
        <w:rPr>
          <w:rFonts w:ascii="Times New Roman"/>
          <w:b/>
          <w:i w:val="false"/>
          <w:color w:val="000000"/>
          <w:sz w:val="28"/>
        </w:rPr>
        <w:t xml:space="preserve">            шайырлар/адсорбенттер (ионды алмасу) </w:t>
      </w:r>
    </w:p>
    <w:p>
      <w:pPr>
        <w:spacing w:after="0"/>
        <w:ind w:left="0"/>
        <w:jc w:val="both"/>
      </w:pPr>
      <w:r>
        <w:rPr>
          <w:rFonts w:ascii="Times New Roman"/>
          <w:b w:val="false"/>
          <w:i w:val="false"/>
          <w:color w:val="000000"/>
          <w:sz w:val="28"/>
        </w:rPr>
        <w:t xml:space="preserve">      Иондармен алмасу процесiн пайдалана отырып уранды байыту үшiн </w:t>
      </w:r>
      <w:r>
        <w:br/>
      </w:r>
      <w:r>
        <w:rPr>
          <w:rFonts w:ascii="Times New Roman"/>
          <w:b w:val="false"/>
          <w:i w:val="false"/>
          <w:color w:val="000000"/>
          <w:sz w:val="28"/>
        </w:rPr>
        <w:t xml:space="preserve">
қажет макроторлы құрылымды шайырларды және/немесе активтi емес көмекшi құрылымның бетiндегі жабдықпен шектелген химиялық алмасу активтi топтар кiретін мембранды құрылымдарды және басқа кез-келген нысандағы, талшықтың бөлiгiне дейiн, композитті құрылымдарды енгiзетiн арнайы арналған немесе дайындалған жылдам әсер етушi ион алмасу шайырлары немесе адсорбенттерi. Бұл ион алмасу  шайырының/адсорбенттiң диаметрi 0,2 мм болады және тұз қышқылының концентрацияланған ерiтiндiлерiне төзгiш, алмасу колонналарда олардың қасиеттерi төмендемеу үшiн физикалық жағынан берiк болуы керек. Шайырлар/адсорбенттер уран изотоптарының өте тез алмасуының кинетикасын (жартылай алмасуының уақыты 10 секундтан кем) алу үшiн арнайы дайындалған және олар 100 </w:t>
      </w:r>
      <w:r>
        <w:rPr>
          <w:rFonts w:ascii="Times New Roman"/>
          <w:b w:val="false"/>
          <w:i w:val="false"/>
          <w:color w:val="000000"/>
          <w:vertAlign w:val="superscript"/>
        </w:rPr>
        <w:t xml:space="preserve">о </w:t>
      </w:r>
      <w:r>
        <w:rPr>
          <w:rFonts w:ascii="Times New Roman"/>
          <w:b w:val="false"/>
          <w:i w:val="false"/>
          <w:color w:val="000000"/>
          <w:sz w:val="28"/>
        </w:rPr>
        <w:t xml:space="preserve">C: ден 200 </w:t>
      </w:r>
      <w:r>
        <w:rPr>
          <w:rFonts w:ascii="Times New Roman"/>
          <w:b w:val="false"/>
          <w:i w:val="false"/>
          <w:color w:val="000000"/>
          <w:vertAlign w:val="superscript"/>
        </w:rPr>
        <w:t xml:space="preserve">о </w:t>
      </w:r>
      <w:r>
        <w:rPr>
          <w:rFonts w:ascii="Times New Roman"/>
          <w:b w:val="false"/>
          <w:i w:val="false"/>
          <w:color w:val="000000"/>
          <w:sz w:val="28"/>
        </w:rPr>
        <w:t xml:space="preserve">С-ғе дейiнгi диапазондағы температурада жұмыс iстеу мүмкіндiгi бар. </w:t>
      </w:r>
    </w:p>
    <w:p>
      <w:pPr>
        <w:spacing w:after="0"/>
        <w:ind w:left="0"/>
        <w:jc w:val="both"/>
      </w:pPr>
      <w:r>
        <w:rPr>
          <w:rFonts w:ascii="Times New Roman"/>
          <w:b/>
          <w:i w:val="false"/>
          <w:color w:val="000000"/>
          <w:sz w:val="28"/>
        </w:rPr>
        <w:t xml:space="preserve">      5.6.7. Ион алмасу колонналары (ионды алмасу) </w:t>
      </w:r>
    </w:p>
    <w:p>
      <w:pPr>
        <w:spacing w:after="0"/>
        <w:ind w:left="0"/>
        <w:jc w:val="both"/>
      </w:pPr>
      <w:r>
        <w:rPr>
          <w:rFonts w:ascii="Times New Roman"/>
          <w:b w:val="false"/>
          <w:i w:val="false"/>
          <w:color w:val="000000"/>
          <w:sz w:val="28"/>
        </w:rPr>
        <w:t xml:space="preserve">      Ион алмасу процесiн пайдалана отырып уранды байыту үшiн диаметрi 1000 мм болатын, ион алмасу шайырлары/адсорбентiнің толған </w:t>
      </w:r>
      <w:r>
        <w:br/>
      </w:r>
      <w:r>
        <w:rPr>
          <w:rFonts w:ascii="Times New Roman"/>
          <w:b w:val="false"/>
          <w:i w:val="false"/>
          <w:color w:val="000000"/>
          <w:sz w:val="28"/>
        </w:rPr>
        <w:t xml:space="preserve">
қабаттарын ұстауға және тежеуге арнайы арналған немесе дайындалған цилиндр тәрiздi колонналар. Бұл колонналар тұз қышқылының концентрацияланған ерiтiндiлерінiң әсерiнен болатын коррозияға төзiмдi материалдардан (титан, фторлы көмiр сутектi полимерлер) жасалынған немесе сондай материалдармен қапталған және олар 100 оС-ден 200оС-ке дейiнгi температура диапазонында, 0,7 Мпа (102 </w:t>
      </w:r>
      <w:r>
        <w:br/>
      </w:r>
      <w:r>
        <w:rPr>
          <w:rFonts w:ascii="Times New Roman"/>
          <w:b w:val="false"/>
          <w:i w:val="false"/>
          <w:color w:val="000000"/>
          <w:sz w:val="28"/>
        </w:rPr>
        <w:t xml:space="preserve">
фунт/дюйм </w:t>
      </w:r>
      <w:r>
        <w:rPr>
          <w:rFonts w:ascii="Times New Roman"/>
          <w:b w:val="false"/>
          <w:i w:val="false"/>
          <w:color w:val="000000"/>
          <w:vertAlign w:val="superscript"/>
        </w:rPr>
        <w:t xml:space="preserve">2 </w:t>
      </w:r>
      <w:r>
        <w:rPr>
          <w:rFonts w:ascii="Times New Roman"/>
          <w:b w:val="false"/>
          <w:i w:val="false"/>
          <w:color w:val="000000"/>
          <w:sz w:val="28"/>
        </w:rPr>
        <w:t xml:space="preserve">)-нан жоғары қысымда жұмыс iстей алады. </w:t>
      </w:r>
    </w:p>
    <w:p>
      <w:pPr>
        <w:spacing w:after="0"/>
        <w:ind w:left="0"/>
        <w:jc w:val="both"/>
      </w:pPr>
      <w:r>
        <w:rPr>
          <w:rFonts w:ascii="Times New Roman"/>
          <w:b/>
          <w:i w:val="false"/>
          <w:color w:val="000000"/>
          <w:sz w:val="28"/>
        </w:rPr>
        <w:t xml:space="preserve">      5.6.8. Рефлюкстің ион алмасу жүйелерi (ионды алмасу) </w:t>
      </w:r>
    </w:p>
    <w:p>
      <w:pPr>
        <w:spacing w:after="0"/>
        <w:ind w:left="0"/>
        <w:jc w:val="both"/>
      </w:pPr>
      <w:r>
        <w:rPr>
          <w:rFonts w:ascii="Times New Roman"/>
          <w:b w:val="false"/>
          <w:i w:val="false"/>
          <w:color w:val="000000"/>
          <w:sz w:val="28"/>
        </w:rPr>
        <w:t xml:space="preserve">      а) Уранның ион алмастырумен байыту каскадтарында қолданылатын(дар) химиялық қалпына келтiру реагент(тердiң)тiң регенерациясы үшін арнайы арналған немесе дайындалған химиялық немесе электрохимиялық қалпына келтiру жүйелерi. </w:t>
      </w:r>
      <w:r>
        <w:br/>
      </w:r>
      <w:r>
        <w:rPr>
          <w:rFonts w:ascii="Times New Roman"/>
          <w:b w:val="false"/>
          <w:i w:val="false"/>
          <w:color w:val="000000"/>
          <w:sz w:val="28"/>
        </w:rPr>
        <w:t xml:space="preserve">
      b) Уранның ион алмастыратын байыту каскадтарында қолданылатын(дар) химиялық тотығу реагент(тердiң)тің регенерациясына арнайы арналған немесе дайындалған химиялық немесе электрохимиялық тотығу жүйелерi.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Ион алмасу арқылы байыту процесінде қалпына келтiруші катион ретінде мысалы, үш валенттi титан (Тi </w:t>
      </w:r>
      <w:r>
        <w:rPr>
          <w:rFonts w:ascii="Times New Roman"/>
          <w:b w:val="false"/>
          <w:i w:val="false"/>
          <w:color w:val="000000"/>
          <w:vertAlign w:val="superscript"/>
        </w:rPr>
        <w:t xml:space="preserve">+3 </w:t>
      </w:r>
      <w:r>
        <w:rPr>
          <w:rFonts w:ascii="Times New Roman"/>
          <w:b w:val="false"/>
          <w:i w:val="false"/>
          <w:color w:val="000000"/>
          <w:sz w:val="28"/>
        </w:rPr>
        <w:t xml:space="preserve">) қолдануға болады, бұл жағдайда қалпына келтiру жүйесi Ti </w:t>
      </w:r>
      <w:r>
        <w:rPr>
          <w:rFonts w:ascii="Times New Roman"/>
          <w:b w:val="false"/>
          <w:i w:val="false"/>
          <w:color w:val="000000"/>
          <w:vertAlign w:val="superscript"/>
        </w:rPr>
        <w:t xml:space="preserve">+4 </w:t>
      </w:r>
      <w:r>
        <w:rPr>
          <w:rFonts w:ascii="Times New Roman"/>
          <w:b w:val="false"/>
          <w:i w:val="false"/>
          <w:color w:val="000000"/>
          <w:sz w:val="28"/>
        </w:rPr>
        <w:t xml:space="preserve">қалпына келтiру арқылы Тi </w:t>
      </w:r>
      <w:r>
        <w:rPr>
          <w:rFonts w:ascii="Times New Roman"/>
          <w:b w:val="false"/>
          <w:i w:val="false"/>
          <w:color w:val="000000"/>
          <w:vertAlign w:val="superscript"/>
        </w:rPr>
        <w:t xml:space="preserve">+3 </w:t>
      </w:r>
      <w:r>
        <w:rPr>
          <w:rFonts w:ascii="Times New Roman"/>
          <w:b w:val="false"/>
          <w:i w:val="false"/>
          <w:color w:val="000000"/>
          <w:sz w:val="28"/>
        </w:rPr>
        <w:t xml:space="preserve">өндiрiп шығарады. </w:t>
      </w:r>
      <w:r>
        <w:br/>
      </w:r>
      <w:r>
        <w:rPr>
          <w:rFonts w:ascii="Times New Roman"/>
          <w:b w:val="false"/>
          <w:i w:val="false"/>
          <w:color w:val="000000"/>
          <w:sz w:val="28"/>
        </w:rPr>
        <w:t xml:space="preserve">
      Процесс кезінде тотықтырғыш ретінде мысалы, үш валенттi темiрдi (Fe </w:t>
      </w:r>
      <w:r>
        <w:rPr>
          <w:rFonts w:ascii="Times New Roman"/>
          <w:b w:val="false"/>
          <w:i w:val="false"/>
          <w:color w:val="000000"/>
          <w:vertAlign w:val="superscript"/>
        </w:rPr>
        <w:t xml:space="preserve">+3 </w:t>
      </w:r>
      <w:r>
        <w:rPr>
          <w:rFonts w:ascii="Times New Roman"/>
          <w:b w:val="false"/>
          <w:i w:val="false"/>
          <w:color w:val="000000"/>
          <w:sz w:val="28"/>
        </w:rPr>
        <w:t xml:space="preserve">) қолдануға болады, бұл жағдайда тотықтыру жүйесi  Fe </w:t>
      </w:r>
      <w:r>
        <w:rPr>
          <w:rFonts w:ascii="Times New Roman"/>
          <w:b w:val="false"/>
          <w:i w:val="false"/>
          <w:color w:val="000000"/>
          <w:vertAlign w:val="superscript"/>
        </w:rPr>
        <w:t xml:space="preserve">+2 </w:t>
      </w:r>
      <w:r>
        <w:rPr>
          <w:rFonts w:ascii="Times New Roman"/>
          <w:b w:val="false"/>
          <w:i w:val="false"/>
          <w:color w:val="000000"/>
          <w:sz w:val="28"/>
        </w:rPr>
        <w:t xml:space="preserve">-дiң тотығуы арқылы Ғе </w:t>
      </w:r>
      <w:r>
        <w:rPr>
          <w:rFonts w:ascii="Times New Roman"/>
          <w:b w:val="false"/>
          <w:i w:val="false"/>
          <w:color w:val="000000"/>
          <w:vertAlign w:val="superscript"/>
        </w:rPr>
        <w:t xml:space="preserve">+3 </w:t>
      </w:r>
      <w:r>
        <w:rPr>
          <w:rFonts w:ascii="Times New Roman"/>
          <w:b w:val="false"/>
          <w:i w:val="false"/>
          <w:color w:val="000000"/>
          <w:sz w:val="28"/>
        </w:rPr>
        <w:t xml:space="preserve">өндiрiп шығарады. </w:t>
      </w:r>
    </w:p>
    <w:bookmarkStart w:name="z71" w:id="48"/>
    <w:p>
      <w:pPr>
        <w:spacing w:after="0"/>
        <w:ind w:left="0"/>
        <w:jc w:val="both"/>
      </w:pPr>
      <w:r>
        <w:rPr>
          <w:rFonts w:ascii="Times New Roman"/>
          <w:b w:val="false"/>
          <w:i w:val="false"/>
          <w:color w:val="000000"/>
          <w:sz w:val="28"/>
        </w:rPr>
        <w:t>
</w:t>
      </w:r>
      <w:r>
        <w:rPr>
          <w:rFonts w:ascii="Times New Roman"/>
          <w:b/>
          <w:i w:val="false"/>
          <w:color w:val="000000"/>
          <w:sz w:val="28"/>
        </w:rPr>
        <w:t xml:space="preserve">      5.7. Лазерлік байыту қондырғыларында пайдалану үшін арнайы арналған немесе дайындалған жүйелер, жабдықтар мен компоненттер </w:t>
      </w:r>
    </w:p>
    <w:bookmarkEnd w:id="48"/>
    <w:p>
      <w:pPr>
        <w:spacing w:after="0"/>
        <w:ind w:left="0"/>
        <w:jc w:val="both"/>
      </w:pPr>
      <w:r>
        <w:rPr>
          <w:rFonts w:ascii="Times New Roman"/>
          <w:b/>
          <w:i w:val="false"/>
          <w:color w:val="000000"/>
          <w:sz w:val="28"/>
        </w:rPr>
        <w:t xml:space="preserve">      КІРІСПЕ ЕСКЕРТУ </w:t>
      </w:r>
    </w:p>
    <w:p>
      <w:pPr>
        <w:spacing w:after="0"/>
        <w:ind w:left="0"/>
        <w:jc w:val="both"/>
      </w:pPr>
      <w:r>
        <w:rPr>
          <w:rFonts w:ascii="Times New Roman"/>
          <w:b w:val="false"/>
          <w:i w:val="false"/>
          <w:color w:val="000000"/>
          <w:sz w:val="28"/>
        </w:rPr>
        <w:t xml:space="preserve">      Лазердi пайдалана отырып байыту процестерiне арналған қолданыстағы жүйелер екі категорияға бөлiнедi: олар жұмыс ортасы уранның атомарлы булары болып табылатындар, және жұмыс ортасы урандық қосылыс булары болып табылатындар. Бұл процестердің жалпы атаулары: бiрiншi категория - атомарлық булардың әдісi бойынша изотоптардың лазерлік бөлiнуi (ALVIS немесе SILVA); екiншi категория - изотоптардың лазерлiк бөлiнуiнің молекулярлық әдiсi (MLIS немесе MOLIS) және изотоптар арқылы талғағышты лазерлiк активацияның бойынша жүретiн химиялық реакция (CRISLА). Лазерлiк байыту қондырғыларына арналған жүйелерге, жабдықтар мен компоненттерге мыналар енедi: а) металл уран буларын беретiн қондырғылар (талғағышты фотоиондау үшiн) немесе уран қосылыс буларын беретiн қондырғылар (фотодиссоциация немесе химикалық активациясы үшін); b) бiрiншi категорияда "өнiм" мен "қалдықтар" ретiнде байытылған және кедейленген металл уран жинауға арналған қондырғылар мен екiншi категорияда "өнiм" және өңделмеген материалдың "қалдықтар" ретiнде ыдыраған немесе iстеп шыққан қосылыстарды жинауға арналған қондырғылар; с) 235-уран изотоптарын таңдап қоздыруға арналған лазерлiк жұмысшы жүйелер; және d) өнiмдi беру мен конверсиялауды дайындауға арналған жабдықтар. Атом мен уран қосылыстарының спектроскопиясының күрделілiгінің салдарынан лазерлік технологиялардың кез келгенiн пайдалану талап етiлуi мүмкiн.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бөлiмде көрсетiлген компоненттердің көбi металл уранның буларымен немесе сұйықтықпен, немесе UF </w:t>
      </w:r>
      <w:r>
        <w:rPr>
          <w:rFonts w:ascii="Times New Roman"/>
          <w:b w:val="false"/>
          <w:i w:val="false"/>
          <w:color w:val="000000"/>
          <w:vertAlign w:val="subscript"/>
        </w:rPr>
        <w:t xml:space="preserve">6 </w:t>
      </w:r>
      <w:r>
        <w:rPr>
          <w:rFonts w:ascii="Times New Roman"/>
          <w:b w:val="false"/>
          <w:i w:val="false"/>
          <w:color w:val="000000"/>
          <w:sz w:val="28"/>
        </w:rPr>
        <w:t xml:space="preserve">дан тұратын немесе UF </w:t>
      </w:r>
      <w:r>
        <w:rPr>
          <w:rFonts w:ascii="Times New Roman"/>
          <w:b w:val="false"/>
          <w:i w:val="false"/>
          <w:color w:val="000000"/>
          <w:vertAlign w:val="subscript"/>
        </w:rPr>
        <w:t xml:space="preserve">6 </w:t>
      </w:r>
      <w:r>
        <w:rPr>
          <w:rFonts w:ascii="Times New Roman"/>
          <w:b w:val="false"/>
          <w:i w:val="false"/>
          <w:color w:val="000000"/>
          <w:sz w:val="28"/>
        </w:rPr>
        <w:t xml:space="preserve">мен </w:t>
      </w:r>
      <w:r>
        <w:br/>
      </w:r>
      <w:r>
        <w:rPr>
          <w:rFonts w:ascii="Times New Roman"/>
          <w:b w:val="false"/>
          <w:i w:val="false"/>
          <w:color w:val="000000"/>
          <w:sz w:val="28"/>
        </w:rPr>
        <w:t xml:space="preserve">
басқа газ қоспаларынан тұратын технологиялық газбен тығыз байланысқа түседi. Уран мен UF </w:t>
      </w:r>
      <w:r>
        <w:rPr>
          <w:rFonts w:ascii="Times New Roman"/>
          <w:b w:val="false"/>
          <w:i w:val="false"/>
          <w:color w:val="000000"/>
          <w:vertAlign w:val="subscript"/>
        </w:rPr>
        <w:t xml:space="preserve">6 </w:t>
      </w:r>
      <w:r>
        <w:rPr>
          <w:rFonts w:ascii="Times New Roman"/>
          <w:b w:val="false"/>
          <w:i w:val="false"/>
          <w:color w:val="000000"/>
          <w:sz w:val="28"/>
        </w:rPr>
        <w:t xml:space="preserve">-мен байланысқа түсетiн қондырғылар коррозияға төзiмді материалдардан жасалған немесе сондай материалмен қапталған. Бөлу мақсаты үшiн лазерлiк байытуына арналған құрал-жабдықтардың компоненттерге жататын металдық уран немесе уран қорытпалары бар булардан немесе сұйықтардан пайда болатын коррозиясына төзiмді материалдарға иттрий тотығымен қапталған графит пен танталды қосылады; UF </w:t>
      </w:r>
      <w:r>
        <w:rPr>
          <w:rFonts w:ascii="Times New Roman"/>
          <w:b w:val="false"/>
          <w:i w:val="false"/>
          <w:color w:val="000000"/>
          <w:vertAlign w:val="subscript"/>
        </w:rPr>
        <w:t xml:space="preserve">6 </w:t>
      </w:r>
      <w:r>
        <w:rPr>
          <w:rFonts w:ascii="Times New Roman"/>
          <w:b w:val="false"/>
          <w:i w:val="false"/>
          <w:color w:val="000000"/>
          <w:sz w:val="28"/>
        </w:rPr>
        <w:t xml:space="preserve">-ның әсерiнен пайда болатын коррозиясына төзiмдi материалдарға мыс, тат баспайтын болат, аллюминий қорытпалары, никель немесе 60% немесе одан көп никельден тұратын қорытпалар және толық фторланған UF </w:t>
      </w:r>
      <w:r>
        <w:rPr>
          <w:rFonts w:ascii="Times New Roman"/>
          <w:b w:val="false"/>
          <w:i w:val="false"/>
          <w:color w:val="000000"/>
          <w:vertAlign w:val="subscript"/>
        </w:rPr>
        <w:t xml:space="preserve">6 </w:t>
      </w:r>
      <w:r>
        <w:rPr>
          <w:rFonts w:ascii="Times New Roman"/>
          <w:b w:val="false"/>
          <w:i w:val="false"/>
          <w:color w:val="000000"/>
          <w:sz w:val="28"/>
        </w:rPr>
        <w:t xml:space="preserve">-ға төзiмді көмiр сутектi полимерлер жатады. </w:t>
      </w:r>
    </w:p>
    <w:p>
      <w:pPr>
        <w:spacing w:after="0"/>
        <w:ind w:left="0"/>
        <w:jc w:val="both"/>
      </w:pPr>
      <w:r>
        <w:rPr>
          <w:rFonts w:ascii="Times New Roman"/>
          <w:b/>
          <w:i w:val="false"/>
          <w:color w:val="000000"/>
          <w:sz w:val="28"/>
        </w:rPr>
        <w:t xml:space="preserve">      5.7.1. Уранның булану жүйелер (ALVIS) </w:t>
      </w:r>
    </w:p>
    <w:p>
      <w:pPr>
        <w:spacing w:after="0"/>
        <w:ind w:left="0"/>
        <w:jc w:val="both"/>
      </w:pPr>
      <w:r>
        <w:rPr>
          <w:rFonts w:ascii="Times New Roman"/>
          <w:b w:val="false"/>
          <w:i w:val="false"/>
          <w:color w:val="000000"/>
          <w:sz w:val="28"/>
        </w:rPr>
        <w:t xml:space="preserve">      Құрамында нысанаға берiлетiн қуаты 2,5 кВт/см-тен асатын жоғары қуатты жиектi немесе растрлiк электронды сәулелi зеңбiректер </w:t>
      </w:r>
      <w:r>
        <w:br/>
      </w:r>
      <w:r>
        <w:rPr>
          <w:rFonts w:ascii="Times New Roman"/>
          <w:b w:val="false"/>
          <w:i w:val="false"/>
          <w:color w:val="000000"/>
          <w:sz w:val="28"/>
        </w:rPr>
        <w:t xml:space="preserve">
бар арнайы арналған немесе дайындалған уранның булану жүйелер. </w:t>
      </w:r>
    </w:p>
    <w:p>
      <w:pPr>
        <w:spacing w:after="0"/>
        <w:ind w:left="0"/>
        <w:jc w:val="both"/>
      </w:pPr>
      <w:r>
        <w:rPr>
          <w:rFonts w:ascii="Times New Roman"/>
          <w:b/>
          <w:i w:val="false"/>
          <w:color w:val="000000"/>
          <w:sz w:val="28"/>
        </w:rPr>
        <w:t xml:space="preserve">      5.7.2. Сұйық металл уранды өңдеуге арналған жүйелер </w:t>
      </w:r>
      <w:r>
        <w:br/>
      </w:r>
      <w:r>
        <w:rPr>
          <w:rFonts w:ascii="Times New Roman"/>
          <w:b w:val="false"/>
          <w:i w:val="false"/>
          <w:color w:val="000000"/>
          <w:sz w:val="28"/>
        </w:rPr>
        <w:t>
</w:t>
      </w:r>
      <w:r>
        <w:rPr>
          <w:rFonts w:ascii="Times New Roman"/>
          <w:b/>
          <w:i w:val="false"/>
          <w:color w:val="000000"/>
          <w:sz w:val="28"/>
        </w:rPr>
        <w:t xml:space="preserve">             (ALVIS) </w:t>
      </w:r>
    </w:p>
    <w:p>
      <w:pPr>
        <w:spacing w:after="0"/>
        <w:ind w:left="0"/>
        <w:jc w:val="both"/>
      </w:pPr>
      <w:r>
        <w:rPr>
          <w:rFonts w:ascii="Times New Roman"/>
          <w:b w:val="false"/>
          <w:i w:val="false"/>
          <w:color w:val="000000"/>
          <w:sz w:val="28"/>
        </w:rPr>
        <w:t xml:space="preserve">      Тигельдерден және тигельдердi суытуға арналған жабдықтардан тұратын қорытылған уран немесе уран қорытпалары үшiн сұйық металл өңдеудің арнайы арналған немесе дайындалған жүйелерi.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жүйенiң қорытылған уран немесе уран қорытындыларымен байланысқа түсетiн тигельдерi мен басқа компоненттерi коррозия мен термо төзiмдi материалдардан жасалған немесе осындай материалдармен </w:t>
      </w:r>
      <w:r>
        <w:br/>
      </w:r>
      <w:r>
        <w:rPr>
          <w:rFonts w:ascii="Times New Roman"/>
          <w:b w:val="false"/>
          <w:i w:val="false"/>
          <w:color w:val="000000"/>
          <w:sz w:val="28"/>
        </w:rPr>
        <w:t xml:space="preserve">
қапталған. Қол жеткiзетін материалдар тантал, иттрий оксидiмен қапталған графит, басқа да жерде сирек кездесетiн (INFCIR/254/Rev.1/Раrt 2, 2.7. тармағы) элементтердiң тотықтарымен немесе олардың қоспаларымен қапталған графит жатады. </w:t>
      </w:r>
    </w:p>
    <w:p>
      <w:pPr>
        <w:spacing w:after="0"/>
        <w:ind w:left="0"/>
        <w:jc w:val="both"/>
      </w:pPr>
      <w:r>
        <w:rPr>
          <w:rFonts w:ascii="Times New Roman"/>
          <w:b/>
          <w:i w:val="false"/>
          <w:color w:val="000000"/>
          <w:sz w:val="28"/>
        </w:rPr>
        <w:t xml:space="preserve">      5.7.3. Металл уранның "өнімi" мен "қалдықтарын" жинауға арналған агрегаттар (ALVIS) </w:t>
      </w:r>
    </w:p>
    <w:p>
      <w:pPr>
        <w:spacing w:after="0"/>
        <w:ind w:left="0"/>
        <w:jc w:val="both"/>
      </w:pPr>
      <w:r>
        <w:rPr>
          <w:rFonts w:ascii="Times New Roman"/>
          <w:b w:val="false"/>
          <w:i w:val="false"/>
          <w:color w:val="000000"/>
          <w:sz w:val="28"/>
        </w:rPr>
        <w:t xml:space="preserve">      Сұйық немесе қатты нысандағы металл уранның "өнiмi" мен "қалдықтарын" жинайтын арнайы арналған немесе дайындалған агрегаттар.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агрегаттардың компоненттерi металл уранның булары мен сұйықтықтың әсерiнен болатын ыстық пен коррозияға төзiмдi материалдардан (иттрий оксидпен қапталынған графит немесе тантал сияқты) жасалған немесе сондай материалдармен қапталған, бұл компоненттеpдің құрамына құбырлар, клапандар, штуцерлер, "жиектер", </w:t>
      </w:r>
      <w:r>
        <w:br/>
      </w:r>
      <w:r>
        <w:rPr>
          <w:rFonts w:ascii="Times New Roman"/>
          <w:b w:val="false"/>
          <w:i w:val="false"/>
          <w:color w:val="000000"/>
          <w:sz w:val="28"/>
        </w:rPr>
        <w:t xml:space="preserve">
қосулар, магнит, электростатикалық және басқа айыру әдiстерiне арналған жылу алмастырғыштар мен коллекторлық пластиналар енедi.  </w:t>
      </w:r>
    </w:p>
    <w:p>
      <w:pPr>
        <w:spacing w:after="0"/>
        <w:ind w:left="0"/>
        <w:jc w:val="both"/>
      </w:pPr>
      <w:r>
        <w:rPr>
          <w:rFonts w:ascii="Times New Roman"/>
          <w:b/>
          <w:i w:val="false"/>
          <w:color w:val="000000"/>
          <w:sz w:val="28"/>
        </w:rPr>
        <w:t xml:space="preserve">      5.7.4. Бөлгіш модуль қаптары (ALVIS) </w:t>
      </w:r>
    </w:p>
    <w:p>
      <w:pPr>
        <w:spacing w:after="0"/>
        <w:ind w:left="0"/>
        <w:jc w:val="both"/>
      </w:pPr>
      <w:r>
        <w:rPr>
          <w:rFonts w:ascii="Times New Roman"/>
          <w:b w:val="false"/>
          <w:i w:val="false"/>
          <w:color w:val="000000"/>
          <w:sz w:val="28"/>
        </w:rPr>
        <w:t xml:space="preserve">      Iшiне металл уранның булардың көзін, электронды-сәулелі зеңбiректi және "өнiм" және "қалдықтар" коллекторларын орналастыру үшiн арнайы арналған немесе дайындалған цилиндр немесе тiкбұрыш  тектес камералар.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қаптарда электоқорек пен cу бepy үшін көптеген саңылаулар бар, лазер шоғына арналған, вакуум насостарының қосылыстарына арналған, сондай-ақ диагностика мен бақылау-өлшеу аспаптарына арналған терезелер бар. Олардың iшкі компоненттерге қызмет көрсетудi қамтамасыз етуге ашылмалы-жабылмалы құралдары болады. </w:t>
      </w:r>
    </w:p>
    <w:p>
      <w:pPr>
        <w:spacing w:after="0"/>
        <w:ind w:left="0"/>
        <w:jc w:val="both"/>
      </w:pPr>
      <w:r>
        <w:rPr>
          <w:rFonts w:ascii="Times New Roman"/>
          <w:b/>
          <w:i w:val="false"/>
          <w:color w:val="000000"/>
          <w:sz w:val="28"/>
        </w:rPr>
        <w:t xml:space="preserve">      5.7.5. Дыбыстан жылдам кеңейткiш соплолар (MLIS)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қоспаларын және тасымалдауыш газды 150 К-дейiн немесе одан төмен суытуға және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төзiмдi арнайы арналған немесе дайындалған дыбыстан жылдам кеңейткіш соплолар. </w:t>
      </w:r>
    </w:p>
    <w:p>
      <w:pPr>
        <w:spacing w:after="0"/>
        <w:ind w:left="0"/>
        <w:jc w:val="both"/>
      </w:pPr>
      <w:r>
        <w:rPr>
          <w:rFonts w:ascii="Times New Roman"/>
          <w:b/>
          <w:i w:val="false"/>
          <w:color w:val="000000"/>
          <w:sz w:val="28"/>
        </w:rPr>
        <w:t xml:space="preserve">      5.7.6. Бес фторлы уран өнiмiнің коллекторлары (MLIS)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5 </w:t>
      </w:r>
      <w:r>
        <w:rPr>
          <w:rFonts w:ascii="Times New Roman"/>
          <w:b w:val="false"/>
          <w:i w:val="false"/>
          <w:color w:val="000000"/>
          <w:sz w:val="28"/>
        </w:rPr>
        <w:t xml:space="preserve">/UF </w:t>
      </w:r>
      <w:r>
        <w:rPr>
          <w:rFonts w:ascii="Times New Roman"/>
          <w:b w:val="false"/>
          <w:i w:val="false"/>
          <w:color w:val="000000"/>
          <w:vertAlign w:val="subscript"/>
        </w:rPr>
        <w:t xml:space="preserve">6 </w:t>
      </w:r>
      <w:r>
        <w:rPr>
          <w:rFonts w:ascii="Times New Roman"/>
          <w:b w:val="false"/>
          <w:i w:val="false"/>
          <w:color w:val="000000"/>
          <w:sz w:val="28"/>
        </w:rPr>
        <w:t xml:space="preserve">-шы ортасының коррозиясына төзiмдi, сүзгiден, соғу немесе циклон типтi коллектордан немесе осылардың қосындысынан тұратын арнайы арналған немесе дайындалған бес фторлы уран (UF </w:t>
      </w:r>
      <w:r>
        <w:rPr>
          <w:rFonts w:ascii="Times New Roman"/>
          <w:b w:val="false"/>
          <w:i w:val="false"/>
          <w:color w:val="000000"/>
          <w:vertAlign w:val="subscript"/>
        </w:rPr>
        <w:t xml:space="preserve">5 </w:t>
      </w:r>
      <w:r>
        <w:rPr>
          <w:rFonts w:ascii="Times New Roman"/>
          <w:b w:val="false"/>
          <w:i w:val="false"/>
          <w:color w:val="000000"/>
          <w:sz w:val="28"/>
        </w:rPr>
        <w:t xml:space="preserve">) өнiмiнің коллекторлары. </w:t>
      </w:r>
    </w:p>
    <w:p>
      <w:pPr>
        <w:spacing w:after="0"/>
        <w:ind w:left="0"/>
        <w:jc w:val="both"/>
      </w:pPr>
      <w:r>
        <w:rPr>
          <w:rFonts w:ascii="Times New Roman"/>
          <w:b/>
          <w:i w:val="false"/>
          <w:color w:val="000000"/>
          <w:sz w:val="28"/>
        </w:rPr>
        <w:t xml:space="preserve">      5.7.7. Тасымалдауыш газ/UF </w:t>
      </w:r>
      <w:r>
        <w:rPr>
          <w:rFonts w:ascii="Times New Roman"/>
          <w:b w:val="false"/>
          <w:i w:val="false"/>
          <w:color w:val="000000"/>
          <w:vertAlign w:val="subscript"/>
        </w:rPr>
        <w:t xml:space="preserve">6 </w:t>
      </w:r>
      <w:r>
        <w:rPr>
          <w:rFonts w:ascii="Times New Roman"/>
          <w:b/>
          <w:i w:val="false"/>
          <w:color w:val="000000"/>
          <w:sz w:val="28"/>
        </w:rPr>
        <w:t xml:space="preserve">компрессорлары (MLIS)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ортадағы ұзақ жұмыс iстетуге арнайы арналған немесе дайындалған UF </w:t>
      </w:r>
      <w:r>
        <w:rPr>
          <w:rFonts w:ascii="Times New Roman"/>
          <w:b w:val="false"/>
          <w:i w:val="false"/>
          <w:color w:val="000000"/>
          <w:vertAlign w:val="subscript"/>
        </w:rPr>
        <w:t xml:space="preserve">6 </w:t>
      </w:r>
      <w:r>
        <w:rPr>
          <w:rFonts w:ascii="Times New Roman"/>
          <w:b w:val="false"/>
          <w:i w:val="false"/>
          <w:color w:val="000000"/>
          <w:sz w:val="28"/>
        </w:rPr>
        <w:t xml:space="preserve">-ның және тасымалдауыш газдың компрессорлары. Осы компрессорлардың тасымалдаушы газбен байланысқа түсетiн компоненттерi UF </w:t>
      </w:r>
      <w:r>
        <w:rPr>
          <w:rFonts w:ascii="Times New Roman"/>
          <w:b w:val="false"/>
          <w:i w:val="false"/>
          <w:color w:val="000000"/>
          <w:vertAlign w:val="subscript"/>
        </w:rPr>
        <w:t xml:space="preserve">6 </w:t>
      </w:r>
      <w:r>
        <w:rPr>
          <w:rFonts w:ascii="Times New Roman"/>
          <w:b w:val="false"/>
          <w:i w:val="false"/>
          <w:color w:val="000000"/>
          <w:sz w:val="28"/>
        </w:rPr>
        <w:t xml:space="preserve">-ның коррозиясына төзiмді материалдардан жасалған немесе осындай материалдармен қапталып қорғалған. </w:t>
      </w:r>
    </w:p>
    <w:p>
      <w:pPr>
        <w:spacing w:after="0"/>
        <w:ind w:left="0"/>
        <w:jc w:val="both"/>
      </w:pPr>
      <w:r>
        <w:rPr>
          <w:rFonts w:ascii="Times New Roman"/>
          <w:b/>
          <w:i w:val="false"/>
          <w:color w:val="000000"/>
          <w:sz w:val="28"/>
        </w:rPr>
        <w:t xml:space="preserve">      5.7.8. Айналғыш бiлiктердiң нығыздағыштары (MLIS)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қоспасы мен тасымалдау газға толы компрессордың iшкi </w:t>
      </w:r>
      <w:r>
        <w:br/>
      </w:r>
      <w:r>
        <w:rPr>
          <w:rFonts w:ascii="Times New Roman"/>
          <w:b w:val="false"/>
          <w:i w:val="false"/>
          <w:color w:val="000000"/>
          <w:sz w:val="28"/>
        </w:rPr>
        <w:t xml:space="preserve">
камерасына ауа немесе нығыздалғыш газды жiбермеу немесе одан технологиялық газды шығармау немесе берiк герметизациялануды қамтамасыз етуге компрессордың роторын жетек қозғалтқышпен қосатын бiлiктiң нығыздылығы үшiн кiрiс және шығыс жақтарда орналасқан арнайы арналған немесе дайындалған айналғыш бiлiктердің нығыздағыштары. </w:t>
      </w:r>
    </w:p>
    <w:p>
      <w:pPr>
        <w:spacing w:after="0"/>
        <w:ind w:left="0"/>
        <w:jc w:val="both"/>
      </w:pPr>
      <w:r>
        <w:rPr>
          <w:rFonts w:ascii="Times New Roman"/>
          <w:b/>
          <w:i w:val="false"/>
          <w:color w:val="000000"/>
          <w:sz w:val="28"/>
        </w:rPr>
        <w:t xml:space="preserve">      5.7.9. Фторлану жүйелерi (MLIS)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5 </w:t>
      </w:r>
      <w:r>
        <w:rPr>
          <w:rFonts w:ascii="Times New Roman"/>
          <w:b w:val="false"/>
          <w:i w:val="false"/>
          <w:color w:val="000000"/>
          <w:sz w:val="28"/>
        </w:rPr>
        <w:t xml:space="preserve">-тi (қатты күйiнде) UF </w:t>
      </w:r>
      <w:r>
        <w:rPr>
          <w:rFonts w:ascii="Times New Roman"/>
          <w:b w:val="false"/>
          <w:i w:val="false"/>
          <w:color w:val="000000"/>
          <w:vertAlign w:val="subscript"/>
        </w:rPr>
        <w:t xml:space="preserve">6 </w:t>
      </w:r>
      <w:r>
        <w:rPr>
          <w:rFonts w:ascii="Times New Roman"/>
          <w:b w:val="false"/>
          <w:i w:val="false"/>
          <w:color w:val="000000"/>
          <w:sz w:val="28"/>
        </w:rPr>
        <w:t xml:space="preserve">(газ)-ға фторлануы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жүйелер UF </w:t>
      </w:r>
      <w:r>
        <w:rPr>
          <w:rFonts w:ascii="Times New Roman"/>
          <w:b w:val="false"/>
          <w:i w:val="false"/>
          <w:color w:val="000000"/>
          <w:vertAlign w:val="subscript"/>
        </w:rPr>
        <w:t xml:space="preserve">6 </w:t>
      </w:r>
      <w:r>
        <w:rPr>
          <w:rFonts w:ascii="Times New Roman"/>
          <w:b w:val="false"/>
          <w:i w:val="false"/>
          <w:color w:val="000000"/>
          <w:sz w:val="28"/>
        </w:rPr>
        <w:t xml:space="preserve">-тің жиналған қоспасын UF </w:t>
      </w:r>
      <w:r>
        <w:rPr>
          <w:rFonts w:ascii="Times New Roman"/>
          <w:b w:val="false"/>
          <w:i w:val="false"/>
          <w:color w:val="000000"/>
          <w:vertAlign w:val="subscript"/>
        </w:rPr>
        <w:t xml:space="preserve">6 </w:t>
      </w:r>
      <w:r>
        <w:rPr>
          <w:rFonts w:ascii="Times New Roman"/>
          <w:b w:val="false"/>
          <w:i w:val="false"/>
          <w:color w:val="000000"/>
          <w:sz w:val="28"/>
        </w:rPr>
        <w:t xml:space="preserve">-ға фторлануы үшiн өнiмдi контейнерлерге жинауға немесе MLIS блоктарға қосымша байыту үшiн беру мақсатымен жасалған. Бiр көзқарасты қолдану кезiнде фторлану реакциясы изотоптардың айрылуы шегiнде реакция жүрiп жатқан және "өнiмнiң" коллекторлардан шығарылуы болып жатқан жерде аяқталуы мүмкiн. Басқа көзқарасты қолдану кезiнде UF </w:t>
      </w:r>
      <w:r>
        <w:rPr>
          <w:rFonts w:ascii="Times New Roman"/>
          <w:b w:val="false"/>
          <w:i w:val="false"/>
          <w:color w:val="000000"/>
          <w:vertAlign w:val="subscript"/>
        </w:rPr>
        <w:t xml:space="preserve">5 </w:t>
      </w:r>
      <w:r>
        <w:rPr>
          <w:rFonts w:ascii="Times New Roman"/>
          <w:b w:val="false"/>
          <w:i w:val="false"/>
          <w:color w:val="000000"/>
          <w:sz w:val="28"/>
        </w:rPr>
        <w:t xml:space="preserve">-тiң қоспасы фторлану мақсатында "өнiм" коллекторынан сәйкес келетін реакторға (мысалы, катализатордың псевдосұйылтылған қабаты бар реакторға, гелиокоидалдық реакторға немесе қыздыратын мұнараға) шығарылуы/орын ауыстыруы мүмкiн. Екi жағдайда да фторды сақтауға және орын ауыстыруға арналған (немесе басқа да сәйкес келетін фторландыратын реагенттердi) және UF </w:t>
      </w:r>
      <w:r>
        <w:rPr>
          <w:rFonts w:ascii="Times New Roman"/>
          <w:b w:val="false"/>
          <w:i w:val="false"/>
          <w:color w:val="000000"/>
          <w:vertAlign w:val="subscript"/>
        </w:rPr>
        <w:t xml:space="preserve">6 </w:t>
      </w:r>
      <w:r>
        <w:rPr>
          <w:rFonts w:ascii="Times New Roman"/>
          <w:b w:val="false"/>
          <w:i w:val="false"/>
          <w:color w:val="000000"/>
          <w:sz w:val="28"/>
        </w:rPr>
        <w:t xml:space="preserve">-ны жинауға және орын ауыстыруға арналған құрал-жабдықтар қолданылады. </w:t>
      </w:r>
    </w:p>
    <w:p>
      <w:pPr>
        <w:spacing w:after="0"/>
        <w:ind w:left="0"/>
        <w:jc w:val="both"/>
      </w:pPr>
      <w:r>
        <w:rPr>
          <w:rFonts w:ascii="Times New Roman"/>
          <w:b/>
          <w:i w:val="false"/>
          <w:color w:val="000000"/>
          <w:sz w:val="28"/>
        </w:rPr>
        <w:t xml:space="preserve">      5.7.10. UF </w:t>
      </w:r>
      <w:r>
        <w:rPr>
          <w:rFonts w:ascii="Times New Roman"/>
          <w:b w:val="false"/>
          <w:i w:val="false"/>
          <w:color w:val="000000"/>
          <w:vertAlign w:val="subscript"/>
        </w:rPr>
        <w:t xml:space="preserve">6 </w:t>
      </w:r>
      <w:r>
        <w:rPr>
          <w:rFonts w:ascii="Times New Roman"/>
          <w:b/>
          <w:i w:val="false"/>
          <w:color w:val="000000"/>
          <w:sz w:val="28"/>
        </w:rPr>
        <w:t xml:space="preserve">(MLIS) Масс-спектрометрлерi/иондар көздерi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газы тасқынының "өнiмiнен" және "қалдықтарынан" берiлетiн массаларынан тiкелей сұрып жасауға мүмкiндігі бар магниттiк немесе квадропульдiк масс-спекторларына арнайы арналған және дайындалған және мынадай сипаттағы толық мәнді топтамаларға ие: </w:t>
      </w:r>
      <w:r>
        <w:br/>
      </w:r>
      <w:r>
        <w:rPr>
          <w:rFonts w:ascii="Times New Roman"/>
          <w:b w:val="false"/>
          <w:i w:val="false"/>
          <w:color w:val="000000"/>
          <w:sz w:val="28"/>
        </w:rPr>
        <w:t xml:space="preserve">
      1. масса бойынша 320-дан жоғары үлестiк шешiмiн табу қабiлеттiгі; </w:t>
      </w:r>
      <w:r>
        <w:br/>
      </w:r>
      <w:r>
        <w:rPr>
          <w:rFonts w:ascii="Times New Roman"/>
          <w:b w:val="false"/>
          <w:i w:val="false"/>
          <w:color w:val="000000"/>
          <w:sz w:val="28"/>
        </w:rPr>
        <w:t xml:space="preserve">
      2. нихромнан немесе монельден дайындалған, немесе солармен қапталып қорғалған, немесе никельденген ион көздерi бар; </w:t>
      </w:r>
      <w:r>
        <w:br/>
      </w:r>
      <w:r>
        <w:rPr>
          <w:rFonts w:ascii="Times New Roman"/>
          <w:b w:val="false"/>
          <w:i w:val="false"/>
          <w:color w:val="000000"/>
          <w:sz w:val="28"/>
        </w:rPr>
        <w:t xml:space="preserve">
      3. электрондармен бомбаланатын ионизациялық көздерi бар; </w:t>
      </w:r>
      <w:r>
        <w:br/>
      </w:r>
      <w:r>
        <w:rPr>
          <w:rFonts w:ascii="Times New Roman"/>
          <w:b w:val="false"/>
          <w:i w:val="false"/>
          <w:color w:val="000000"/>
          <w:sz w:val="28"/>
        </w:rPr>
        <w:t xml:space="preserve">
      4. изотоптық талдау үшін жарамды коллекторлық жүйесi бар. </w:t>
      </w:r>
    </w:p>
    <w:p>
      <w:pPr>
        <w:spacing w:after="0"/>
        <w:ind w:left="0"/>
        <w:jc w:val="both"/>
      </w:pPr>
      <w:r>
        <w:rPr>
          <w:rFonts w:ascii="Times New Roman"/>
          <w:b/>
          <w:i w:val="false"/>
          <w:color w:val="000000"/>
          <w:sz w:val="28"/>
        </w:rPr>
        <w:t xml:space="preserve">      5.7.11. "Өнiм" мен "қалдықтардың" (MLIS) беру </w:t>
      </w:r>
      <w:r>
        <w:br/>
      </w:r>
      <w:r>
        <w:rPr>
          <w:rFonts w:ascii="Times New Roman"/>
          <w:b w:val="false"/>
          <w:i w:val="false"/>
          <w:color w:val="000000"/>
          <w:sz w:val="28"/>
        </w:rPr>
        <w:t>
</w:t>
      </w:r>
      <w:r>
        <w:rPr>
          <w:rFonts w:ascii="Times New Roman"/>
          <w:b/>
          <w:i w:val="false"/>
          <w:color w:val="000000"/>
          <w:sz w:val="28"/>
        </w:rPr>
        <w:t xml:space="preserve">              жүйелерi/алу жүйелерi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коррозиясына төзiмді материалдардан дайындалған немесе осындай материалдар қаптамасымен қорғалған байыту қондырғыларына арнайы арналған немесе дайындалған технологиялық жүйелерi мен жабдықтардан тұратын: </w:t>
      </w:r>
      <w:r>
        <w:br/>
      </w:r>
      <w:r>
        <w:rPr>
          <w:rFonts w:ascii="Times New Roman"/>
          <w:b w:val="false"/>
          <w:i w:val="false"/>
          <w:color w:val="000000"/>
          <w:sz w:val="28"/>
        </w:rPr>
        <w:t xml:space="preserve">
      а) UF </w:t>
      </w:r>
      <w:r>
        <w:rPr>
          <w:rFonts w:ascii="Times New Roman"/>
          <w:b w:val="false"/>
          <w:i w:val="false"/>
          <w:color w:val="000000"/>
          <w:vertAlign w:val="subscript"/>
        </w:rPr>
        <w:t xml:space="preserve">6 </w:t>
      </w:r>
      <w:r>
        <w:rPr>
          <w:rFonts w:ascii="Times New Roman"/>
          <w:b w:val="false"/>
          <w:i w:val="false"/>
          <w:color w:val="000000"/>
          <w:sz w:val="28"/>
        </w:rPr>
        <w:t xml:space="preserve">-ны байыту процесiне беру үшiн пайдаланылатын қоректендiрушi автоклавтар, пештер немесе жүйелер; </w:t>
      </w:r>
      <w:r>
        <w:br/>
      </w:r>
      <w:r>
        <w:rPr>
          <w:rFonts w:ascii="Times New Roman"/>
          <w:b w:val="false"/>
          <w:i w:val="false"/>
          <w:color w:val="000000"/>
          <w:sz w:val="28"/>
        </w:rPr>
        <w:t xml:space="preserve">
      b) келесi орын ауыстыру үшiн қызған UF </w:t>
      </w:r>
      <w:r>
        <w:rPr>
          <w:rFonts w:ascii="Times New Roman"/>
          <w:b w:val="false"/>
          <w:i w:val="false"/>
          <w:color w:val="000000"/>
          <w:vertAlign w:val="subscript"/>
        </w:rPr>
        <w:t xml:space="preserve">6 </w:t>
      </w:r>
      <w:r>
        <w:rPr>
          <w:rFonts w:ascii="Times New Roman"/>
          <w:b w:val="false"/>
          <w:i w:val="false"/>
          <w:color w:val="000000"/>
          <w:sz w:val="28"/>
        </w:rPr>
        <w:t xml:space="preserve">-ны молайту процесiнен </w:t>
      </w:r>
      <w:r>
        <w:br/>
      </w:r>
      <w:r>
        <w:rPr>
          <w:rFonts w:ascii="Times New Roman"/>
          <w:b w:val="false"/>
          <w:i w:val="false"/>
          <w:color w:val="000000"/>
          <w:sz w:val="28"/>
        </w:rPr>
        <w:t xml:space="preserve">
шығаруда пайдаланылатын десублиматорлар (немесе суық жиғыштар); </w:t>
      </w:r>
      <w:r>
        <w:br/>
      </w:r>
      <w:r>
        <w:rPr>
          <w:rFonts w:ascii="Times New Roman"/>
          <w:b w:val="false"/>
          <w:i w:val="false"/>
          <w:color w:val="000000"/>
          <w:sz w:val="28"/>
        </w:rPr>
        <w:t xml:space="preserve">
      с) UF </w:t>
      </w:r>
      <w:r>
        <w:rPr>
          <w:rFonts w:ascii="Times New Roman"/>
          <w:b w:val="false"/>
          <w:i w:val="false"/>
          <w:color w:val="000000"/>
          <w:vertAlign w:val="subscript"/>
        </w:rPr>
        <w:t xml:space="preserve">6 </w:t>
      </w:r>
      <w:r>
        <w:rPr>
          <w:rFonts w:ascii="Times New Roman"/>
          <w:b w:val="false"/>
          <w:i w:val="false"/>
          <w:color w:val="000000"/>
          <w:sz w:val="28"/>
        </w:rPr>
        <w:t xml:space="preserve">-ны молайту процесінен сығу арқылы шығару және UF </w:t>
      </w:r>
      <w:r>
        <w:rPr>
          <w:rFonts w:ascii="Times New Roman"/>
          <w:b w:val="false"/>
          <w:i w:val="false"/>
          <w:color w:val="000000"/>
          <w:vertAlign w:val="subscript"/>
        </w:rPr>
        <w:t xml:space="preserve">6 </w:t>
      </w:r>
      <w:r>
        <w:rPr>
          <w:rFonts w:ascii="Times New Roman"/>
          <w:b w:val="false"/>
          <w:i w:val="false"/>
          <w:color w:val="000000"/>
          <w:sz w:val="28"/>
        </w:rPr>
        <w:t xml:space="preserve">-ны сұйық немесе қатты нысанға айналдыру үшiн пайдаланылатын қатыру және сұйылту станциялары; </w:t>
      </w:r>
      <w:r>
        <w:br/>
      </w:r>
      <w:r>
        <w:rPr>
          <w:rFonts w:ascii="Times New Roman"/>
          <w:b w:val="false"/>
          <w:i w:val="false"/>
          <w:color w:val="000000"/>
          <w:sz w:val="28"/>
        </w:rPr>
        <w:t xml:space="preserve">
      d) UF </w:t>
      </w:r>
      <w:r>
        <w:rPr>
          <w:rFonts w:ascii="Times New Roman"/>
          <w:b w:val="false"/>
          <w:i w:val="false"/>
          <w:color w:val="000000"/>
          <w:vertAlign w:val="subscript"/>
        </w:rPr>
        <w:t xml:space="preserve">6 </w:t>
      </w:r>
      <w:r>
        <w:rPr>
          <w:rFonts w:ascii="Times New Roman"/>
          <w:b w:val="false"/>
          <w:i w:val="false"/>
          <w:color w:val="000000"/>
          <w:sz w:val="28"/>
        </w:rPr>
        <w:t xml:space="preserve">-ны контейнерлерге орналастыру үшін пайдаланылатын "өнiмнің" немесе "қалдықтардың" станциялары. </w:t>
      </w:r>
    </w:p>
    <w:p>
      <w:pPr>
        <w:spacing w:after="0"/>
        <w:ind w:left="0"/>
        <w:jc w:val="both"/>
      </w:pPr>
      <w:r>
        <w:rPr>
          <w:rFonts w:ascii="Times New Roman"/>
          <w:b/>
          <w:i w:val="false"/>
          <w:color w:val="000000"/>
          <w:sz w:val="28"/>
        </w:rPr>
        <w:t xml:space="preserve">      5.7.12. UF </w:t>
      </w:r>
      <w:r>
        <w:rPr>
          <w:rFonts w:ascii="Times New Roman"/>
          <w:b w:val="false"/>
          <w:i w:val="false"/>
          <w:color w:val="000000"/>
          <w:vertAlign w:val="subscript"/>
        </w:rPr>
        <w:t xml:space="preserve">6 </w:t>
      </w:r>
      <w:r>
        <w:rPr>
          <w:rFonts w:ascii="Times New Roman"/>
          <w:b/>
          <w:i w:val="false"/>
          <w:color w:val="000000"/>
          <w:sz w:val="28"/>
        </w:rPr>
        <w:t xml:space="preserve">-ны негiзгi газдан (МLIS) айыру жүйелерi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 негiзгi газдан айыруға арнайы арналған немесе дайындалған технологиялық жүйелерi. Негiзгi газ азот, аргон немесе басқа да газдар болуы мүмкін.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жүйелер мынадай: </w:t>
      </w:r>
      <w:r>
        <w:br/>
      </w:r>
      <w:r>
        <w:rPr>
          <w:rFonts w:ascii="Times New Roman"/>
          <w:b w:val="false"/>
          <w:i w:val="false"/>
          <w:color w:val="000000"/>
          <w:sz w:val="28"/>
        </w:rPr>
        <w:t xml:space="preserve">
       а) - 120 оC немесе одан төмен температура бере алатын криогенді жылу алмастырғыштар мен криосепараторларды, немесе </w:t>
      </w:r>
      <w:r>
        <w:br/>
      </w:r>
      <w:r>
        <w:rPr>
          <w:rFonts w:ascii="Times New Roman"/>
          <w:b w:val="false"/>
          <w:i w:val="false"/>
          <w:color w:val="000000"/>
          <w:sz w:val="28"/>
        </w:rPr>
        <w:t xml:space="preserve">
       b) - 120 оС немесе одан төмен температура бере алатын криогендiк салқындату блоктары, немесе </w:t>
      </w:r>
      <w:r>
        <w:br/>
      </w:r>
      <w:r>
        <w:rPr>
          <w:rFonts w:ascii="Times New Roman"/>
          <w:b w:val="false"/>
          <w:i w:val="false"/>
          <w:color w:val="000000"/>
          <w:sz w:val="28"/>
        </w:rPr>
        <w:t xml:space="preserve">
       с) - 20 оС немесе одан төмен температура бере алатын UF6 суық жиғыштары жабдықтарынан тұруы мүмкiн. </w:t>
      </w:r>
    </w:p>
    <w:p>
      <w:pPr>
        <w:spacing w:after="0"/>
        <w:ind w:left="0"/>
        <w:jc w:val="both"/>
      </w:pPr>
      <w:r>
        <w:rPr>
          <w:rFonts w:ascii="Times New Roman"/>
          <w:b/>
          <w:i w:val="false"/>
          <w:color w:val="000000"/>
          <w:sz w:val="28"/>
        </w:rPr>
        <w:t xml:space="preserve">      5.7.13. Лазерлiк жүйелер (ALVIS, MLIS және CRISLA) </w:t>
      </w:r>
    </w:p>
    <w:p>
      <w:pPr>
        <w:spacing w:after="0"/>
        <w:ind w:left="0"/>
        <w:jc w:val="both"/>
      </w:pPr>
      <w:r>
        <w:rPr>
          <w:rFonts w:ascii="Times New Roman"/>
          <w:b w:val="false"/>
          <w:i w:val="false"/>
          <w:color w:val="000000"/>
          <w:sz w:val="28"/>
        </w:rPr>
        <w:t xml:space="preserve">      Уран изотоптарын бөлу үшiн арнайы арналған немесе дайындалған </w:t>
      </w:r>
      <w:r>
        <w:br/>
      </w:r>
      <w:r>
        <w:rPr>
          <w:rFonts w:ascii="Times New Roman"/>
          <w:b w:val="false"/>
          <w:i w:val="false"/>
          <w:color w:val="000000"/>
          <w:sz w:val="28"/>
        </w:rPr>
        <w:t xml:space="preserve">
лазерлер мен лазерлiк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Лазерлiк байыту процесi кезiнде лазерлер мен лазерлердің маңызды компоненттерi құжаттың 3.6 тармағында белгіленген INFCIRC/254/Rev. I/Раrt2. кiредi. ALVIS лазерлiк жүйесi процесi екi лазерден: мыс буындағы лазер мен бояғыштардағы лазерден тұрады.  MLIS-кe арналған лазерлiк жүйе әдетте СО-ға жұмыс iстейтiн лазерден; немесе эксимерлiк лазерден және екi жағына да айналып тұратын айналары бар көп жүрiстi оптикалық ұядан тұрады. Екi процесс кезiнде де лазерлер мен лазерлiк жүйелер үшiн ұзақ уақыт бойы жұмыс iстеу үшiн спекторлық жиiлiк стабилизаторы қажет болады. </w:t>
      </w:r>
    </w:p>
    <w:bookmarkStart w:name="z72" w:id="49"/>
    <w:p>
      <w:pPr>
        <w:spacing w:after="0"/>
        <w:ind w:left="0"/>
        <w:jc w:val="both"/>
      </w:pPr>
      <w:r>
        <w:rPr>
          <w:rFonts w:ascii="Times New Roman"/>
          <w:b w:val="false"/>
          <w:i w:val="false"/>
          <w:color w:val="000000"/>
          <w:sz w:val="28"/>
        </w:rPr>
        <w:t>
</w:t>
      </w:r>
      <w:r>
        <w:rPr>
          <w:rFonts w:ascii="Times New Roman"/>
          <w:b/>
          <w:i w:val="false"/>
          <w:color w:val="000000"/>
          <w:sz w:val="28"/>
        </w:rPr>
        <w:t xml:space="preserve">      5.8. Плазма айыру арқылы байыту қондырғыларында пайдалануға арнайы арналған немесе дайындалған жүйелер, жабдықтар және компоненттер </w:t>
      </w:r>
    </w:p>
    <w:bookmarkEnd w:id="49"/>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Иондар уранынан тұратын плазма бөлудің плазмалық процесi кезінде бiрiншi кезекте олар энергияны жұтуы және олардың диаметрi штопор тәрiздi орбитаға ұлғаюы үшiн U </w:t>
      </w:r>
      <w:r>
        <w:rPr>
          <w:rFonts w:ascii="Times New Roman"/>
          <w:b w:val="false"/>
          <w:i w:val="false"/>
          <w:color w:val="000000"/>
          <w:vertAlign w:val="superscript"/>
        </w:rPr>
        <w:t xml:space="preserve">235 </w:t>
      </w:r>
      <w:r>
        <w:rPr>
          <w:rFonts w:ascii="Times New Roman"/>
          <w:b w:val="false"/>
          <w:i w:val="false"/>
          <w:color w:val="000000"/>
          <w:sz w:val="28"/>
        </w:rPr>
        <w:t xml:space="preserve">иондық резонанс жиiлiгiне икемделген электр өрiсi арқылы өтедi. Үлкен диаметрмен өтетiн иондар байытылған U </w:t>
      </w:r>
      <w:r>
        <w:rPr>
          <w:rFonts w:ascii="Times New Roman"/>
          <w:b w:val="false"/>
          <w:i w:val="false"/>
          <w:color w:val="000000"/>
          <w:vertAlign w:val="superscript"/>
        </w:rPr>
        <w:t xml:space="preserve">235 </w:t>
      </w:r>
      <w:r>
        <w:rPr>
          <w:rFonts w:ascii="Times New Roman"/>
          <w:b w:val="false"/>
          <w:i w:val="false"/>
          <w:color w:val="000000"/>
          <w:sz w:val="28"/>
        </w:rPr>
        <w:t xml:space="preserve">өнiмi пайда болуы үшiн қармалады. Уран буының иондалуы арқылы пайда болған плазма өткiзгiштi аса жоғары магниттің көмегiмен пайда болған жоғары кернеу магнит өрiсi бар вакуумдық камерада сақталады. Процестiң негiзгi технологиялық жүйелерiне уран плазмасының генерация жүйесi, өткiзгіштi аса жоғары магнитi бар бөлу модулi (құжаттың 3.10.-шi тармағын INFCIR/254/Rev 1/Раrt 2 қараңыз) және "өнiм" мен "қалдықтарды" жинауға арналған металл айыру жүйелерi енедi. </w:t>
      </w:r>
    </w:p>
    <w:p>
      <w:pPr>
        <w:spacing w:after="0"/>
        <w:ind w:left="0"/>
        <w:jc w:val="both"/>
      </w:pPr>
      <w:r>
        <w:rPr>
          <w:rFonts w:ascii="Times New Roman"/>
          <w:b/>
          <w:i w:val="false"/>
          <w:color w:val="000000"/>
          <w:sz w:val="28"/>
        </w:rPr>
        <w:t xml:space="preserve">      5.8.1. Энергияның микротолқынды көздерi мен антенналар </w:t>
      </w:r>
    </w:p>
    <w:p>
      <w:pPr>
        <w:spacing w:after="0"/>
        <w:ind w:left="0"/>
        <w:jc w:val="both"/>
      </w:pPr>
      <w:r>
        <w:rPr>
          <w:rFonts w:ascii="Times New Roman"/>
          <w:b w:val="false"/>
          <w:i w:val="false"/>
          <w:color w:val="000000"/>
          <w:sz w:val="28"/>
        </w:rPr>
        <w:t xml:space="preserve">      Генерацияға немесе иондарды жылдамдату үшiн энергияның микротолқынды көздерi мен антенналарға арнайы арналған және дайындалған және мынадай сипатқа ие: Жиiлiгi 30 ГГц-тан жоғары және </w:t>
      </w:r>
      <w:r>
        <w:br/>
      </w:r>
      <w:r>
        <w:rPr>
          <w:rFonts w:ascii="Times New Roman"/>
          <w:b w:val="false"/>
          <w:i w:val="false"/>
          <w:color w:val="000000"/>
          <w:sz w:val="28"/>
        </w:rPr>
        <w:t xml:space="preserve">
иондарды генерациялауға арналған орташа шығу қуаты 50кВт. </w:t>
      </w:r>
    </w:p>
    <w:p>
      <w:pPr>
        <w:spacing w:after="0"/>
        <w:ind w:left="0"/>
        <w:jc w:val="both"/>
      </w:pPr>
      <w:r>
        <w:rPr>
          <w:rFonts w:ascii="Times New Roman"/>
          <w:b/>
          <w:i w:val="false"/>
          <w:color w:val="000000"/>
          <w:sz w:val="28"/>
        </w:rPr>
        <w:t xml:space="preserve">      5.8.2. Иондарды қоздыруға арналған соленоидтар </w:t>
      </w:r>
    </w:p>
    <w:p>
      <w:pPr>
        <w:spacing w:after="0"/>
        <w:ind w:left="0"/>
        <w:jc w:val="both"/>
      </w:pPr>
      <w:r>
        <w:rPr>
          <w:rFonts w:ascii="Times New Roman"/>
          <w:b w:val="false"/>
          <w:i w:val="false"/>
          <w:color w:val="000000"/>
          <w:sz w:val="28"/>
        </w:rPr>
        <w:t xml:space="preserve">      Жиiлiгi 100 кГц-тан асатын диапазонында және орташа қуаты 40 </w:t>
      </w:r>
      <w:r>
        <w:br/>
      </w:r>
      <w:r>
        <w:rPr>
          <w:rFonts w:ascii="Times New Roman"/>
          <w:b w:val="false"/>
          <w:i w:val="false"/>
          <w:color w:val="000000"/>
          <w:sz w:val="28"/>
        </w:rPr>
        <w:t xml:space="preserve">
кВт-дан асатын кезде жұмыс жасауға қабiлеттi радиожиiлiктi иондарды </w:t>
      </w:r>
      <w:r>
        <w:br/>
      </w:r>
      <w:r>
        <w:rPr>
          <w:rFonts w:ascii="Times New Roman"/>
          <w:b w:val="false"/>
          <w:i w:val="false"/>
          <w:color w:val="000000"/>
          <w:sz w:val="28"/>
        </w:rPr>
        <w:t xml:space="preserve">
қоздыруға арнайы арналған немесе дайындалған соленоидтар. </w:t>
      </w:r>
    </w:p>
    <w:p>
      <w:pPr>
        <w:spacing w:after="0"/>
        <w:ind w:left="0"/>
        <w:jc w:val="both"/>
      </w:pPr>
      <w:r>
        <w:rPr>
          <w:rFonts w:ascii="Times New Roman"/>
          <w:b/>
          <w:i w:val="false"/>
          <w:color w:val="000000"/>
          <w:sz w:val="28"/>
        </w:rPr>
        <w:t xml:space="preserve">      5.8.3. Уран плазмасын генерациялау жүйелерi </w:t>
      </w:r>
    </w:p>
    <w:p>
      <w:pPr>
        <w:spacing w:after="0"/>
        <w:ind w:left="0"/>
        <w:jc w:val="both"/>
      </w:pPr>
      <w:r>
        <w:rPr>
          <w:rFonts w:ascii="Times New Roman"/>
          <w:b w:val="false"/>
          <w:i w:val="false"/>
          <w:color w:val="000000"/>
          <w:sz w:val="28"/>
        </w:rPr>
        <w:t xml:space="preserve">      Нысанаға 2,5 кВт/см астам қуатпен бере алатын жоғары қуатты жолақты немесе растрлiк электронды-сәулелi пушкаларды ұстай алатын арнайы арналған немесе дайындалған уран плазмасын генерациялау жүйелерi. </w:t>
      </w:r>
    </w:p>
    <w:p>
      <w:pPr>
        <w:spacing w:after="0"/>
        <w:ind w:left="0"/>
        <w:jc w:val="both"/>
      </w:pPr>
      <w:r>
        <w:rPr>
          <w:rFonts w:ascii="Times New Roman"/>
          <w:b/>
          <w:i w:val="false"/>
          <w:color w:val="000000"/>
          <w:sz w:val="28"/>
        </w:rPr>
        <w:t xml:space="preserve">      5.8.4. Сұйық металды уранды өңдеуге арналған жүйелер </w:t>
      </w:r>
    </w:p>
    <w:p>
      <w:pPr>
        <w:spacing w:after="0"/>
        <w:ind w:left="0"/>
        <w:jc w:val="both"/>
      </w:pPr>
      <w:r>
        <w:rPr>
          <w:rFonts w:ascii="Times New Roman"/>
          <w:b w:val="false"/>
          <w:i w:val="false"/>
          <w:color w:val="000000"/>
          <w:sz w:val="28"/>
        </w:rPr>
        <w:t xml:space="preserve">      Тигельдерден және тигельдердi салқындатуға арналған жабдықтардан тұратын қорытылған уран немесе уран қорытпалары үшiн сұйық металды өңдеуге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жүйенің қорытылған уранмен немесе уран қорытпаларымен қатынасқа түсетiн тигелдерi мен басқа компоненттерi коррозия және термо төзiмді материалдардан жасалған немесе осындай материалдардың қаптамасымен қорғалған. Пайдалануға болатын материалдарға тантал, иттрий оксидiмен қапталған графит, басқа да жерде сирек кездесетiн элементтер тотығымен қапталған немесе олардың қоспасымен (INFCIR/254/Rev.1/Part 2, 2.7. тармағы) қапталған графит жатады. </w:t>
      </w:r>
    </w:p>
    <w:p>
      <w:pPr>
        <w:spacing w:after="0"/>
        <w:ind w:left="0"/>
        <w:jc w:val="both"/>
      </w:pPr>
      <w:r>
        <w:rPr>
          <w:rFonts w:ascii="Times New Roman"/>
          <w:b/>
          <w:i w:val="false"/>
          <w:color w:val="000000"/>
          <w:sz w:val="28"/>
        </w:rPr>
        <w:t xml:space="preserve">      5.8.5. Металл уранының "өнiмi" мен "қалдықтарды" жинауға </w:t>
      </w:r>
      <w:r>
        <w:br/>
      </w:r>
      <w:r>
        <w:rPr>
          <w:rFonts w:ascii="Times New Roman"/>
          <w:b w:val="false"/>
          <w:i w:val="false"/>
          <w:color w:val="000000"/>
          <w:sz w:val="28"/>
        </w:rPr>
        <w:t>
</w:t>
      </w:r>
      <w:r>
        <w:rPr>
          <w:rFonts w:ascii="Times New Roman"/>
          <w:b/>
          <w:i w:val="false"/>
          <w:color w:val="000000"/>
          <w:sz w:val="28"/>
        </w:rPr>
        <w:t xml:space="preserve">            арналған агрегаттар </w:t>
      </w:r>
    </w:p>
    <w:p>
      <w:pPr>
        <w:spacing w:after="0"/>
        <w:ind w:left="0"/>
        <w:jc w:val="both"/>
      </w:pPr>
      <w:r>
        <w:rPr>
          <w:rFonts w:ascii="Times New Roman"/>
          <w:b w:val="false"/>
          <w:i w:val="false"/>
          <w:color w:val="000000"/>
          <w:sz w:val="28"/>
        </w:rPr>
        <w:t xml:space="preserve">      Қатты формадағы металл уранның "өнiмi" мен "қалдықтарын" жинауға арнайы арналған немесе дайындалынған агрегаттар. </w:t>
      </w:r>
      <w:r>
        <w:br/>
      </w:r>
      <w:r>
        <w:rPr>
          <w:rFonts w:ascii="Times New Roman"/>
          <w:b w:val="false"/>
          <w:i w:val="false"/>
          <w:color w:val="000000"/>
          <w:sz w:val="28"/>
        </w:rPr>
        <w:t xml:space="preserve">
Жинауға арналған бұл агрегаттар иттрий оксидiмен қапталған графит немесе тантал, секiлдi немесе осындай материалдармен қапталған  металл уранынан болатын қызу мен коррозияға төзiмді материалдардан дайындалған. </w:t>
      </w:r>
    </w:p>
    <w:p>
      <w:pPr>
        <w:spacing w:after="0"/>
        <w:ind w:left="0"/>
        <w:jc w:val="both"/>
      </w:pPr>
      <w:r>
        <w:rPr>
          <w:rFonts w:ascii="Times New Roman"/>
          <w:b/>
          <w:i w:val="false"/>
          <w:color w:val="000000"/>
          <w:sz w:val="28"/>
        </w:rPr>
        <w:t xml:space="preserve">      5.8.6. Айыру модулінің қаптамалары </w:t>
      </w:r>
    </w:p>
    <w:p>
      <w:pPr>
        <w:spacing w:after="0"/>
        <w:ind w:left="0"/>
        <w:jc w:val="both"/>
      </w:pPr>
      <w:r>
        <w:rPr>
          <w:rFonts w:ascii="Times New Roman"/>
          <w:b w:val="false"/>
          <w:i w:val="false"/>
          <w:color w:val="000000"/>
          <w:sz w:val="28"/>
        </w:rPr>
        <w:t xml:space="preserve">      Оған уран плазмасы көзiн, радиожиiліктің энергетикалық соленоидi және "өнiм" мен "қалдықтардың" коллекторларын орналастыруға арналған плазма айыру арқылы байыту қондырғыларында пайдалануға арнайы, арналған немесе дайындалған цилиндрлiк камералар.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қаптамаларда электроқоректi беру, диффузиондық насостарды қосу, сондай-ақ бақылаушы-өлшеушi құралдар диагностикасы </w:t>
      </w:r>
      <w:r>
        <w:br/>
      </w:r>
      <w:r>
        <w:rPr>
          <w:rFonts w:ascii="Times New Roman"/>
          <w:b w:val="false"/>
          <w:i w:val="false"/>
          <w:color w:val="000000"/>
          <w:sz w:val="28"/>
        </w:rPr>
        <w:t xml:space="preserve">
мен бақылау үшiн көптеген кiру тесiктерi бар. Олардың iшкi компоненттерге қызмет көрсетудi қамтамасыз ету үшiн ашылмалы-жабылмалы құралдары болады және олар магниттi емес, тоттанбайтын болат сияқты тиiстi материалдардан дайындалған. </w:t>
      </w:r>
    </w:p>
    <w:bookmarkStart w:name="z73" w:id="50"/>
    <w:p>
      <w:pPr>
        <w:spacing w:after="0"/>
        <w:ind w:left="0"/>
        <w:jc w:val="both"/>
      </w:pPr>
      <w:r>
        <w:rPr>
          <w:rFonts w:ascii="Times New Roman"/>
          <w:b w:val="false"/>
          <w:i w:val="false"/>
          <w:color w:val="000000"/>
          <w:sz w:val="28"/>
        </w:rPr>
        <w:t>
</w:t>
      </w:r>
      <w:r>
        <w:rPr>
          <w:rFonts w:ascii="Times New Roman"/>
          <w:b/>
          <w:i w:val="false"/>
          <w:color w:val="000000"/>
          <w:sz w:val="28"/>
        </w:rPr>
        <w:t xml:space="preserve">      5.9. Электромагниттік байыту қондырғыларында пайдалану үшін арнайы арналған немесе дайындалған жүйелер, жабдықтар және компоненттер </w:t>
      </w:r>
    </w:p>
    <w:bookmarkEnd w:id="50"/>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Электромагниттік процесi кезiнде тұздардан (әдетте UCL </w:t>
      </w:r>
      <w:r>
        <w:rPr>
          <w:rFonts w:ascii="Times New Roman"/>
          <w:b w:val="false"/>
          <w:i w:val="false"/>
          <w:color w:val="000000"/>
          <w:vertAlign w:val="subscript"/>
        </w:rPr>
        <w:t xml:space="preserve">4 </w:t>
      </w:r>
      <w:r>
        <w:rPr>
          <w:rFonts w:ascii="Times New Roman"/>
          <w:b w:val="false"/>
          <w:i w:val="false"/>
          <w:color w:val="000000"/>
          <w:sz w:val="28"/>
        </w:rPr>
        <w:t xml:space="preserve">) қорек алатын материалды ионизациялау арқылы алынған металл уранының </w:t>
      </w:r>
      <w:r>
        <w:br/>
      </w:r>
      <w:r>
        <w:rPr>
          <w:rFonts w:ascii="Times New Roman"/>
          <w:b w:val="false"/>
          <w:i w:val="false"/>
          <w:color w:val="000000"/>
          <w:sz w:val="28"/>
        </w:rPr>
        <w:t xml:space="preserve">
иондары жеделдетiледi және әртүрлi изотоптардың иондарын түрлi бағыттармен өтуге алып келетiн магнит өрiсi арқылы өтедi. Электромагнитті изотоп сепаратордың негiзгi компоненттерi мыналар болып табылады: иондар шоғының изотоптарын ауытқуға/айыруға арналған магнит өрiсi, оның жеделдету жүйесiмен қоса алынған иондар көзi және айырылған иондарды жинау жүйелерi. Осы процестiң көмекшi жүйелерiне магнит энергиясымен жабдықтау жүйесi, иондар көзiне жоғары вольттық қорек беру жүйелерi, вакуумдық жүйе және өнiмді қалпына келтiруге және компоненттердi тазартуға/регенерацияға арналған көлемдi химиялық өңдеу жүйелерi кiредi. </w:t>
      </w:r>
    </w:p>
    <w:p>
      <w:pPr>
        <w:spacing w:after="0"/>
        <w:ind w:left="0"/>
        <w:jc w:val="both"/>
      </w:pPr>
      <w:r>
        <w:rPr>
          <w:rFonts w:ascii="Times New Roman"/>
          <w:b/>
          <w:i w:val="false"/>
          <w:color w:val="000000"/>
          <w:sz w:val="28"/>
        </w:rPr>
        <w:t xml:space="preserve">      5.9.1. Изотоптардың электромагнитті сепараторы </w:t>
      </w:r>
    </w:p>
    <w:p>
      <w:pPr>
        <w:spacing w:after="0"/>
        <w:ind w:left="0"/>
        <w:jc w:val="both"/>
      </w:pPr>
      <w:r>
        <w:rPr>
          <w:rFonts w:ascii="Times New Roman"/>
          <w:b w:val="false"/>
          <w:i w:val="false"/>
          <w:color w:val="000000"/>
          <w:sz w:val="28"/>
        </w:rPr>
        <w:t xml:space="preserve">      Уран изотоптарын айыруға арнайы арналған немесе дайындалған изотоптардың электромагниттi сепараторы, ол үшiн пайдаланылатын жабдықтар мен компоненттер, оған қоса: </w:t>
      </w:r>
      <w:r>
        <w:br/>
      </w:r>
      <w:r>
        <w:rPr>
          <w:rFonts w:ascii="Times New Roman"/>
          <w:b w:val="false"/>
          <w:i w:val="false"/>
          <w:color w:val="000000"/>
          <w:sz w:val="28"/>
        </w:rPr>
        <w:t xml:space="preserve">
      а) Иондар көздерi </w:t>
      </w:r>
    </w:p>
    <w:p>
      <w:pPr>
        <w:spacing w:after="0"/>
        <w:ind w:left="0"/>
        <w:jc w:val="both"/>
      </w:pPr>
      <w:r>
        <w:rPr>
          <w:rFonts w:ascii="Times New Roman"/>
          <w:b w:val="false"/>
          <w:i w:val="false"/>
          <w:color w:val="000000"/>
          <w:sz w:val="28"/>
        </w:rPr>
        <w:t xml:space="preserve">      Графит, тотықпайтын болат немесе мыс секiлдi тиiстi материалдардан дайындалған және иондардың шоғында 50 мА немесе одан </w:t>
      </w:r>
      <w:r>
        <w:br/>
      </w:r>
      <w:r>
        <w:rPr>
          <w:rFonts w:ascii="Times New Roman"/>
          <w:b w:val="false"/>
          <w:i w:val="false"/>
          <w:color w:val="000000"/>
          <w:sz w:val="28"/>
        </w:rPr>
        <w:t xml:space="preserve">
көп жалпы тоқпен қамтамасыз етуге мүмкiндігі бар бу көзiнен, ионизатордан және жеделдеткіш шоғынан тұратын арнайы арналған немесе дайындалған жекелеген немесе көптеген уран иондарының көздерi. </w:t>
      </w:r>
    </w:p>
    <w:p>
      <w:pPr>
        <w:spacing w:after="0"/>
        <w:ind w:left="0"/>
        <w:jc w:val="both"/>
      </w:pPr>
      <w:r>
        <w:rPr>
          <w:rFonts w:ascii="Times New Roman"/>
          <w:b w:val="false"/>
          <w:i w:val="false"/>
          <w:color w:val="000000"/>
          <w:sz w:val="28"/>
        </w:rPr>
        <w:t xml:space="preserve">      b) Иондар коллекторлары </w:t>
      </w:r>
    </w:p>
    <w:p>
      <w:pPr>
        <w:spacing w:after="0"/>
        <w:ind w:left="0"/>
        <w:jc w:val="both"/>
      </w:pPr>
      <w:r>
        <w:rPr>
          <w:rFonts w:ascii="Times New Roman"/>
          <w:b w:val="false"/>
          <w:i w:val="false"/>
          <w:color w:val="000000"/>
          <w:sz w:val="28"/>
        </w:rPr>
        <w:t xml:space="preserve">      Байытылған немесе азайтылған уранның иондар шоғын жинауға арнайы арналған немесе дайындалған және графит немесе тотықпайтын болат секiлдi тиiсті материалдардан дайындалған екi немесе одан көп кетiгi бар коллекторлық пластиналар. </w:t>
      </w:r>
    </w:p>
    <w:p>
      <w:pPr>
        <w:spacing w:after="0"/>
        <w:ind w:left="0"/>
        <w:jc w:val="both"/>
      </w:pPr>
      <w:r>
        <w:rPr>
          <w:rFonts w:ascii="Times New Roman"/>
          <w:b w:val="false"/>
          <w:i w:val="false"/>
          <w:color w:val="000000"/>
          <w:sz w:val="28"/>
        </w:rPr>
        <w:t xml:space="preserve">      с) Вакуумдық қаптар </w:t>
      </w:r>
    </w:p>
    <w:p>
      <w:pPr>
        <w:spacing w:after="0"/>
        <w:ind w:left="0"/>
        <w:jc w:val="both"/>
      </w:pPr>
      <w:r>
        <w:rPr>
          <w:rFonts w:ascii="Times New Roman"/>
          <w:b w:val="false"/>
          <w:i w:val="false"/>
          <w:color w:val="000000"/>
          <w:sz w:val="28"/>
        </w:rPr>
        <w:t xml:space="preserve">      Тоттанбайтын болат сияқты магниттi емес тиiстi материалдардан </w:t>
      </w:r>
      <w:r>
        <w:br/>
      </w:r>
      <w:r>
        <w:rPr>
          <w:rFonts w:ascii="Times New Roman"/>
          <w:b w:val="false"/>
          <w:i w:val="false"/>
          <w:color w:val="000000"/>
          <w:sz w:val="28"/>
        </w:rPr>
        <w:t xml:space="preserve">
жасалған және 0,1 Па немесе одан төмен қысым кезiнде жұмыс iстеуге арналған, уранның электромагниттік сепараторлары үшiн арнайы арналған немесе дайындалған вакуумдық қаптар.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Бұл қаптар оған иондар көздерi, коллекторлық пластиналарды және су салқындататын салымдарды орналастыруға арналған және онда диффузиялық насостарды қосуға арналған тетiктер және осы компоненттердi алу және ауыстыру мақсатында ашуға және жабуға арналған тетіктер бар. </w:t>
      </w:r>
    </w:p>
    <w:p>
      <w:pPr>
        <w:spacing w:after="0"/>
        <w:ind w:left="0"/>
        <w:jc w:val="both"/>
      </w:pPr>
      <w:r>
        <w:rPr>
          <w:rFonts w:ascii="Times New Roman"/>
          <w:b w:val="false"/>
          <w:i w:val="false"/>
          <w:color w:val="000000"/>
          <w:sz w:val="28"/>
        </w:rPr>
        <w:t xml:space="preserve">      d) Магнитті полюстi ұштары </w:t>
      </w:r>
    </w:p>
    <w:p>
      <w:pPr>
        <w:spacing w:after="0"/>
        <w:ind w:left="0"/>
        <w:jc w:val="both"/>
      </w:pPr>
      <w:r>
        <w:rPr>
          <w:rFonts w:ascii="Times New Roman"/>
          <w:b w:val="false"/>
          <w:i w:val="false"/>
          <w:color w:val="000000"/>
          <w:sz w:val="28"/>
        </w:rPr>
        <w:t xml:space="preserve">      диаметрi 2 м-ден асатын, изотоптардың электромагниттi сепараторында үнемi магнит өрiсiн қамтамасыз ету үшiн пайдаланылатын және сепаратормен қатар орналасқан магнит өрiсiн тасу үшін арнайы арналған немесе дайындалған магниттi полюсті ұштар. </w:t>
      </w:r>
    </w:p>
    <w:p>
      <w:pPr>
        <w:spacing w:after="0"/>
        <w:ind w:left="0"/>
        <w:jc w:val="both"/>
      </w:pPr>
      <w:r>
        <w:rPr>
          <w:rFonts w:ascii="Times New Roman"/>
          <w:b/>
          <w:i w:val="false"/>
          <w:color w:val="000000"/>
          <w:sz w:val="28"/>
        </w:rPr>
        <w:t xml:space="preserve">      5.9.2. Жоғары вольттi қорек көздерi </w:t>
      </w:r>
    </w:p>
    <w:p>
      <w:pPr>
        <w:spacing w:after="0"/>
        <w:ind w:left="0"/>
        <w:jc w:val="both"/>
      </w:pPr>
      <w:r>
        <w:rPr>
          <w:rFonts w:ascii="Times New Roman"/>
          <w:b w:val="false"/>
          <w:i w:val="false"/>
          <w:color w:val="000000"/>
          <w:sz w:val="28"/>
        </w:rPr>
        <w:t xml:space="preserve">      Мынадай толық топтамаға ие: үздiксiз режимде жұмыс iстей алатын, шығу кернеуi 20 000 В немесе одан жоғары, шығу тогы 1A немесе одан жоғары және кернеу тұрақтылығы 8 сағат iшінде 0,01%-тен </w:t>
      </w:r>
      <w:r>
        <w:br/>
      </w:r>
      <w:r>
        <w:rPr>
          <w:rFonts w:ascii="Times New Roman"/>
          <w:b w:val="false"/>
          <w:i w:val="false"/>
          <w:color w:val="000000"/>
          <w:sz w:val="28"/>
        </w:rPr>
        <w:t xml:space="preserve">
кем иондар көздерi үшiн арнайы арналған немесе дайындалған вольттi қорек көздерi. </w:t>
      </w:r>
    </w:p>
    <w:p>
      <w:pPr>
        <w:spacing w:after="0"/>
        <w:ind w:left="0"/>
        <w:jc w:val="both"/>
      </w:pPr>
      <w:r>
        <w:rPr>
          <w:rFonts w:ascii="Times New Roman"/>
          <w:b/>
          <w:i w:val="false"/>
          <w:color w:val="000000"/>
          <w:sz w:val="28"/>
        </w:rPr>
        <w:t xml:space="preserve">      5.9.3. Электромагниттердің қорек көздерi </w:t>
      </w:r>
    </w:p>
    <w:p>
      <w:pPr>
        <w:spacing w:after="0"/>
        <w:ind w:left="0"/>
        <w:jc w:val="both"/>
      </w:pPr>
      <w:r>
        <w:rPr>
          <w:rFonts w:ascii="Times New Roman"/>
          <w:b w:val="false"/>
          <w:i w:val="false"/>
          <w:color w:val="000000"/>
          <w:sz w:val="28"/>
        </w:rPr>
        <w:t xml:space="preserve">      Осындай толық сипаттамалары бар: үздiксiз жұмыс режимде кернеуi 100 В немесе одан көп жағдайдағы шығу топ 50 А немесе одан көп, кернеу немесе ток арқылы тұрақтылығы 8 сағаттың iшiнде 0,01%-тен кем элекгромагниттерге арнайы арналынған немесе дайындалынған тұрақты токтың қорек көздерi. </w:t>
      </w:r>
    </w:p>
    <w:bookmarkStart w:name="z74" w:id="51"/>
    <w:p>
      <w:pPr>
        <w:spacing w:after="0"/>
        <w:ind w:left="0"/>
        <w:jc w:val="both"/>
      </w:pPr>
      <w:r>
        <w:rPr>
          <w:rFonts w:ascii="Times New Roman"/>
          <w:b w:val="false"/>
          <w:i w:val="false"/>
          <w:color w:val="000000"/>
          <w:sz w:val="28"/>
        </w:rPr>
        <w:t>
</w:t>
      </w:r>
      <w:r>
        <w:rPr>
          <w:rFonts w:ascii="Times New Roman"/>
          <w:b/>
          <w:i w:val="false"/>
          <w:color w:val="000000"/>
          <w:sz w:val="28"/>
        </w:rPr>
        <w:t xml:space="preserve">      6. Ауыр су, дейтерий мен дейтерий қосындыларын өндiруге арналған қондырғылар және осыған арнайы арналған немесе дайындалынған жабдықтар </w:t>
      </w:r>
    </w:p>
    <w:bookmarkEnd w:id="51"/>
    <w:p>
      <w:pPr>
        <w:spacing w:after="0"/>
        <w:ind w:left="0"/>
        <w:jc w:val="both"/>
      </w:pPr>
      <w:r>
        <w:rPr>
          <w:rFonts w:ascii="Times New Roman"/>
          <w:b/>
          <w:i w:val="false"/>
          <w:color w:val="000000"/>
          <w:sz w:val="28"/>
        </w:rPr>
        <w:t xml:space="preserve">      КIРIСПЕ ЕСКЕРТУ </w:t>
      </w:r>
    </w:p>
    <w:p>
      <w:pPr>
        <w:spacing w:after="0"/>
        <w:ind w:left="0"/>
        <w:jc w:val="both"/>
      </w:pPr>
      <w:r>
        <w:rPr>
          <w:rFonts w:ascii="Times New Roman"/>
          <w:b w:val="false"/>
          <w:i w:val="false"/>
          <w:color w:val="000000"/>
          <w:sz w:val="28"/>
        </w:rPr>
        <w:t xml:space="preserve">      Ауыр суды әр-түрлi процестерде пайдалануға болады. Бiрақ коммерциялық тиімдiсi екi процесс: су мен күкiртсутектiң арасындағы изотопты алмасу процесi (GC процесс) және аммиак пен сутектiң изотопты алмасу процесi. </w:t>
      </w:r>
    </w:p>
    <w:p>
      <w:pPr>
        <w:spacing w:after="0"/>
        <w:ind w:left="0"/>
        <w:jc w:val="both"/>
      </w:pPr>
      <w:r>
        <w:rPr>
          <w:rFonts w:ascii="Times New Roman"/>
          <w:b w:val="false"/>
          <w:i w:val="false"/>
          <w:color w:val="000000"/>
          <w:sz w:val="28"/>
        </w:rPr>
        <w:t xml:space="preserve">      GС процесi жоғарғы секция суық және төменгi секция ыстық болып пайдаланылатын колонналар жүйелерiнде өтетiн су мен күкiртсутектiң арасындағы сутек пен дейтерийдiң алмасуына негізделген процесс. Су колонналарымен төмен ағады, сол уақытта күкіртсутектi газ колонналардың түбiнен олардың төбесiне қарай араласады. Газ бен судың араласуына жәрдемдесу үшiн бiрқатар тесіктi лотоктар пайдаланады. Дейтерий суға төмен температура және күкiртсутек жоғары температура кезiнде араласады. Дейтериймен байытылған газ немесе су бiрiншi сатыдағы колонналардан ыстық және суық секцияларының түйiсетiн жерiнен шығарылады, және процесс келесi сатыдағы колонналарда қайталанады. Соңғы кезеңнің өнiмi - 30%-ке дейiн дейтериймен байытылған су реакторлы-таза ауыр суды, яғни 99,75% дейтерийдің тотығын жасау үшiн дистилляциялық қондырғыға жiберiледi. </w:t>
      </w:r>
      <w:r>
        <w:br/>
      </w:r>
      <w:r>
        <w:rPr>
          <w:rFonts w:ascii="Times New Roman"/>
          <w:b w:val="false"/>
          <w:i w:val="false"/>
          <w:color w:val="000000"/>
          <w:sz w:val="28"/>
        </w:rPr>
        <w:t xml:space="preserve">
      Аммиак пен сутектiң арасындағы алмасу процесінде  синтез-газдан катализатордың қатысуымен сұйық аммиакпен қосылуы арқылы дейтерийдi шығарып алуға болады. Синтез-газ алмасу колонналарына және одан кейiн аммиак конверттерiне берiледi. Колонналардың iшіндегі газ оның түбiнен төбесiне қарай көтерiледi, осы кезде сұйық аммиак төбесiнен түбiне қарай ағады. Синтез-газдағы дейтерий сутектен айырылады және аммиак жиналады. Одан кейiн аммиак </w:t>
      </w:r>
      <w:r>
        <w:br/>
      </w:r>
      <w:r>
        <w:rPr>
          <w:rFonts w:ascii="Times New Roman"/>
          <w:b w:val="false"/>
          <w:i w:val="false"/>
          <w:color w:val="000000"/>
          <w:sz w:val="28"/>
        </w:rPr>
        <w:t xml:space="preserve">
колоннаның түбіндегі аммиактың крекингке арналған қондырғысына келiп түседi, ал газ колоннаның төбесiндегі аммиак конверттерiне жиналады. Кезекті сатыда одан әрi байытылу өтедi және түпкiлiктi дистилляция жолымен реакторлы-таза ауыр су өндiрiледi. Синтез-газдың берiлуi аммиак қондырғысы арқылы қамтамасыз етiлуі мүмкін, ол өзi кезегiнде аммиак пен сутектi изотопты алмасу жолымен </w:t>
      </w:r>
      <w:r>
        <w:br/>
      </w:r>
      <w:r>
        <w:rPr>
          <w:rFonts w:ascii="Times New Roman"/>
          <w:b w:val="false"/>
          <w:i w:val="false"/>
          <w:color w:val="000000"/>
          <w:sz w:val="28"/>
        </w:rPr>
        <w:t xml:space="preserve">
ауыр суды өндiретiн қондырғымен бiрге салынуы мүмкiн. Аммиак-сутек </w:t>
      </w:r>
      <w:r>
        <w:br/>
      </w:r>
      <w:r>
        <w:rPr>
          <w:rFonts w:ascii="Times New Roman"/>
          <w:b w:val="false"/>
          <w:i w:val="false"/>
          <w:color w:val="000000"/>
          <w:sz w:val="28"/>
        </w:rPr>
        <w:t xml:space="preserve">
алмасу процесінде бастапқы дейтерий көзi ретiнде қарапайым суды пайдалануға болады. GС процестерi немесе аммиак-сутек алмасу процестерiн пайдаланып ауыр су өндiретiн қондырғылардың басты құрал-жабдықтарын көптеген нысандары кейбiр мұнай-химия салалары өндiрiсінде кең таралған. Әсiресе бұл GC процесi пайдаланатын шағын  қондырғыларға қатысты. Бiрақ қондырғылардың аздаған нысандары стандартты болып табылады. GС және аммиак-сутек алмасу процестерi жоғары қысымда жанғыш, коррозияланатын және улы сұйықтарды көп көлемде өңдеудi талап етедi. Тиiсiнше осы процестердi пайдаланатын қондырғылар мен жабдықтарға арнап жобалау және пайдалану стандарттарын әзiрлеген кезде, жоғары қауiпсiздiгi мен сенiмдiлiгiн сақтай отырып, олардың қызмет мерзiмiн ұзартуды қамтамасыз ету үшiн, олардың материалдары мен сипаттамаларын iрiктеуге көп назар аудару керек. Масштабтарды айқындау бәрiнен бұрын экономикамен және </w:t>
      </w:r>
      <w:r>
        <w:br/>
      </w:r>
      <w:r>
        <w:rPr>
          <w:rFonts w:ascii="Times New Roman"/>
          <w:b w:val="false"/>
          <w:i w:val="false"/>
          <w:color w:val="000000"/>
          <w:sz w:val="28"/>
        </w:rPr>
        <w:t xml:space="preserve">
қажеттілік пайымынан туындайды. Осылайша, жабдықтар нысандарының көп бөлігі тапсырыс берушінің талабына сәйкес дайындалады. </w:t>
      </w:r>
      <w:r>
        <w:br/>
      </w:r>
      <w:r>
        <w:rPr>
          <w:rFonts w:ascii="Times New Roman"/>
          <w:b w:val="false"/>
          <w:i w:val="false"/>
          <w:color w:val="000000"/>
          <w:sz w:val="28"/>
        </w:rPr>
        <w:t xml:space="preserve">
      Ақырында, GС процесiнде де, сондай-ақ аммиакты-сутек алмасу процесiнде жекелеген бөлікте ауыр суды өндiруге арналмаған жабдықтар нысандары, ауыр суды өндiруге арнайы арналған жабдықтар нысандарына немесе дайындалған жүйелерiне жиналуы мүмкiн. Мұндай екi процестерде де қолданылатын жүйенi мысалы болып аммиак пен сутектiң алмасу процесiнде қолданылатын каталиктік крекинг жүйесi және ауыр суды түпкiлiктi концентрациялау процесiнде оны peакторлық-таза деңгейге дейiн әкелуге пайдаланылатын дистиляциялық </w:t>
      </w:r>
      <w:r>
        <w:br/>
      </w:r>
      <w:r>
        <w:rPr>
          <w:rFonts w:ascii="Times New Roman"/>
          <w:b w:val="false"/>
          <w:i w:val="false"/>
          <w:color w:val="000000"/>
          <w:sz w:val="28"/>
        </w:rPr>
        <w:t xml:space="preserve">
жүйелер болып табылады. </w:t>
      </w:r>
      <w:r>
        <w:br/>
      </w:r>
      <w:r>
        <w:rPr>
          <w:rFonts w:ascii="Times New Roman"/>
          <w:b w:val="false"/>
          <w:i w:val="false"/>
          <w:color w:val="000000"/>
          <w:sz w:val="28"/>
        </w:rPr>
        <w:t xml:space="preserve">
      Cу мен күкiртсутектiң алмасу процесін, не аммиак пен сутектiң </w:t>
      </w:r>
      <w:r>
        <w:br/>
      </w:r>
      <w:r>
        <w:rPr>
          <w:rFonts w:ascii="Times New Roman"/>
          <w:b w:val="false"/>
          <w:i w:val="false"/>
          <w:color w:val="000000"/>
          <w:sz w:val="28"/>
        </w:rPr>
        <w:t xml:space="preserve">
алмасу процесiн пайдалану жолымен ауыр су өндiрiсi үшiн арнайы арналған немесе дайындалған жабдықтар нысандарына мыналар кiредi: </w:t>
      </w:r>
    </w:p>
    <w:p>
      <w:pPr>
        <w:spacing w:after="0"/>
        <w:ind w:left="0"/>
        <w:jc w:val="both"/>
      </w:pPr>
      <w:r>
        <w:rPr>
          <w:rFonts w:ascii="Times New Roman"/>
          <w:b/>
          <w:i w:val="false"/>
          <w:color w:val="000000"/>
          <w:sz w:val="28"/>
        </w:rPr>
        <w:t xml:space="preserve">      6.1. Сулы - күкіртті сутек алмасу колонналары </w:t>
      </w:r>
    </w:p>
    <w:p>
      <w:pPr>
        <w:spacing w:after="0"/>
        <w:ind w:left="0"/>
        <w:jc w:val="both"/>
      </w:pPr>
      <w:r>
        <w:rPr>
          <w:rFonts w:ascii="Times New Roman"/>
          <w:b w:val="false"/>
          <w:i w:val="false"/>
          <w:color w:val="000000"/>
          <w:sz w:val="28"/>
        </w:rPr>
        <w:t xml:space="preserve">      Су мен күкiртсутек алмасуы изотоптарының алмасу процесін пайдалану жолымен ауыр су өндiруге үшiн арнайы арналған немесе дайындалған ұсақ түйiрлi көмiртекті болаттан (мысалы АSТМ A516) дайындалған диаметрi 6 м (20 фут)-ден 9 м (30 фут)-ге дейiн болатын, 2 МПа (300 фунт/м </w:t>
      </w:r>
      <w:r>
        <w:rPr>
          <w:rFonts w:ascii="Times New Roman"/>
          <w:b w:val="false"/>
          <w:i w:val="false"/>
          <w:color w:val="000000"/>
          <w:vertAlign w:val="superscript"/>
        </w:rPr>
        <w:t xml:space="preserve">2 </w:t>
      </w:r>
      <w:r>
        <w:rPr>
          <w:rFonts w:ascii="Times New Roman"/>
          <w:b w:val="false"/>
          <w:i w:val="false"/>
          <w:color w:val="000000"/>
          <w:sz w:val="28"/>
        </w:rPr>
        <w:t xml:space="preserve">) немесе одан жоғары қысымда пайдалануға болатын, коррозиялық жiберiлуі 6 мм-ге немесе одан көп болатын алмасу колонналары. </w:t>
      </w:r>
    </w:p>
    <w:p>
      <w:pPr>
        <w:spacing w:after="0"/>
        <w:ind w:left="0"/>
        <w:jc w:val="both"/>
      </w:pPr>
      <w:r>
        <w:rPr>
          <w:rFonts w:ascii="Times New Roman"/>
          <w:b/>
          <w:i w:val="false"/>
          <w:color w:val="000000"/>
          <w:sz w:val="28"/>
        </w:rPr>
        <w:t xml:space="preserve">      6.2. Газ үрлегiштер мен компрессорлар </w:t>
      </w:r>
    </w:p>
    <w:p>
      <w:pPr>
        <w:spacing w:after="0"/>
        <w:ind w:left="0"/>
        <w:jc w:val="both"/>
      </w:pPr>
      <w:r>
        <w:rPr>
          <w:rFonts w:ascii="Times New Roman"/>
          <w:b w:val="false"/>
          <w:i w:val="false"/>
          <w:color w:val="000000"/>
          <w:sz w:val="28"/>
        </w:rPr>
        <w:t xml:space="preserve">      Су мен күкiрттi сутек алмасу процесiн пайдалану жолымен ауыр </w:t>
      </w:r>
      <w:r>
        <w:br/>
      </w:r>
      <w:r>
        <w:rPr>
          <w:rFonts w:ascii="Times New Roman"/>
          <w:b w:val="false"/>
          <w:i w:val="false"/>
          <w:color w:val="000000"/>
          <w:sz w:val="28"/>
        </w:rPr>
        <w:t xml:space="preserve">
су өндiру үшiн арнайы арналған немесе дайындалған бiр сатылы, аз қысымды (яғни 0,2 МПа немесе 30 фунт/кв </w:t>
      </w:r>
      <w:r>
        <w:rPr>
          <w:rFonts w:ascii="Times New Roman"/>
          <w:b w:val="false"/>
          <w:i w:val="false"/>
          <w:color w:val="000000"/>
          <w:vertAlign w:val="superscript"/>
        </w:rPr>
        <w:t xml:space="preserve">2 </w:t>
      </w:r>
      <w:r>
        <w:rPr>
          <w:rFonts w:ascii="Times New Roman"/>
          <w:b w:val="false"/>
          <w:i w:val="false"/>
          <w:color w:val="000000"/>
          <w:sz w:val="28"/>
        </w:rPr>
        <w:t xml:space="preserve">дюйм) күкiрттi-сутектi газдың (яғни құрамында 70% H </w:t>
      </w:r>
      <w:r>
        <w:rPr>
          <w:rFonts w:ascii="Times New Roman"/>
          <w:b w:val="false"/>
          <w:i w:val="false"/>
          <w:color w:val="000000"/>
          <w:vertAlign w:val="subscript"/>
        </w:rPr>
        <w:t xml:space="preserve">2 </w:t>
      </w:r>
      <w:r>
        <w:rPr>
          <w:rFonts w:ascii="Times New Roman"/>
          <w:b w:val="false"/>
          <w:i w:val="false"/>
          <w:color w:val="000000"/>
          <w:sz w:val="28"/>
        </w:rPr>
        <w:t xml:space="preserve">S бар газды) циркуляциясына арналған  газ үрлегіштер мен компрессорлар. Бұл газ үрлегіштер мен компрессорлардың өнiмділiгi 1,8 МПа (260 фунт/м </w:t>
      </w:r>
      <w:r>
        <w:rPr>
          <w:rFonts w:ascii="Times New Roman"/>
          <w:b w:val="false"/>
          <w:i w:val="false"/>
          <w:color w:val="000000"/>
          <w:vertAlign w:val="superscript"/>
        </w:rPr>
        <w:t xml:space="preserve">2 </w:t>
      </w:r>
      <w:r>
        <w:rPr>
          <w:rFonts w:ascii="Times New Roman"/>
          <w:b w:val="false"/>
          <w:i w:val="false"/>
          <w:color w:val="000000"/>
          <w:sz w:val="28"/>
        </w:rPr>
        <w:t xml:space="preserve">)-тең немесе одан </w:t>
      </w:r>
      <w:r>
        <w:br/>
      </w:r>
      <w:r>
        <w:rPr>
          <w:rFonts w:ascii="Times New Roman"/>
          <w:b w:val="false"/>
          <w:i w:val="false"/>
          <w:color w:val="000000"/>
          <w:sz w:val="28"/>
        </w:rPr>
        <w:t xml:space="preserve">
асатын қысымда пайдалану кезiнде 56 м </w:t>
      </w:r>
      <w:r>
        <w:rPr>
          <w:rFonts w:ascii="Times New Roman"/>
          <w:b w:val="false"/>
          <w:i w:val="false"/>
          <w:color w:val="000000"/>
          <w:vertAlign w:val="superscript"/>
        </w:rPr>
        <w:t xml:space="preserve">3 </w:t>
      </w:r>
      <w:r>
        <w:rPr>
          <w:rFonts w:ascii="Times New Roman"/>
          <w:b w:val="false"/>
          <w:i w:val="false"/>
          <w:color w:val="000000"/>
          <w:sz w:val="28"/>
        </w:rPr>
        <w:t xml:space="preserve">/с-тан (120 000 SSFM) асады және кiргенде H </w:t>
      </w:r>
      <w:r>
        <w:rPr>
          <w:rFonts w:ascii="Times New Roman"/>
          <w:b w:val="false"/>
          <w:i w:val="false"/>
          <w:color w:val="000000"/>
          <w:vertAlign w:val="subscript"/>
        </w:rPr>
        <w:t xml:space="preserve">2 </w:t>
      </w:r>
      <w:r>
        <w:rPr>
          <w:rFonts w:ascii="Times New Roman"/>
          <w:b w:val="false"/>
          <w:i w:val="false"/>
          <w:color w:val="000000"/>
          <w:sz w:val="28"/>
        </w:rPr>
        <w:t xml:space="preserve">S әсерiне төзiмді сальниктермен қамтамасыз етiлген. </w:t>
      </w:r>
    </w:p>
    <w:p>
      <w:pPr>
        <w:spacing w:after="0"/>
        <w:ind w:left="0"/>
        <w:jc w:val="both"/>
      </w:pPr>
      <w:r>
        <w:rPr>
          <w:rFonts w:ascii="Times New Roman"/>
          <w:b/>
          <w:i w:val="false"/>
          <w:color w:val="000000"/>
          <w:sz w:val="28"/>
        </w:rPr>
        <w:t xml:space="preserve">      6.3. Аммиакты - сутектi алмасу колонналары </w:t>
      </w:r>
    </w:p>
    <w:p>
      <w:pPr>
        <w:spacing w:after="0"/>
        <w:ind w:left="0"/>
        <w:jc w:val="both"/>
      </w:pPr>
      <w:r>
        <w:rPr>
          <w:rFonts w:ascii="Times New Roman"/>
          <w:b w:val="false"/>
          <w:i w:val="false"/>
          <w:color w:val="000000"/>
          <w:sz w:val="28"/>
        </w:rPr>
        <w:t xml:space="preserve">      Аммиак пен сутек алмасу процесiн пайдалану арқылы ауыр су өндiру үшiн биiктiгі 35 м (114,3 фут), диаметрi 1,5 м (4,9 фут)-тан 2,5 M (8,2 фр)-қа дейiн болатын, 15 МПа (2225 фут/кв </w:t>
      </w:r>
      <w:r>
        <w:rPr>
          <w:rFonts w:ascii="Times New Roman"/>
          <w:b w:val="false"/>
          <w:i w:val="false"/>
          <w:color w:val="000000"/>
          <w:vertAlign w:val="superscript"/>
        </w:rPr>
        <w:t xml:space="preserve">2 </w:t>
      </w:r>
      <w:r>
        <w:rPr>
          <w:rFonts w:ascii="Times New Roman"/>
          <w:b w:val="false"/>
          <w:i w:val="false"/>
          <w:color w:val="000000"/>
          <w:sz w:val="28"/>
        </w:rPr>
        <w:t xml:space="preserve">дюйм )-дан асатын қысымда пайдаланылатын, арнайы арналған немесе дайындалған аммиакты-сутек алмасу колонналары. Бұл колонналардың iшкi бөлiгiнен </w:t>
      </w:r>
      <w:r>
        <w:br/>
      </w:r>
      <w:r>
        <w:rPr>
          <w:rFonts w:ascii="Times New Roman"/>
          <w:b w:val="false"/>
          <w:i w:val="false"/>
          <w:color w:val="000000"/>
          <w:sz w:val="28"/>
        </w:rPr>
        <w:t xml:space="preserve">
алынып-салынуға мүмкіндік беретiн, кем дегенде, бiр цилиндрлiк бөлiгiнің диаметрiне тең, бортталған кiндiк тесiгi болады. </w:t>
      </w:r>
    </w:p>
    <w:p>
      <w:pPr>
        <w:spacing w:after="0"/>
        <w:ind w:left="0"/>
        <w:jc w:val="both"/>
      </w:pPr>
      <w:r>
        <w:rPr>
          <w:rFonts w:ascii="Times New Roman"/>
          <w:b/>
          <w:i w:val="false"/>
          <w:color w:val="000000"/>
          <w:sz w:val="28"/>
        </w:rPr>
        <w:t xml:space="preserve">      6.4. Колоннаның ішкі бөлшектерi мен сатылы насостары </w:t>
      </w:r>
    </w:p>
    <w:p>
      <w:pPr>
        <w:spacing w:after="0"/>
        <w:ind w:left="0"/>
        <w:jc w:val="both"/>
      </w:pPr>
      <w:r>
        <w:rPr>
          <w:rFonts w:ascii="Times New Roman"/>
          <w:b w:val="false"/>
          <w:i w:val="false"/>
          <w:color w:val="000000"/>
          <w:sz w:val="28"/>
        </w:rPr>
        <w:t xml:space="preserve">      Аммиакты-сутек процесiн пайдалану арқылы ауыр су өндiруге арналған колонналар үшiн арнайы арналған немесе дайындалған колоннаның iшкi бөлiктерi және сатылы насостар. Колоннаның iшкi бөлiктерiне газ бен сұйықтықтың тығыз байланысуына әсер етуге арналған сатылы контакторлары кiредi. Сатылы насостардың құрамына сұйықтыққа батырылатын колонналардың сатылары iшіндегi контактордың </w:t>
      </w:r>
      <w:r>
        <w:br/>
      </w:r>
      <w:r>
        <w:rPr>
          <w:rFonts w:ascii="Times New Roman"/>
          <w:b w:val="false"/>
          <w:i w:val="false"/>
          <w:color w:val="000000"/>
          <w:sz w:val="28"/>
        </w:rPr>
        <w:t xml:space="preserve">
көлеміндегі сұйық аммиактың циркуляциясына арнайы арналған насостар кiредi. </w:t>
      </w:r>
    </w:p>
    <w:p>
      <w:pPr>
        <w:spacing w:after="0"/>
        <w:ind w:left="0"/>
        <w:jc w:val="both"/>
      </w:pPr>
      <w:r>
        <w:rPr>
          <w:rFonts w:ascii="Times New Roman"/>
          <w:b/>
          <w:i w:val="false"/>
          <w:color w:val="000000"/>
          <w:sz w:val="28"/>
        </w:rPr>
        <w:t xml:space="preserve">      6.5. Аммиакты крекингілеуге арналған қондырғылар </w:t>
      </w:r>
    </w:p>
    <w:p>
      <w:pPr>
        <w:spacing w:after="0"/>
        <w:ind w:left="0"/>
        <w:jc w:val="both"/>
      </w:pPr>
      <w:r>
        <w:rPr>
          <w:rFonts w:ascii="Times New Roman"/>
          <w:b w:val="false"/>
          <w:i w:val="false"/>
          <w:color w:val="000000"/>
          <w:sz w:val="28"/>
        </w:rPr>
        <w:t xml:space="preserve">      Аммиак пен сутек изотоптарының алмасу процесiн пайдалану жолымен ауыр су өндiру үшiн 3 МПа (450 фунт/кв) қысымда пайдаланылатын аммиак крекингілеуге арнайы арналған немесе дайындалған қондырғылар. </w:t>
      </w:r>
    </w:p>
    <w:p>
      <w:pPr>
        <w:spacing w:after="0"/>
        <w:ind w:left="0"/>
        <w:jc w:val="both"/>
      </w:pPr>
      <w:r>
        <w:rPr>
          <w:rFonts w:ascii="Times New Roman"/>
          <w:b/>
          <w:i w:val="false"/>
          <w:color w:val="000000"/>
          <w:sz w:val="28"/>
        </w:rPr>
        <w:t xml:space="preserve">      6.6. Инфрақызыл жұту анализаторлары </w:t>
      </w:r>
    </w:p>
    <w:p>
      <w:pPr>
        <w:spacing w:after="0"/>
        <w:ind w:left="0"/>
        <w:jc w:val="both"/>
      </w:pPr>
      <w:r>
        <w:rPr>
          <w:rFonts w:ascii="Times New Roman"/>
          <w:b w:val="false"/>
          <w:i w:val="false"/>
          <w:color w:val="000000"/>
          <w:sz w:val="28"/>
        </w:rPr>
        <w:t xml:space="preserve">      Уақыттың нақтылы масштабында, дейтерийдiң концентрациясы 90%-ке тең болып немесе одан жоғары болса, сутек пен дейтерийдің арасындағы қатынасының талдауын жүзеге асыруға мүмкiндiгi бар инфрақызыл жұту анализаторлары. </w:t>
      </w:r>
    </w:p>
    <w:p>
      <w:pPr>
        <w:spacing w:after="0"/>
        <w:ind w:left="0"/>
        <w:jc w:val="both"/>
      </w:pPr>
      <w:r>
        <w:rPr>
          <w:rFonts w:ascii="Times New Roman"/>
          <w:b/>
          <w:i w:val="false"/>
          <w:color w:val="000000"/>
          <w:sz w:val="28"/>
        </w:rPr>
        <w:t xml:space="preserve">      6.7. Каталиттiк пештер </w:t>
      </w:r>
    </w:p>
    <w:p>
      <w:pPr>
        <w:spacing w:after="0"/>
        <w:ind w:left="0"/>
        <w:jc w:val="both"/>
      </w:pPr>
      <w:r>
        <w:rPr>
          <w:rFonts w:ascii="Times New Roman"/>
          <w:b w:val="false"/>
          <w:i w:val="false"/>
          <w:color w:val="000000"/>
          <w:sz w:val="28"/>
        </w:rPr>
        <w:t xml:space="preserve">      Аммиак пен сутектiң изотоптарының алмасу процесiн пайдалану жолымен ауыр су өндiру үшiн арнайы арналған немесе дайындалған байытылған дейтерий газын ауыр суға қайта өңдейтiн каталиттiк пештер. </w:t>
      </w:r>
    </w:p>
    <w:bookmarkStart w:name="z75" w:id="52"/>
    <w:p>
      <w:pPr>
        <w:spacing w:after="0"/>
        <w:ind w:left="0"/>
        <w:jc w:val="both"/>
      </w:pPr>
      <w:r>
        <w:rPr>
          <w:rFonts w:ascii="Times New Roman"/>
          <w:b w:val="false"/>
          <w:i w:val="false"/>
          <w:color w:val="000000"/>
          <w:sz w:val="28"/>
        </w:rPr>
        <w:t>
</w:t>
      </w:r>
      <w:r>
        <w:rPr>
          <w:rFonts w:ascii="Times New Roman"/>
          <w:b/>
          <w:i w:val="false"/>
          <w:color w:val="000000"/>
          <w:sz w:val="28"/>
        </w:rPr>
        <w:t xml:space="preserve">      7.0. Уран конверсиясына арналған қондырғылар және осыған арнайы арналған немесе дайындалған жабдықтар </w:t>
      </w:r>
    </w:p>
    <w:bookmarkEnd w:id="52"/>
    <w:p>
      <w:pPr>
        <w:spacing w:after="0"/>
        <w:ind w:left="0"/>
        <w:jc w:val="both"/>
      </w:pPr>
      <w:r>
        <w:rPr>
          <w:rFonts w:ascii="Times New Roman"/>
          <w:b/>
          <w:i w:val="false"/>
          <w:color w:val="000000"/>
          <w:sz w:val="28"/>
        </w:rPr>
        <w:t xml:space="preserve">      КIРIСПE ЕСКЕРТУ </w:t>
      </w:r>
    </w:p>
    <w:p>
      <w:pPr>
        <w:spacing w:after="0"/>
        <w:ind w:left="0"/>
        <w:jc w:val="both"/>
      </w:pPr>
      <w:r>
        <w:rPr>
          <w:rFonts w:ascii="Times New Roman"/>
          <w:b w:val="false"/>
          <w:i w:val="false"/>
          <w:color w:val="000000"/>
          <w:sz w:val="28"/>
        </w:rPr>
        <w:t xml:space="preserve">      Уран конверсиясына арналған қондырғылар мен жүйелерiнде уран </w:t>
      </w:r>
      <w:r>
        <w:br/>
      </w:r>
      <w:r>
        <w:rPr>
          <w:rFonts w:ascii="Times New Roman"/>
          <w:b w:val="false"/>
          <w:i w:val="false"/>
          <w:color w:val="000000"/>
          <w:sz w:val="28"/>
        </w:rPr>
        <w:t xml:space="preserve">
изотоптарының бiр уранның химиялық изотоптан басқа химиялық изотопқа бiр немесе бipнеше алмасулары жүзеге асуы мүмкiн. Олар: уран рудасының концентраттарының UО </w:t>
      </w:r>
      <w:r>
        <w:rPr>
          <w:rFonts w:ascii="Times New Roman"/>
          <w:b w:val="false"/>
          <w:i w:val="false"/>
          <w:color w:val="000000"/>
          <w:vertAlign w:val="subscript"/>
        </w:rPr>
        <w:t xml:space="preserve">3 </w:t>
      </w:r>
      <w:r>
        <w:rPr>
          <w:rFonts w:ascii="Times New Roman"/>
          <w:b w:val="false"/>
          <w:i w:val="false"/>
          <w:color w:val="000000"/>
          <w:sz w:val="28"/>
        </w:rPr>
        <w:t xml:space="preserve">-кe конверсиялануы, UO </w:t>
      </w:r>
      <w:r>
        <w:rPr>
          <w:rFonts w:ascii="Times New Roman"/>
          <w:b w:val="false"/>
          <w:i w:val="false"/>
          <w:color w:val="000000"/>
          <w:vertAlign w:val="subscript"/>
        </w:rPr>
        <w:t xml:space="preserve">3 </w:t>
      </w:r>
      <w:r>
        <w:rPr>
          <w:rFonts w:ascii="Times New Roman"/>
          <w:b w:val="false"/>
          <w:i w:val="false"/>
          <w:color w:val="000000"/>
          <w:sz w:val="28"/>
        </w:rPr>
        <w:t xml:space="preserve">-тiң UO </w:t>
      </w:r>
      <w:r>
        <w:rPr>
          <w:rFonts w:ascii="Times New Roman"/>
          <w:b w:val="false"/>
          <w:i w:val="false"/>
          <w:color w:val="000000"/>
          <w:vertAlign w:val="subscript"/>
        </w:rPr>
        <w:t xml:space="preserve">2 </w:t>
      </w:r>
      <w:r>
        <w:rPr>
          <w:rFonts w:ascii="Times New Roman"/>
          <w:b w:val="false"/>
          <w:i w:val="false"/>
          <w:color w:val="000000"/>
          <w:sz w:val="28"/>
        </w:rPr>
        <w:t xml:space="preserve">-ге конверсиялануы, уран тотықтарының UF </w:t>
      </w:r>
      <w:r>
        <w:rPr>
          <w:rFonts w:ascii="Times New Roman"/>
          <w:b w:val="false"/>
          <w:i w:val="false"/>
          <w:color w:val="000000"/>
          <w:vertAlign w:val="subscript"/>
        </w:rPr>
        <w:t xml:space="preserve">4 </w:t>
      </w:r>
      <w:r>
        <w:rPr>
          <w:rFonts w:ascii="Times New Roman"/>
          <w:b w:val="false"/>
          <w:i w:val="false"/>
          <w:color w:val="000000"/>
          <w:sz w:val="28"/>
        </w:rPr>
        <w:t xml:space="preserve">-кe немесе UҒ </w:t>
      </w:r>
      <w:r>
        <w:rPr>
          <w:rFonts w:ascii="Times New Roman"/>
          <w:b w:val="false"/>
          <w:i w:val="false"/>
          <w:color w:val="000000"/>
          <w:vertAlign w:val="subscript"/>
        </w:rPr>
        <w:t xml:space="preserve">6 </w:t>
      </w:r>
      <w:r>
        <w:rPr>
          <w:rFonts w:ascii="Times New Roman"/>
          <w:b w:val="false"/>
          <w:i w:val="false"/>
          <w:color w:val="000000"/>
          <w:sz w:val="28"/>
        </w:rPr>
        <w:t xml:space="preserve">-ға конверсиялануы, UҒ </w:t>
      </w:r>
      <w:r>
        <w:rPr>
          <w:rFonts w:ascii="Times New Roman"/>
          <w:b w:val="false"/>
          <w:i w:val="false"/>
          <w:color w:val="000000"/>
          <w:vertAlign w:val="subscript"/>
        </w:rPr>
        <w:t xml:space="preserve">4 </w:t>
      </w:r>
      <w:r>
        <w:rPr>
          <w:rFonts w:ascii="Times New Roman"/>
          <w:b w:val="false"/>
          <w:i w:val="false"/>
          <w:color w:val="000000"/>
          <w:sz w:val="28"/>
        </w:rPr>
        <w:t xml:space="preserve">-тің UҒ </w:t>
      </w:r>
      <w:r>
        <w:rPr>
          <w:rFonts w:ascii="Times New Roman"/>
          <w:b w:val="false"/>
          <w:i w:val="false"/>
          <w:color w:val="000000"/>
          <w:vertAlign w:val="subscript"/>
        </w:rPr>
        <w:t xml:space="preserve">6 </w:t>
      </w:r>
      <w:r>
        <w:rPr>
          <w:rFonts w:ascii="Times New Roman"/>
          <w:b w:val="false"/>
          <w:i w:val="false"/>
          <w:color w:val="000000"/>
          <w:sz w:val="28"/>
        </w:rPr>
        <w:t xml:space="preserve">-ға конверсиялануы, UF </w:t>
      </w:r>
      <w:r>
        <w:rPr>
          <w:rFonts w:ascii="Times New Roman"/>
          <w:b w:val="false"/>
          <w:i w:val="false"/>
          <w:color w:val="000000"/>
          <w:vertAlign w:val="subscript"/>
        </w:rPr>
        <w:t xml:space="preserve">6 </w:t>
      </w:r>
      <w:r>
        <w:rPr>
          <w:rFonts w:ascii="Times New Roman"/>
          <w:b w:val="false"/>
          <w:i w:val="false"/>
          <w:color w:val="000000"/>
          <w:sz w:val="28"/>
        </w:rPr>
        <w:t xml:space="preserve">-ның UҒ </w:t>
      </w:r>
      <w:r>
        <w:rPr>
          <w:rFonts w:ascii="Times New Roman"/>
          <w:b w:val="false"/>
          <w:i w:val="false"/>
          <w:color w:val="000000"/>
          <w:vertAlign w:val="subscript"/>
        </w:rPr>
        <w:t xml:space="preserve">4 </w:t>
      </w:r>
      <w:r>
        <w:rPr>
          <w:rFonts w:ascii="Times New Roman"/>
          <w:b w:val="false"/>
          <w:i w:val="false"/>
          <w:color w:val="000000"/>
          <w:sz w:val="28"/>
        </w:rPr>
        <w:t xml:space="preserve">-ке конверсиялануы, UF </w:t>
      </w:r>
      <w:r>
        <w:rPr>
          <w:rFonts w:ascii="Times New Roman"/>
          <w:b w:val="false"/>
          <w:i w:val="false"/>
          <w:color w:val="000000"/>
          <w:vertAlign w:val="subscript"/>
        </w:rPr>
        <w:t xml:space="preserve">4 </w:t>
      </w:r>
      <w:r>
        <w:rPr>
          <w:rFonts w:ascii="Times New Roman"/>
          <w:b w:val="false"/>
          <w:i w:val="false"/>
          <w:color w:val="000000"/>
          <w:sz w:val="28"/>
        </w:rPr>
        <w:t xml:space="preserve">-тiң металл уранға конверсиялануы және уран </w:t>
      </w:r>
      <w:r>
        <w:br/>
      </w:r>
      <w:r>
        <w:rPr>
          <w:rFonts w:ascii="Times New Roman"/>
          <w:b w:val="false"/>
          <w:i w:val="false"/>
          <w:color w:val="000000"/>
          <w:sz w:val="28"/>
        </w:rPr>
        <w:t xml:space="preserve">
фторидтердің UO </w:t>
      </w:r>
      <w:r>
        <w:rPr>
          <w:rFonts w:ascii="Times New Roman"/>
          <w:b w:val="false"/>
          <w:i w:val="false"/>
          <w:color w:val="000000"/>
          <w:vertAlign w:val="subscript"/>
        </w:rPr>
        <w:t xml:space="preserve">2 </w:t>
      </w:r>
      <w:r>
        <w:rPr>
          <w:rFonts w:ascii="Times New Roman"/>
          <w:b w:val="false"/>
          <w:i w:val="false"/>
          <w:color w:val="000000"/>
          <w:sz w:val="28"/>
        </w:rPr>
        <w:t xml:space="preserve">-ге конверсиялануы. Уранды конверсиялауға арналған қондырғылардың негiзгi компоненттерінiң көбi химиялық өңдеу өндiрiсiнің кейбiр секторларына тән. Мысалы, бұл процестерде қолданылатын жабдықтар түрлерi: пештер, карусель пештерi, катализатордың псевдосұйылтылған қабаты бар реакторлар, қызу реакторлық мұнаралар, сұйықтық центрифугалары, дистиляциялық колонналар және сұйықты - сұйықтықты экстракциялық колонналар. Бiрақ, аз ғана компоненттер "дайын күйiнде" болмайды; олардың көбi тапсырыс берушiнің талабы мен ерекшелiктерiне сай жасалуы керек. Кейбiр жағдайларда кейбiр өңделетiн химиялық заттардың (HF, F </w:t>
      </w:r>
      <w:r>
        <w:rPr>
          <w:rFonts w:ascii="Times New Roman"/>
          <w:b w:val="false"/>
          <w:i w:val="false"/>
          <w:color w:val="000000"/>
          <w:vertAlign w:val="subscript"/>
        </w:rPr>
        <w:t xml:space="preserve">2 </w:t>
      </w:r>
      <w:r>
        <w:rPr>
          <w:rFonts w:ascii="Times New Roman"/>
          <w:b w:val="false"/>
          <w:i w:val="false"/>
          <w:color w:val="000000"/>
          <w:sz w:val="28"/>
        </w:rPr>
        <w:t xml:space="preserve">, С1Ғ </w:t>
      </w:r>
      <w:r>
        <w:rPr>
          <w:rFonts w:ascii="Times New Roman"/>
          <w:b w:val="false"/>
          <w:i w:val="false"/>
          <w:color w:val="000000"/>
          <w:vertAlign w:val="subscript"/>
        </w:rPr>
        <w:t xml:space="preserve">3 </w:t>
      </w:r>
      <w:r>
        <w:rPr>
          <w:rFonts w:ascii="Times New Roman"/>
          <w:b w:val="false"/>
          <w:i w:val="false"/>
          <w:color w:val="000000"/>
          <w:sz w:val="28"/>
        </w:rPr>
        <w:t xml:space="preserve">және уран фторидтерi) агрессиялық қасиеттерiнен қорғау үшiн арнайы жобалық және конструкторлық ерекшелiктерiн ескеру керек. Ақырында, мына мәселені атап өту керек - уранды конверсиялауға жеке </w:t>
      </w:r>
      <w:r>
        <w:br/>
      </w:r>
      <w:r>
        <w:rPr>
          <w:rFonts w:ascii="Times New Roman"/>
          <w:b w:val="false"/>
          <w:i w:val="false"/>
          <w:color w:val="000000"/>
          <w:sz w:val="28"/>
        </w:rPr>
        <w:t xml:space="preserve">
арнайы арналмаған немесе дайындалмаған уран конверсиясының барлық процестерiнде уран конверсиясы мақсатында пайдалану үшiн арнайы арналған немесе дайындалған жүйелерiне қосылуы мүмкін. </w:t>
      </w:r>
    </w:p>
    <w:p>
      <w:pPr>
        <w:spacing w:after="0"/>
        <w:ind w:left="0"/>
        <w:jc w:val="both"/>
      </w:pPr>
      <w:r>
        <w:rPr>
          <w:rFonts w:ascii="Times New Roman"/>
          <w:b/>
          <w:i w:val="false"/>
          <w:color w:val="000000"/>
          <w:sz w:val="28"/>
        </w:rPr>
        <w:t xml:space="preserve">     7.1. Уран рудасының концентраттарының UO </w:t>
      </w:r>
      <w:r>
        <w:rPr>
          <w:rFonts w:ascii="Times New Roman"/>
          <w:b w:val="false"/>
          <w:i w:val="false"/>
          <w:color w:val="000000"/>
          <w:vertAlign w:val="subscript"/>
        </w:rPr>
        <w:t xml:space="preserve">3 </w:t>
      </w:r>
      <w:r>
        <w:rPr>
          <w:rFonts w:ascii="Times New Roman"/>
          <w:b/>
          <w:i w:val="false"/>
          <w:color w:val="000000"/>
          <w:sz w:val="28"/>
        </w:rPr>
        <w:t xml:space="preserve">-ке конверсиясы үшiн арнайы арналған немесе дайындалған жүйелер </w:t>
      </w:r>
    </w:p>
    <w:p>
      <w:pPr>
        <w:spacing w:after="0"/>
        <w:ind w:left="0"/>
        <w:jc w:val="both"/>
      </w:pPr>
      <w:r>
        <w:rPr>
          <w:rFonts w:ascii="Times New Roman"/>
          <w:b/>
          <w:i w:val="false"/>
          <w:color w:val="000000"/>
          <w:sz w:val="28"/>
        </w:rPr>
        <w:t xml:space="preserve">      ТYСIНДIРМЕ ЕСКЕРТУ </w:t>
      </w:r>
    </w:p>
    <w:p>
      <w:pPr>
        <w:spacing w:after="0"/>
        <w:ind w:left="0"/>
        <w:jc w:val="both"/>
      </w:pPr>
      <w:r>
        <w:rPr>
          <w:rFonts w:ascii="Times New Roman"/>
          <w:b w:val="false"/>
          <w:i w:val="false"/>
          <w:color w:val="000000"/>
          <w:sz w:val="28"/>
        </w:rPr>
        <w:t xml:space="preserve">      Уран рудасының концентраттарының UO </w:t>
      </w:r>
      <w:r>
        <w:rPr>
          <w:rFonts w:ascii="Times New Roman"/>
          <w:b w:val="false"/>
          <w:i w:val="false"/>
          <w:color w:val="000000"/>
          <w:vertAlign w:val="subscript"/>
        </w:rPr>
        <w:t xml:space="preserve">3 </w:t>
      </w:r>
      <w:r>
        <w:rPr>
          <w:rFonts w:ascii="Times New Roman"/>
          <w:b w:val="false"/>
          <w:i w:val="false"/>
          <w:color w:val="000000"/>
          <w:sz w:val="28"/>
        </w:rPr>
        <w:t xml:space="preserve">-ке конверсиясы әуелi трибутил фосфат сияқты ерiткiш көмегiмен руданың азот қышқылында еруiмен және уранилдинитраттың гексагидратының тазаланған экстракциясымен жүзеге асуы мүмкiн. Одан кейiн уранилдинитрат гексагидраты не концентрация және денитрация арқылы не соңғы фильтрация, кептiру және аммоний диуранатты алу үшiн кальцийiндеу жолымен газ тәрiздi аммиакпен нейтрализация арқылы UO </w:t>
      </w:r>
      <w:r>
        <w:rPr>
          <w:rFonts w:ascii="Times New Roman"/>
          <w:b w:val="false"/>
          <w:i w:val="false"/>
          <w:color w:val="000000"/>
          <w:vertAlign w:val="subscript"/>
        </w:rPr>
        <w:t xml:space="preserve">3 </w:t>
      </w:r>
      <w:r>
        <w:rPr>
          <w:rFonts w:ascii="Times New Roman"/>
          <w:b w:val="false"/>
          <w:i w:val="false"/>
          <w:color w:val="000000"/>
          <w:sz w:val="28"/>
        </w:rPr>
        <w:t xml:space="preserve">-ке айналады. </w:t>
      </w:r>
      <w:r>
        <w:br/>
      </w:r>
      <w:r>
        <w:rPr>
          <w:rFonts w:ascii="Times New Roman"/>
          <w:b w:val="false"/>
          <w:i w:val="false"/>
          <w:color w:val="000000"/>
          <w:sz w:val="28"/>
        </w:rPr>
        <w:t xml:space="preserve">
      7.2. UO </w:t>
      </w:r>
      <w:r>
        <w:rPr>
          <w:rFonts w:ascii="Times New Roman"/>
          <w:b w:val="false"/>
          <w:i w:val="false"/>
          <w:color w:val="000000"/>
          <w:vertAlign w:val="subscript"/>
        </w:rPr>
        <w:t xml:space="preserve">3 </w:t>
      </w:r>
      <w:r>
        <w:rPr>
          <w:rFonts w:ascii="Times New Roman"/>
          <w:b w:val="false"/>
          <w:i w:val="false"/>
          <w:color w:val="000000"/>
          <w:sz w:val="28"/>
        </w:rPr>
        <w:t xml:space="preserve">-тің UF </w:t>
      </w:r>
      <w:r>
        <w:rPr>
          <w:rFonts w:ascii="Times New Roman"/>
          <w:b w:val="false"/>
          <w:i w:val="false"/>
          <w:color w:val="000000"/>
          <w:vertAlign w:val="subscript"/>
        </w:rPr>
        <w:t xml:space="preserve">6 </w:t>
      </w:r>
      <w:r>
        <w:rPr>
          <w:rFonts w:ascii="Times New Roman"/>
          <w:b w:val="false"/>
          <w:i w:val="false"/>
          <w:color w:val="000000"/>
          <w:sz w:val="28"/>
        </w:rPr>
        <w:t xml:space="preserve">-ғa конверсиясы үшін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UO </w:t>
      </w:r>
      <w:r>
        <w:rPr>
          <w:rFonts w:ascii="Times New Roman"/>
          <w:b w:val="false"/>
          <w:i w:val="false"/>
          <w:color w:val="000000"/>
          <w:vertAlign w:val="subscript"/>
        </w:rPr>
        <w:t xml:space="preserve">3 </w:t>
      </w:r>
      <w:r>
        <w:rPr>
          <w:rFonts w:ascii="Times New Roman"/>
          <w:b w:val="false"/>
          <w:i w:val="false"/>
          <w:color w:val="000000"/>
          <w:sz w:val="28"/>
        </w:rPr>
        <w:t xml:space="preserve">-тiң UF </w:t>
      </w:r>
      <w:r>
        <w:rPr>
          <w:rFonts w:ascii="Times New Roman"/>
          <w:b w:val="false"/>
          <w:i w:val="false"/>
          <w:color w:val="000000"/>
          <w:vertAlign w:val="subscript"/>
        </w:rPr>
        <w:t xml:space="preserve">6 </w:t>
      </w:r>
      <w:r>
        <w:rPr>
          <w:rFonts w:ascii="Times New Roman"/>
          <w:b w:val="false"/>
          <w:i w:val="false"/>
          <w:color w:val="000000"/>
          <w:sz w:val="28"/>
        </w:rPr>
        <w:t xml:space="preserve">-ғa конверсиясы фторландыру арқылы жүзеге асуы мүмкiн. Процесс үшiн газ тәрiздi фтордың немесе үш фторлы хлор көзi қажет. </w:t>
      </w:r>
    </w:p>
    <w:p>
      <w:pPr>
        <w:spacing w:after="0"/>
        <w:ind w:left="0"/>
        <w:jc w:val="both"/>
      </w:pPr>
      <w:r>
        <w:rPr>
          <w:rFonts w:ascii="Times New Roman"/>
          <w:b/>
          <w:i w:val="false"/>
          <w:color w:val="000000"/>
          <w:sz w:val="28"/>
        </w:rPr>
        <w:t xml:space="preserve">      7.3. UO </w:t>
      </w:r>
      <w:r>
        <w:rPr>
          <w:rFonts w:ascii="Times New Roman"/>
          <w:b w:val="false"/>
          <w:i w:val="false"/>
          <w:color w:val="000000"/>
          <w:vertAlign w:val="subscript"/>
        </w:rPr>
        <w:t xml:space="preserve">3 </w:t>
      </w:r>
      <w:r>
        <w:rPr>
          <w:rFonts w:ascii="Times New Roman"/>
          <w:b/>
          <w:i w:val="false"/>
          <w:color w:val="000000"/>
          <w:sz w:val="28"/>
        </w:rPr>
        <w:t xml:space="preserve">-UO </w:t>
      </w:r>
      <w:r>
        <w:rPr>
          <w:rFonts w:ascii="Times New Roman"/>
          <w:b w:val="false"/>
          <w:i w:val="false"/>
          <w:color w:val="000000"/>
          <w:vertAlign w:val="subscript"/>
        </w:rPr>
        <w:t xml:space="preserve">2 </w:t>
      </w:r>
      <w:r>
        <w:rPr>
          <w:rFonts w:ascii="Times New Roman"/>
          <w:b/>
          <w:i w:val="false"/>
          <w:color w:val="000000"/>
          <w:sz w:val="28"/>
        </w:rPr>
        <w:t xml:space="preserve">-ге конверсиясы үшін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UO </w:t>
      </w:r>
      <w:r>
        <w:rPr>
          <w:rFonts w:ascii="Times New Roman"/>
          <w:b w:val="false"/>
          <w:i w:val="false"/>
          <w:color w:val="000000"/>
          <w:vertAlign w:val="subscript"/>
        </w:rPr>
        <w:t xml:space="preserve">3 </w:t>
      </w:r>
      <w:r>
        <w:rPr>
          <w:rFonts w:ascii="Times New Roman"/>
          <w:b w:val="false"/>
          <w:i w:val="false"/>
          <w:color w:val="000000"/>
          <w:sz w:val="28"/>
        </w:rPr>
        <w:t xml:space="preserve">-тің UO </w:t>
      </w:r>
      <w:r>
        <w:rPr>
          <w:rFonts w:ascii="Times New Roman"/>
          <w:b w:val="false"/>
          <w:i w:val="false"/>
          <w:color w:val="000000"/>
          <w:vertAlign w:val="subscript"/>
        </w:rPr>
        <w:t xml:space="preserve">2 </w:t>
      </w:r>
      <w:r>
        <w:rPr>
          <w:rFonts w:ascii="Times New Roman"/>
          <w:b w:val="false"/>
          <w:i w:val="false"/>
          <w:color w:val="000000"/>
          <w:sz w:val="28"/>
        </w:rPr>
        <w:t xml:space="preserve">-ге конверсиясы UO </w:t>
      </w:r>
      <w:r>
        <w:rPr>
          <w:rFonts w:ascii="Times New Roman"/>
          <w:b w:val="false"/>
          <w:i w:val="false"/>
          <w:color w:val="000000"/>
          <w:vertAlign w:val="subscript"/>
        </w:rPr>
        <w:t xml:space="preserve">3 </w:t>
      </w:r>
      <w:r>
        <w:rPr>
          <w:rFonts w:ascii="Times New Roman"/>
          <w:b w:val="false"/>
          <w:i w:val="false"/>
          <w:color w:val="000000"/>
          <w:sz w:val="28"/>
        </w:rPr>
        <w:t xml:space="preserve">-тің газ тәрiздi крекинг-аммиактың немесе сутектiң әсерiнен қалпына келтiрілуi арқылы жүзеге асырылуы мүмкiн. </w:t>
      </w:r>
    </w:p>
    <w:p>
      <w:pPr>
        <w:spacing w:after="0"/>
        <w:ind w:left="0"/>
        <w:jc w:val="both"/>
      </w:pPr>
      <w:r>
        <w:rPr>
          <w:rFonts w:ascii="Times New Roman"/>
          <w:b/>
          <w:i w:val="false"/>
          <w:color w:val="000000"/>
          <w:sz w:val="28"/>
        </w:rPr>
        <w:t xml:space="preserve">      7.4. UO </w:t>
      </w:r>
      <w:r>
        <w:rPr>
          <w:rFonts w:ascii="Times New Roman"/>
          <w:b w:val="false"/>
          <w:i w:val="false"/>
          <w:color w:val="000000"/>
          <w:vertAlign w:val="subscript"/>
        </w:rPr>
        <w:t xml:space="preserve">2 </w:t>
      </w:r>
      <w:r>
        <w:rPr>
          <w:rFonts w:ascii="Times New Roman"/>
          <w:b/>
          <w:i w:val="false"/>
          <w:color w:val="000000"/>
          <w:sz w:val="28"/>
        </w:rPr>
        <w:t xml:space="preserve">-UF </w:t>
      </w:r>
      <w:r>
        <w:rPr>
          <w:rFonts w:ascii="Times New Roman"/>
          <w:b w:val="false"/>
          <w:i w:val="false"/>
          <w:color w:val="000000"/>
          <w:vertAlign w:val="subscript"/>
        </w:rPr>
        <w:t xml:space="preserve">4 </w:t>
      </w:r>
      <w:r>
        <w:rPr>
          <w:rFonts w:ascii="Times New Roman"/>
          <w:b/>
          <w:i w:val="false"/>
          <w:color w:val="000000"/>
          <w:sz w:val="28"/>
        </w:rPr>
        <w:t xml:space="preserve">-ке конверсиясы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UO </w:t>
      </w:r>
      <w:r>
        <w:rPr>
          <w:rFonts w:ascii="Times New Roman"/>
          <w:b w:val="false"/>
          <w:i w:val="false"/>
          <w:color w:val="000000"/>
          <w:vertAlign w:val="subscript"/>
        </w:rPr>
        <w:t xml:space="preserve">2 </w:t>
      </w:r>
      <w:r>
        <w:rPr>
          <w:rFonts w:ascii="Times New Roman"/>
          <w:b w:val="false"/>
          <w:i w:val="false"/>
          <w:color w:val="000000"/>
          <w:sz w:val="28"/>
        </w:rPr>
        <w:t xml:space="preserve">-нің UҒ </w:t>
      </w:r>
      <w:r>
        <w:rPr>
          <w:rFonts w:ascii="Times New Roman"/>
          <w:b w:val="false"/>
          <w:i w:val="false"/>
          <w:color w:val="000000"/>
          <w:vertAlign w:val="subscript"/>
        </w:rPr>
        <w:t xml:space="preserve">4 </w:t>
      </w:r>
      <w:r>
        <w:rPr>
          <w:rFonts w:ascii="Times New Roman"/>
          <w:b w:val="false"/>
          <w:i w:val="false"/>
          <w:color w:val="000000"/>
          <w:sz w:val="28"/>
        </w:rPr>
        <w:t xml:space="preserve">-ке конверсиясы UO </w:t>
      </w:r>
      <w:r>
        <w:rPr>
          <w:rFonts w:ascii="Times New Roman"/>
          <w:b w:val="false"/>
          <w:i w:val="false"/>
          <w:color w:val="000000"/>
          <w:vertAlign w:val="subscript"/>
        </w:rPr>
        <w:t xml:space="preserve">2 </w:t>
      </w:r>
      <w:r>
        <w:rPr>
          <w:rFonts w:ascii="Times New Roman"/>
          <w:b w:val="false"/>
          <w:i w:val="false"/>
          <w:color w:val="000000"/>
          <w:sz w:val="28"/>
        </w:rPr>
        <w:t xml:space="preserve">-нiң 300-500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өтетiн газ тәрiздi фторлы сутегінiң (HF) реакциясы арқылы жүзеге асырылуы мүмкiн. </w:t>
      </w:r>
    </w:p>
    <w:p>
      <w:pPr>
        <w:spacing w:after="0"/>
        <w:ind w:left="0"/>
        <w:jc w:val="both"/>
      </w:pPr>
      <w:r>
        <w:rPr>
          <w:rFonts w:ascii="Times New Roman"/>
          <w:b/>
          <w:i w:val="false"/>
          <w:color w:val="000000"/>
          <w:sz w:val="28"/>
        </w:rPr>
        <w:t xml:space="preserve">      7.5. UҒ </w:t>
      </w:r>
      <w:r>
        <w:rPr>
          <w:rFonts w:ascii="Times New Roman"/>
          <w:b w:val="false"/>
          <w:i w:val="false"/>
          <w:color w:val="000000"/>
          <w:vertAlign w:val="subscript"/>
        </w:rPr>
        <w:t xml:space="preserve">4 </w:t>
      </w:r>
      <w:r>
        <w:rPr>
          <w:rFonts w:ascii="Times New Roman"/>
          <w:b/>
          <w:i w:val="false"/>
          <w:color w:val="000000"/>
          <w:sz w:val="28"/>
        </w:rPr>
        <w:t xml:space="preserve">-тің UҒ </w:t>
      </w:r>
      <w:r>
        <w:rPr>
          <w:rFonts w:ascii="Times New Roman"/>
          <w:b w:val="false"/>
          <w:i w:val="false"/>
          <w:color w:val="000000"/>
          <w:vertAlign w:val="subscript"/>
        </w:rPr>
        <w:t xml:space="preserve">6 </w:t>
      </w:r>
      <w:r>
        <w:rPr>
          <w:rFonts w:ascii="Times New Roman"/>
          <w:b/>
          <w:i w:val="false"/>
          <w:color w:val="000000"/>
          <w:sz w:val="28"/>
        </w:rPr>
        <w:t xml:space="preserve">-ға конверсиясы үшін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UҒ </w:t>
      </w:r>
      <w:r>
        <w:rPr>
          <w:rFonts w:ascii="Times New Roman"/>
          <w:b w:val="false"/>
          <w:i w:val="false"/>
          <w:color w:val="000000"/>
          <w:vertAlign w:val="subscript"/>
        </w:rPr>
        <w:t xml:space="preserve">4 </w:t>
      </w:r>
      <w:r>
        <w:rPr>
          <w:rFonts w:ascii="Times New Roman"/>
          <w:b w:val="false"/>
          <w:i w:val="false"/>
          <w:color w:val="000000"/>
          <w:sz w:val="28"/>
        </w:rPr>
        <w:t xml:space="preserve">-тiң UҒ </w:t>
      </w:r>
      <w:r>
        <w:rPr>
          <w:rFonts w:ascii="Times New Roman"/>
          <w:b w:val="false"/>
          <w:i w:val="false"/>
          <w:color w:val="000000"/>
          <w:vertAlign w:val="subscript"/>
        </w:rPr>
        <w:t xml:space="preserve">6 </w:t>
      </w:r>
      <w:r>
        <w:rPr>
          <w:rFonts w:ascii="Times New Roman"/>
          <w:b w:val="false"/>
          <w:i w:val="false"/>
          <w:color w:val="000000"/>
          <w:sz w:val="28"/>
        </w:rPr>
        <w:t xml:space="preserve">-ға конверсиясы реакторлы мұнарада фтормен экзотермиялық реакция арқылы жүзеге асады. UҒ </w:t>
      </w:r>
      <w:r>
        <w:rPr>
          <w:rFonts w:ascii="Times New Roman"/>
          <w:b w:val="false"/>
          <w:i w:val="false"/>
          <w:color w:val="000000"/>
          <w:vertAlign w:val="subscript"/>
        </w:rPr>
        <w:t xml:space="preserve">6 </w:t>
      </w:r>
      <w:r>
        <w:rPr>
          <w:rFonts w:ascii="Times New Roman"/>
          <w:b w:val="false"/>
          <w:i w:val="false"/>
          <w:color w:val="000000"/>
          <w:sz w:val="28"/>
        </w:rPr>
        <w:t xml:space="preserve">-10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дейiн суытылған, суық жиғыш арқылы өткiзiлген ыстық газ тасқыны арқылы конденсацияланады. Процесс үшiн газ тәрiздi фтор көзi қажет. </w:t>
      </w:r>
    </w:p>
    <w:p>
      <w:pPr>
        <w:spacing w:after="0"/>
        <w:ind w:left="0"/>
        <w:jc w:val="both"/>
      </w:pPr>
      <w:r>
        <w:rPr>
          <w:rFonts w:ascii="Times New Roman"/>
          <w:b/>
          <w:i w:val="false"/>
          <w:color w:val="000000"/>
          <w:sz w:val="28"/>
        </w:rPr>
        <w:t xml:space="preserve">      7.6. UҒ </w:t>
      </w:r>
      <w:r>
        <w:rPr>
          <w:rFonts w:ascii="Times New Roman"/>
          <w:b w:val="false"/>
          <w:i w:val="false"/>
          <w:color w:val="000000"/>
          <w:vertAlign w:val="subscript"/>
        </w:rPr>
        <w:t xml:space="preserve">4 </w:t>
      </w:r>
      <w:r>
        <w:rPr>
          <w:rFonts w:ascii="Times New Roman"/>
          <w:b/>
          <w:i w:val="false"/>
          <w:color w:val="000000"/>
          <w:sz w:val="28"/>
        </w:rPr>
        <w:t xml:space="preserve">-тің металды уранға конверсиясы үшін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4 </w:t>
      </w:r>
      <w:r>
        <w:rPr>
          <w:rFonts w:ascii="Times New Roman"/>
          <w:b w:val="false"/>
          <w:i w:val="false"/>
          <w:color w:val="000000"/>
          <w:sz w:val="28"/>
        </w:rPr>
        <w:t xml:space="preserve">-тің металды уранға конверсиясы оның магний (ipi партиялары) немесе кальций (кiшi партиялары) арқылы қалпына келтiруi арқылы жүзеге асырылады. Реакция уранның балқу нүктесiнен (1130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температураларда жүзеге асады. </w:t>
      </w:r>
    </w:p>
    <w:p>
      <w:pPr>
        <w:spacing w:after="0"/>
        <w:ind w:left="0"/>
        <w:jc w:val="both"/>
      </w:pPr>
      <w:r>
        <w:rPr>
          <w:rFonts w:ascii="Times New Roman"/>
          <w:b/>
          <w:i w:val="false"/>
          <w:color w:val="000000"/>
          <w:sz w:val="28"/>
        </w:rPr>
        <w:t xml:space="preserve">      7.7. UҒ </w:t>
      </w:r>
      <w:r>
        <w:rPr>
          <w:rFonts w:ascii="Times New Roman"/>
          <w:b w:val="false"/>
          <w:i w:val="false"/>
          <w:color w:val="000000"/>
          <w:vertAlign w:val="subscript"/>
        </w:rPr>
        <w:t xml:space="preserve">6 </w:t>
      </w:r>
      <w:r>
        <w:rPr>
          <w:rFonts w:ascii="Times New Roman"/>
          <w:b/>
          <w:i w:val="false"/>
          <w:color w:val="000000"/>
          <w:sz w:val="28"/>
        </w:rPr>
        <w:t xml:space="preserve">-ның UО </w:t>
      </w:r>
      <w:r>
        <w:rPr>
          <w:rFonts w:ascii="Times New Roman"/>
          <w:b w:val="false"/>
          <w:i w:val="false"/>
          <w:color w:val="000000"/>
          <w:vertAlign w:val="subscript"/>
        </w:rPr>
        <w:t xml:space="preserve">2 </w:t>
      </w:r>
      <w:r>
        <w:rPr>
          <w:rFonts w:ascii="Times New Roman"/>
          <w:b/>
          <w:i w:val="false"/>
          <w:color w:val="000000"/>
          <w:sz w:val="28"/>
        </w:rPr>
        <w:t xml:space="preserve">-ге конверсиясы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UO </w:t>
      </w:r>
      <w:r>
        <w:rPr>
          <w:rFonts w:ascii="Times New Roman"/>
          <w:b w:val="false"/>
          <w:i w:val="false"/>
          <w:color w:val="000000"/>
          <w:vertAlign w:val="subscript"/>
        </w:rPr>
        <w:t xml:space="preserve">2 </w:t>
      </w:r>
      <w:r>
        <w:rPr>
          <w:rFonts w:ascii="Times New Roman"/>
          <w:b w:val="false"/>
          <w:i w:val="false"/>
          <w:color w:val="000000"/>
          <w:sz w:val="28"/>
        </w:rPr>
        <w:t xml:space="preserve">-гe конверсиясы үш процесс бiр жолы арқылы жүзеге асырылуы мүмкiн. Бірінші процесте сутегiнің және будың қолдаланумен UF </w:t>
      </w:r>
      <w:r>
        <w:rPr>
          <w:rFonts w:ascii="Times New Roman"/>
          <w:b w:val="false"/>
          <w:i w:val="false"/>
          <w:color w:val="000000"/>
          <w:vertAlign w:val="subscript"/>
        </w:rPr>
        <w:t xml:space="preserve">6 </w:t>
      </w:r>
      <w:r>
        <w:rPr>
          <w:rFonts w:ascii="Times New Roman"/>
          <w:b w:val="false"/>
          <w:i w:val="false"/>
          <w:color w:val="000000"/>
          <w:sz w:val="28"/>
        </w:rPr>
        <w:t xml:space="preserve">қалуына келедi және UO </w:t>
      </w:r>
      <w:r>
        <w:rPr>
          <w:rFonts w:ascii="Times New Roman"/>
          <w:b w:val="false"/>
          <w:i w:val="false"/>
          <w:color w:val="000000"/>
          <w:vertAlign w:val="subscript"/>
        </w:rPr>
        <w:t xml:space="preserve">2 </w:t>
      </w:r>
      <w:r>
        <w:rPr>
          <w:rFonts w:ascii="Times New Roman"/>
          <w:b w:val="false"/>
          <w:i w:val="false"/>
          <w:color w:val="000000"/>
          <w:sz w:val="28"/>
        </w:rPr>
        <w:t xml:space="preserve">-де гидролизацияланады. Екiншi процесте UF </w:t>
      </w:r>
      <w:r>
        <w:rPr>
          <w:rFonts w:ascii="Times New Roman"/>
          <w:b w:val="false"/>
          <w:i w:val="false"/>
          <w:color w:val="000000"/>
          <w:vertAlign w:val="subscript"/>
        </w:rPr>
        <w:t xml:space="preserve">6 </w:t>
      </w:r>
      <w:r>
        <w:rPr>
          <w:rFonts w:ascii="Times New Roman"/>
          <w:b w:val="false"/>
          <w:i w:val="false"/>
          <w:color w:val="000000"/>
          <w:sz w:val="28"/>
        </w:rPr>
        <w:t xml:space="preserve">суда ерiп гидролизацияланады, аммоний диуранатын тұндыру үшiн аммиак қосылады, ал диуранат 820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сутегiмен UO </w:t>
      </w:r>
      <w:r>
        <w:rPr>
          <w:rFonts w:ascii="Times New Roman"/>
          <w:b w:val="false"/>
          <w:i w:val="false"/>
          <w:color w:val="000000"/>
          <w:vertAlign w:val="subscript"/>
        </w:rPr>
        <w:t xml:space="preserve">2 </w:t>
      </w:r>
      <w:r>
        <w:rPr>
          <w:rFonts w:ascii="Times New Roman"/>
          <w:b w:val="false"/>
          <w:i w:val="false"/>
          <w:color w:val="000000"/>
          <w:sz w:val="28"/>
        </w:rPr>
        <w:t xml:space="preserve">қалпына келтiрiледi. Yшiншi процессте газ тәрiздi UF </w:t>
      </w:r>
      <w:r>
        <w:rPr>
          <w:rFonts w:ascii="Times New Roman"/>
          <w:b w:val="false"/>
          <w:i w:val="false"/>
          <w:color w:val="000000"/>
          <w:vertAlign w:val="subscript"/>
        </w:rPr>
        <w:t xml:space="preserve">6 </w:t>
      </w:r>
      <w:r>
        <w:rPr>
          <w:rFonts w:ascii="Times New Roman"/>
          <w:b w:val="false"/>
          <w:i w:val="false"/>
          <w:color w:val="000000"/>
          <w:sz w:val="28"/>
        </w:rPr>
        <w:t xml:space="preserve">, СО </w:t>
      </w:r>
      <w:r>
        <w:rPr>
          <w:rFonts w:ascii="Times New Roman"/>
          <w:b w:val="false"/>
          <w:i w:val="false"/>
          <w:color w:val="000000"/>
          <w:vertAlign w:val="subscript"/>
        </w:rPr>
        <w:t xml:space="preserve">2 </w:t>
      </w:r>
      <w:r>
        <w:rPr>
          <w:rFonts w:ascii="Times New Roman"/>
          <w:b w:val="false"/>
          <w:i w:val="false"/>
          <w:color w:val="000000"/>
          <w:sz w:val="28"/>
        </w:rPr>
        <w:t xml:space="preserve">және NH </w:t>
      </w:r>
      <w:r>
        <w:rPr>
          <w:rFonts w:ascii="Times New Roman"/>
          <w:b w:val="false"/>
          <w:i w:val="false"/>
          <w:color w:val="000000"/>
          <w:vertAlign w:val="subscript"/>
        </w:rPr>
        <w:t xml:space="preserve">3 </w:t>
      </w:r>
      <w:r>
        <w:rPr>
          <w:rFonts w:ascii="Times New Roman"/>
          <w:b w:val="false"/>
          <w:i w:val="false"/>
          <w:color w:val="000000"/>
          <w:sz w:val="28"/>
        </w:rPr>
        <w:t xml:space="preserve">суда араласып, аммоний уранилкарбонатын тұндырады. UO </w:t>
      </w:r>
      <w:r>
        <w:rPr>
          <w:rFonts w:ascii="Times New Roman"/>
          <w:b w:val="false"/>
          <w:i w:val="false"/>
          <w:color w:val="000000"/>
          <w:vertAlign w:val="subscript"/>
        </w:rPr>
        <w:t xml:space="preserve">2 </w:t>
      </w:r>
      <w:r>
        <w:rPr>
          <w:rFonts w:ascii="Times New Roman"/>
          <w:b w:val="false"/>
          <w:i w:val="false"/>
          <w:color w:val="000000"/>
          <w:sz w:val="28"/>
        </w:rPr>
        <w:t xml:space="preserve">-на өндiру үшiн аммоний уранилкарбонаты 500-600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сутегi мен бу араластырылады. </w:t>
      </w:r>
      <w:r>
        <w:br/>
      </w:r>
      <w:r>
        <w:rPr>
          <w:rFonts w:ascii="Times New Roman"/>
          <w:b w:val="false"/>
          <w:i w:val="false"/>
          <w:color w:val="000000"/>
          <w:sz w:val="28"/>
        </w:rPr>
        <w:t xml:space="preserve">
      UF </w:t>
      </w:r>
      <w:r>
        <w:rPr>
          <w:rFonts w:ascii="Times New Roman"/>
          <w:b w:val="false"/>
          <w:i w:val="false"/>
          <w:color w:val="000000"/>
          <w:vertAlign w:val="superscript"/>
        </w:rPr>
        <w:t xml:space="preserve">6 </w:t>
      </w:r>
      <w:r>
        <w:rPr>
          <w:rFonts w:ascii="Times New Roman"/>
          <w:b w:val="false"/>
          <w:i w:val="false"/>
          <w:color w:val="000000"/>
          <w:sz w:val="28"/>
        </w:rPr>
        <w:t xml:space="preserve">-ның UО </w:t>
      </w:r>
      <w:r>
        <w:rPr>
          <w:rFonts w:ascii="Times New Roman"/>
          <w:b w:val="false"/>
          <w:i w:val="false"/>
          <w:color w:val="000000"/>
          <w:vertAlign w:val="subscript"/>
        </w:rPr>
        <w:t xml:space="preserve">2 </w:t>
      </w:r>
      <w:r>
        <w:rPr>
          <w:rFonts w:ascii="Times New Roman"/>
          <w:b w:val="false"/>
          <w:i w:val="false"/>
          <w:color w:val="000000"/>
          <w:sz w:val="28"/>
        </w:rPr>
        <w:t xml:space="preserve">-ге конверсиясы көп жағдайда отын дайындаушы қондырғысының бiрiншi сатысында жүзеге асырылады. </w:t>
      </w:r>
    </w:p>
    <w:p>
      <w:pPr>
        <w:spacing w:after="0"/>
        <w:ind w:left="0"/>
        <w:jc w:val="both"/>
      </w:pPr>
      <w:r>
        <w:rPr>
          <w:rFonts w:ascii="Times New Roman"/>
          <w:b/>
          <w:i w:val="false"/>
          <w:color w:val="000000"/>
          <w:sz w:val="28"/>
        </w:rPr>
        <w:t xml:space="preserve">      7.8. UF </w:t>
      </w:r>
      <w:r>
        <w:rPr>
          <w:rFonts w:ascii="Times New Roman"/>
          <w:b w:val="false"/>
          <w:i w:val="false"/>
          <w:color w:val="000000"/>
          <w:vertAlign w:val="subscript"/>
        </w:rPr>
        <w:t xml:space="preserve">6 </w:t>
      </w:r>
      <w:r>
        <w:rPr>
          <w:rFonts w:ascii="Times New Roman"/>
          <w:b/>
          <w:i w:val="false"/>
          <w:color w:val="000000"/>
          <w:sz w:val="28"/>
        </w:rPr>
        <w:t xml:space="preserve">-ның UF </w:t>
      </w:r>
      <w:r>
        <w:rPr>
          <w:rFonts w:ascii="Times New Roman"/>
          <w:b w:val="false"/>
          <w:i w:val="false"/>
          <w:color w:val="000000"/>
          <w:vertAlign w:val="subscript"/>
        </w:rPr>
        <w:t xml:space="preserve">4 </w:t>
      </w:r>
      <w:r>
        <w:rPr>
          <w:rFonts w:ascii="Times New Roman"/>
          <w:b/>
          <w:i w:val="false"/>
          <w:color w:val="000000"/>
          <w:sz w:val="28"/>
        </w:rPr>
        <w:t xml:space="preserve">-кe конверсиясы үшiн арнайы арналған немесе дайындалған жүйелер </w:t>
      </w:r>
    </w:p>
    <w:p>
      <w:pPr>
        <w:spacing w:after="0"/>
        <w:ind w:left="0"/>
        <w:jc w:val="both"/>
      </w:pPr>
      <w:r>
        <w:rPr>
          <w:rFonts w:ascii="Times New Roman"/>
          <w:b/>
          <w:i w:val="false"/>
          <w:color w:val="000000"/>
          <w:sz w:val="28"/>
        </w:rPr>
        <w:t xml:space="preserve">      ТҮСIНДIРМЕ ЕСКЕРТУ </w:t>
      </w:r>
    </w:p>
    <w:p>
      <w:pPr>
        <w:spacing w:after="0"/>
        <w:ind w:left="0"/>
        <w:jc w:val="both"/>
      </w:pP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-ның UF </w:t>
      </w:r>
      <w:r>
        <w:rPr>
          <w:rFonts w:ascii="Times New Roman"/>
          <w:b w:val="false"/>
          <w:i w:val="false"/>
          <w:color w:val="000000"/>
          <w:vertAlign w:val="subscript"/>
        </w:rPr>
        <w:t xml:space="preserve">4 </w:t>
      </w:r>
      <w:r>
        <w:rPr>
          <w:rFonts w:ascii="Times New Roman"/>
          <w:b w:val="false"/>
          <w:i w:val="false"/>
          <w:color w:val="000000"/>
          <w:sz w:val="28"/>
        </w:rPr>
        <w:t xml:space="preserve">-ке конверсиясы сутекпен қалпына келтiру арқылы жүйеге асады.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