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56ca" w14:textId="d5c5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министрлігінің "44813 әскери бөлімі"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16 қаңтар N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Қарулы Күштерінің құрылымын дамыту мақсатында Қазақстан Республикасының Үкіметі қаулы етеді: 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Қорғаныс министрлігінің "44813 әскери бөлімі" мемлекеттік мекемесі (бұдан әрі - Мемлекеттік мекеме) құрылсын. 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мекемені қаржыландыру республикалық бюджетте Қазақстан Республикасының Қарулы Күштерін ұстауға көзделген қаражат есебінен және шегінде жүзеге асырылатын болып белгіленсін. </w:t>
      </w:r>
    </w:p>
    <w:bookmarkEnd w:id="1"/>
    <w:bookmarkStart w:name="z6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Қорғаныс министрлігі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мекеменің Жарғысын бекітсін және оның әділет органдарында мемлекеттік тіркелуін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</w:p>
    <w:bookmarkEnd w:id="2"/>
    <w:bookmarkStart w:name="z465980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Құпия. </w:t>
      </w:r>
    </w:p>
    <w:bookmarkEnd w:id="3"/>
    <w:bookmarkStart w:name="z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Құпия. </w:t>
      </w:r>
    </w:p>
    <w:bookmarkEnd w:id="4"/>
    <w:bookmarkStart w:name="z44001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күшіне енеді.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