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3ac4" w14:textId="90e3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29 қазандағы N 1108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17 қаңтар N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Орталық сайлау комиссиясы аппаратының штат саны туралы" Қазақстан Республикасы Үкіметінің 1998 жылғы 29 қазандағы N 1108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"23" деген сан "39" деген санмен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2003 жылғы 1 қаңтардан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