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87b4" w14:textId="d3e8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 ақпарат агенттiгi (Қазақпарат)" ұлттық компаниясы" ашық акционерлiк қоғамын басқарудың кейбiр мәселелерi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24 қаңтар N 90.
Күші жойылды - ҚР Үкіметінің 2008 жылғы 21 қарашадағы N 1080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Қаулының күші жойылды - ҚР Үкіметінің 2008 жылғы 21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Мәдениет, ақпарат және қоғамдық келiсiм министрлiгiне "Қазақ ақпарат агенттігі" (Қазақпарат)" ұлттық компаниясы" ашық акционерлік қоғамының президентi қызметіне заңнамада белгiленген тәртiппен сайлау үшiн Ғадiлбек Мiнәжұлы Шалахметовтың кандидатурасы ұсынылсын.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Үкiметiнiң кейбiр шешiмдерiне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"Кейбiр акционерлiк қоғамдар мен республикалық мемлекеттік кәсiпорындардың (ұлттық компаниялардың) қызметiн тиiмдi басқару мен бақылауды ұйымдастыру жөнiндегi шаралар туралы" Қазақстан Республикасы Yкiметiнiң 2001 жылғы 28 ақпандағы N 290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2001 ж., N 8, 85-құжат):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кейбiр акционерлiк қоғамдардың және республикалық мемлекеттiк кәсiпорындардың (ұлттық компаниялардың) тiзбесi мынадай мазмұндағы реттiк нөмiрi 18-жолмен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"18. "Қазақ ақпарат агенттігі (Қазақпарат)" ұлттық компаниясы" ААҚ";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"Кейбiр акционерлiк қоғамдар - ұлттық компаниялардың директорлар кеңестерiнiң құрамдары туралы және Қазақстан Республикасы Үкiметiнiң кейбiр шешiмдерiне өзгерiстер енгiзу туралы" Қазақстан Республикасы Yкiметінiң 2002 жылғы 25 қыркүйектегi N 1051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2002 ж., N 32, 341-құжат):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кейбiр акционерлiк қоғамдар - ұлттық компаниялардың директорлар кеңестерiнiң құрамдары мынадай мазмұндағы 8-тармақпен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Қазақ ақпарат агенттігі (Қазақпарат)" ұлттық компаниясы" ААҚ: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Рябченко Олег Григорьевич - Қазақстан Республикасының Мәдениет, ақпарат және қоғамдық келiсiм бiрiншi вице-министрi, төраға;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Жұмағұлов Бақытжан Тұрсынұлы - Қазақстан Республикасы Премьер-Министрiнiң Кеңсесi Әлеуметтік-мәдени даму бөлiмiнiң меңгерушiсi;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Кадюков Николай Викторович - Қазақстан Республикасы Қаржы министрлiгiнiң Мемлекеттiк мүлiк және жекешелендіру комитетi төрағасының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Құрманғалиева Аида Дәденқызы - Қазақстан Республикасының Экономика және бюджеттiк жоспарлау министрлiгi Әлеуметтік саланың шығыстарын жоспарлау департаментiнiң директоры;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Шалахметов Ғаділбек Мiнәжұлы".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күшіне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