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2811" w14:textId="80a28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 аумақтарын cанитарлық қорғау саласындағы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қаулысы. 2003 жылғы 31 қаңтар N 112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2001 жылғы 31 мамырда Минск қаласында жасалған Тәуелсiз Мемлекеттер Достастығына қатысушы мемлекеттер аумақтарын санитарлық қорғау саласындағы ынтымақтастық туралы келiсiм бекiтiлсiн.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Мемлекеттер Достастығына қатысушы мемлекеттер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аумақтарын санитарлық қорғау саласындағы ынтымақтастық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Ресми куәландырылған мәтін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осы Келiсiмге қатысушы мемлекеттер Үкiметтерi
</w:t>
      </w:r>
      <w:r>
        <w:br/>
      </w:r>
      <w:r>
        <w:rPr>
          <w:rFonts w:ascii="Times New Roman"/>
          <w:b w:val="false"/>
          <w:i w:val="false"/>
          <w:color w:val="000000"/>
          <w:sz w:val="28"/>
        </w:rPr>
        <w:t>
      Келiсiмге қатысушы-мемлекеттер халқы үшiн аса қатер төндiретiн карантиндiк және өзге де аса қауiптi жұқпалы аурулардың әкелiнуi мен таралуының алдын алудағы келiсiмнiң маңыздылығын тани отырып,
</w:t>
      </w:r>
      <w:r>
        <w:br/>
      </w:r>
      <w:r>
        <w:rPr>
          <w:rFonts w:ascii="Times New Roman"/>
          <w:b w:val="false"/>
          <w:i w:val="false"/>
          <w:color w:val="000000"/>
          <w:sz w:val="28"/>
        </w:rPr>
        <w:t>
      денсаулық сақтау саласындағы ынтымақтастықты жалғастыру мен кеңейту және Тараптар мемлекеттерi аумақтарын санитарлық қорғау және эпидемияға қарсы әрi санитарлық-гигиеналық мемлекеттiк iс-шаралар үйлестiрудi қамтамасыз ету ынтасын басшылыққа ала отырып,
</w:t>
      </w:r>
      <w:r>
        <w:br/>
      </w:r>
      <w:r>
        <w:rPr>
          <w:rFonts w:ascii="Times New Roman"/>
          <w:b w:val="false"/>
          <w:i w:val="false"/>
          <w:color w:val="000000"/>
          <w:sz w:val="28"/>
        </w:rPr>
        <w:t>
      Тәуелсiз Мемлекеттер Достастығы шеңберiндегi келiсiм-шарттар мен шаруашылық және сауда байланыстарын дамытуды жүзеге асыру  кезiнде Тараптар мемлекеттерi аумақтарын халық денсаулығы үшiн ықтимал қауiптi тауарлар мен жүктердiң әкелiнуi мен сатылуынан өзара қорғау мүддесiне орай,
</w:t>
      </w:r>
      <w:r>
        <w:br/>
      </w:r>
      <w:r>
        <w:rPr>
          <w:rFonts w:ascii="Times New Roman"/>
          <w:b w:val="false"/>
          <w:i w:val="false"/>
          <w:color w:val="000000"/>
          <w:sz w:val="28"/>
        </w:rPr>
        <w:t>
      төмендегілер туралы келiстi: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Карантиндiк және өзге де жұқпалы аурулар тiзбесi мен Санитарлық-карантиндiк бақылауға жататын тауарлар мен жүктердiң тiзбесiне (1 және 2-қосымшалар) сәйкес Тараптар мемлекеттерi шекарасындағы өткiзу пункттерiнде санитарлық-карантиндiк бақылау жөнiндегi қажеттi iс-шараларды жүргiзетiн болады. Тiзбенің деректерi Тәуелсiз Мемлекеттер Достастығының денсаулық сақтау саласындағы ынтымақтастық жөнiндегi кеңесiнің шешiмi бойынша өзгеруi мүмкiн. Тауарлар мен жүктердi санитарлық-карантиндiк бақылау бойынша шығыстар қабылданған ұлттық тарифтерге сәйкес айқындалады.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Тараптар мемлекеттерiнің шекарасындағы өткiзу пункттерi арқылы жасалатын тауарлар мен жүктердің импорты, экспорты және транзитi кезiнде халық үшiн аса қауiп төндiретiн карантиндiк және өзге де жұқпалы аурулардың әкелінуі мен таралуынан аумақтарды санитарлық қорғау жөнiндегi өзара келiсiлген санитарлық ережелер мен нормаларды сақтау міндетін алады. Көрсетiлген санитарлық ережелер мен нормаларды Тәуелсiз Мемлекеттер Достастығының денсаулық сақтау саласындағы ынтымақтастық жөніндегі кеңесi мемлекетаралық ретінде қабылдайды.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аумақтарды санитарлық қорғау саласындағы тұрақты ынтымақтастықты дамыту мақсатында мынадай мiндеттер алады:
</w:t>
      </w:r>
      <w:r>
        <w:br/>
      </w:r>
      <w:r>
        <w:rPr>
          <w:rFonts w:ascii="Times New Roman"/>
          <w:b w:val="false"/>
          <w:i w:val="false"/>
          <w:color w:val="000000"/>
          <w:sz w:val="28"/>
        </w:rPr>
        <w:t>
      бiр Тарап мемлекетi аумағынан екiншi Тарап мемлекетi аумағына халық үшiн аса қауiп төндiретiн карантиндiк және өзге де жұқпалы аурулардың әкелiнуi мен таралуының aлдын алуға қажеттi шаралар қабылдау;
</w:t>
      </w:r>
      <w:r>
        <w:br/>
      </w:r>
      <w:r>
        <w:rPr>
          <w:rFonts w:ascii="Times New Roman"/>
          <w:b w:val="false"/>
          <w:i w:val="false"/>
          <w:color w:val="000000"/>
          <w:sz w:val="28"/>
        </w:rPr>
        <w:t>
      халық үшiн ықтимал қауiптi тауарлар мен жүктердің импорты, экспорты және транзиті кезінде олардың әкелiнуі мен сатылуына жол бермеу үшiн қажеттi iс-шараларды жүзеге асыру;
</w:t>
      </w:r>
      <w:r>
        <w:br/>
      </w:r>
      <w:r>
        <w:rPr>
          <w:rFonts w:ascii="Times New Roman"/>
          <w:b w:val="false"/>
          <w:i w:val="false"/>
          <w:color w:val="000000"/>
          <w:sz w:val="28"/>
        </w:rPr>
        <w:t>
      аумақтарды санитарлық қорғау жөніндегі iс-шараларды реттейтiн нормативтiк құқықтық және өзге де құжаттарды алмасу;
</w:t>
      </w:r>
      <w:r>
        <w:br/>
      </w:r>
      <w:r>
        <w:rPr>
          <w:rFonts w:ascii="Times New Roman"/>
          <w:b w:val="false"/>
          <w:i w:val="false"/>
          <w:color w:val="000000"/>
          <w:sz w:val="28"/>
        </w:rPr>
        <w:t>
      Тараптар мемлекеттерінің аумақтарында халық үшiн аса қауiп төндiретiн карантиндiк және өзге де жұқпалы аурулардың анықталуы мен таралуы туралы ақпарат алмасу;
</w:t>
      </w:r>
      <w:r>
        <w:br/>
      </w:r>
      <w:r>
        <w:rPr>
          <w:rFonts w:ascii="Times New Roman"/>
          <w:b w:val="false"/>
          <w:i w:val="false"/>
          <w:color w:val="000000"/>
          <w:sz w:val="28"/>
        </w:rPr>
        <w:t>
      аумақтарды санитарлық қорғау саласындағы ғылыми-зерттеу жұмыстар туралы ақпарат алмасу;
</w:t>
      </w:r>
      <w:r>
        <w:br/>
      </w:r>
      <w:r>
        <w:rPr>
          <w:rFonts w:ascii="Times New Roman"/>
          <w:b w:val="false"/>
          <w:i w:val="false"/>
          <w:color w:val="000000"/>
          <w:sz w:val="28"/>
        </w:rPr>
        <w:t>
      мынадай мақсаттарда мамандарды алмасу:
</w:t>
      </w:r>
      <w:r>
        <w:br/>
      </w:r>
      <w:r>
        <w:rPr>
          <w:rFonts w:ascii="Times New Roman"/>
          <w:b w:val="false"/>
          <w:i w:val="false"/>
          <w:color w:val="000000"/>
          <w:sz w:val="28"/>
        </w:rPr>
        <w:t>
      - тауарларды өндiру мен дайындау орындарында оларды ішінара санитарлық-гигиеналық тексерудi жүзеге асыру;
</w:t>
      </w:r>
      <w:r>
        <w:br/>
      </w:r>
      <w:r>
        <w:rPr>
          <w:rFonts w:ascii="Times New Roman"/>
          <w:b w:val="false"/>
          <w:i w:val="false"/>
          <w:color w:val="000000"/>
          <w:sz w:val="28"/>
        </w:rPr>
        <w:t>
      - шекаралық өткiзу пункттерiнде санитарлық-карантиндiк бақылау мәселелерiн жедел шешу;
</w:t>
      </w:r>
      <w:r>
        <w:br/>
      </w:r>
      <w:r>
        <w:rPr>
          <w:rFonts w:ascii="Times New Roman"/>
          <w:b w:val="false"/>
          <w:i w:val="false"/>
          <w:color w:val="000000"/>
          <w:sz w:val="28"/>
        </w:rPr>
        <w:t>
      - қазiргi кезде бар ынтымақтастық шеңберiнде аумақтарды санитарлық қорғау саласындағы ғылым мен практиканың жетiстiктерiн зерделеу;
</w:t>
      </w:r>
      <w:r>
        <w:br/>
      </w:r>
      <w:r>
        <w:rPr>
          <w:rFonts w:ascii="Times New Roman"/>
          <w:b w:val="false"/>
          <w:i w:val="false"/>
          <w:color w:val="000000"/>
          <w:sz w:val="28"/>
        </w:rPr>
        <w:t>
      аумақтарды санитарлық қорғау (эпидемиялық ошақтарды анықтау, оқшаулау және жою) мен санитарлық-карантиндiк бақылауды жүзеге асыру жөнiндегi эпидемияға қарсы iс-шараларды жүргізуде бiр-бiрiне ғылыми, техникалық және өзге де көмек көрсету;
</w:t>
      </w:r>
      <w:r>
        <w:br/>
      </w:r>
      <w:r>
        <w:rPr>
          <w:rFonts w:ascii="Times New Roman"/>
          <w:b w:val="false"/>
          <w:i w:val="false"/>
          <w:color w:val="000000"/>
          <w:sz w:val="28"/>
        </w:rPr>
        <w:t>
      эпидемиологиялық сипаттағы төтенше жағдайларда кез келген Тараптардың өтiнiшi бойынша бiр немесе бiрнеше Тараптардың обаға қарсы немесе өзге де эпидемияға қарсы мекемелерінің мамандарын iссапарға жіберу.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аумақтарды санитарлық қорғау саласында жүргiзiлетiн зерттеу жұмыстарына ғылыми-әдiстемелік басшылық етудi, оларды үйлестiрудi, сондай-ақ аумақтарды санитарлық қорғау мәселелерi жөнiндегi нормативтiк құжаттарды, нұсқаулықтар мен  ұсынымдарды тиiстi мемлекеттiк санитарлық-эпидемиологиялық  қызметтермен және ғылыми-зерттеу институттарымен бiрлесiп  әзiрлеудi Ресей Федерациясының "Микроб" обаға қарсы ғылыми-зерттеу институты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импортер-Тарап мемлекетінің аумақты санитарлық қорғау туралы қолданыстағы заңнамасына сәйкес халық үшiн ықтимал қауiптi тауарлар мен жүктердiң басқа Тарап мемлекетiнiң аумағына әкелiнуiне және таралуына жол бермеуге барлық шараларды қабылдау мiндетiн алады.
</w:t>
      </w:r>
      <w:r>
        <w:br/>
      </w:r>
      <w:r>
        <w:rPr>
          <w:rFonts w:ascii="Times New Roman"/>
          <w:b w:val="false"/>
          <w:i w:val="false"/>
          <w:color w:val="000000"/>
          <w:sz w:val="28"/>
        </w:rPr>
        <w:t>
      Санитарлық-карантиндiк бақылауға жататын, бiр Тарап  мемлекетi аумағынан екiншi Тарап мемлекетi аумағына әкетiлетiн  әрбiр тауарлар немесе жүктер партиясының ұлттық мемлекеттік санитарлық-эпидемиологиялық қызмет берген гигиеналық бағалауды растайтын рұқсат беру құжаты болуға тиiс. Құжатта тауардың немесе жүктің импорттайтын Тарап қоятын санитарлық-гигиеналық талаптарға сәйкестiгi куәландырылады. Осы құжатты беру бойынша шығыстарды Тарапта қабылданған тарифтерге сәйкес тараулардың немесе жүктердің иесi көтередi.
</w:t>
      </w:r>
      <w:r>
        <w:br/>
      </w:r>
      <w:r>
        <w:rPr>
          <w:rFonts w:ascii="Times New Roman"/>
          <w:b w:val="false"/>
          <w:i w:val="false"/>
          <w:color w:val="000000"/>
          <w:sz w:val="28"/>
        </w:rPr>
        <w:t>
      Санитарлық-карантиндiк бақылауға жататын, бiр Тарап мемлекетi аумағынан транзит арқылы тасымалданатын әрбiр тауарлар немесе жүктер партиясының, сондай-ақ жiберетiн Тараптың мемлекеттік санитарлық-эпидемиологиялық қызметi берген гигиеналық бағалауды растайтын рұқсат беру құжаты болуға тиiс.
</w:t>
      </w:r>
      <w:r>
        <w:br/>
      </w:r>
      <w:r>
        <w:rPr>
          <w:rFonts w:ascii="Times New Roman"/>
          <w:b w:val="false"/>
          <w:i w:val="false"/>
          <w:color w:val="000000"/>
          <w:sz w:val="28"/>
        </w:rPr>
        <w:t>
      Тараптардың уәкiлеттi органдары өз мемлекетi аумағына санитарлық-карантиндiк бақылауға жататын тауарлардың немесе жүктердің әкелінуі кезiнде осындай тасымалданатын тауарлар немесе  жүктер партиясының санитарлық-гигиеналық жай-күйi жөнінде қосымша шарттар қою құқығын өзiне қалдырды. Импортер-Тарап  экспортер-Тараптың құзыреттi органдарын тауарлар мен жүктердiң санитарлық-гигиеналық жай-күйi бойынша қосымша шарттар, оларға қолданылатын қосымша шарттардың қолданылу мерзiмдерi және тауарлар мен жүктердiң тiзбесi туралы хабардар етуге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Бiр Тараптың екiншi Тарап мемлекетi аумағына жолаушыларды, тауарлар мен жүктердi тасымалдау үшiн пайдаланылатын көлiк құралдары, сондай-ақ тауарлар мен жүктердi тасымалдауға арналған жәшiк қаттамалары мен өзге де қаттама материалдарды қабылдайтын Тараптың санитарлық-гигиеналық және эпидемияға қарсы талаптарына сай келуге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тиiстi уәкілеттi органдары импортер-Тарап мемлекетiнiң шекаралық пунктiнде экспортер-Тарап өкiлiнің мiндеттi қатысуымен санитарлық-карантиндiк бақылау кезiнде онда халық үшiн аса қауiптi карантиндік немесе өзге де жұқпалы аурулардың тасымалдаушысы немесе қоздырғышы анықталған жағдайда тауарды немесе жүктi экспортер-Тарап мемлекетiнің аумағына қайтаруға немесе зарарсыздандыруға, ал тауарды немесе жүктi қайтару немесе зарарсыздандыру мүмкiн болмаған кезде - оны жоюға құқығы бар. Осындай әрбiр жағдай туралы импортер-Тарап экспортер-Тараптың  тиiстi органын хабардар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Тараптардың олар қатысушы болып табылатын халықаралық шарттардан туындайтын құқықтары мен мiндеттемелерiн қозғамайды әрi басқа халықаралық шарттарды жасауға кедергi болмайды.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өзiне осы Келiсiмнен туындайтын мiндеттемелердi қабылдауға дайын өзге де мемлекеттердiң қосылуы үшiн ашық.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қол қойылған күнiнен бастап, ал заңнамасы оны  енгiзу үшiн қажет мемлекетiшiлiк рәсiмдердi талап ететiн Тараптар үшiн - тиiстi хабарламаны депозитарийге тапсырған күннен бастап күшiне енедi.
</w:t>
      </w:r>
      <w:r>
        <w:br/>
      </w:r>
      <w:r>
        <w:rPr>
          <w:rFonts w:ascii="Times New Roman"/>
          <w:b w:val="false"/>
          <w:i w:val="false"/>
          <w:color w:val="000000"/>
          <w:sz w:val="28"/>
        </w:rPr>
        <w:t>
      Тараптар осы Келiсiмге қол қойылған күннен бастап үш ай мерзiм iшiнде мұндай рәсiмдердi орындау қажеттi туралы депозитарийдi хабардар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оның күшiне енгiзілген күнiнен бастап 5 жыл бойы қолданылады және егер Тараптар басқа шешiм қабылдамаса, одан арғы 5-жылдық кезеңге автоматты түрде ұзартылады.
</w:t>
      </w:r>
      <w:r>
        <w:br/>
      </w:r>
      <w:r>
        <w:rPr>
          <w:rFonts w:ascii="Times New Roman"/>
          <w:b w:val="false"/>
          <w:i w:val="false"/>
          <w:color w:val="000000"/>
          <w:sz w:val="28"/>
        </w:rPr>
        <w:t>
      Кез келген Тарап шығуға дейiн 6 айдан кешiктiрілмей бұл туралы депозитарийге жазбаша хабарлама жiбере отырып, осы Келiсiмнен шыға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Тараптардың өзара уағдаластығы бойынша осы Келiсiмнің 10-бабында көзделген тәртiппен күшiне енетiн жекелеген хаттамалармен ресiмделетiн өзгерiстер мен толықтырулар енгiзiлуi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қолдануға немесе түсіндіруге байланысты даулы мәселелер мүдделi Тараптар консультациялар мен келiссөздер жүргiзу жолымен немесе халықаралық құқық нормаларына қайшы келмейтiн өзге де рәсiмдердi пайдалану арқылы шешiледi.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2001 жылғы 31 мамырда Минск қаласында бiр түпнұсқалы данада орыс тілінде жасалды. Түпнұсқалы данасы Тәуелсіз Мемлекеттер Достастығының Атқару комитетiнде сақталады, ол оның куәландырылған көшiрмесi осы Келiсiмге қол қойған әрбiр мемлекетке жiберiледi.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Әзербайжан Республикасының      Молдова Республикасының
</w:t>
      </w:r>
      <w:r>
        <w:br/>
      </w:r>
      <w:r>
        <w:rPr>
          <w:rFonts w:ascii="Times New Roman"/>
          <w:b w:val="false"/>
          <w:i w:val="false"/>
          <w:color w:val="000000"/>
          <w:sz w:val="28"/>
        </w:rPr>
        <w:t>
      Үкіметі үшін                    Үкіметі үшін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Армения Республикасының         Ресей Федерациясының
</w:t>
      </w:r>
      <w:r>
        <w:br/>
      </w:r>
      <w:r>
        <w:rPr>
          <w:rFonts w:ascii="Times New Roman"/>
          <w:b w:val="false"/>
          <w:i w:val="false"/>
          <w:color w:val="000000"/>
          <w:sz w:val="28"/>
        </w:rPr>
        <w:t>
      Үкіметі үшін                    Үкіметі үшін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Беларусь Республикасының        Тәжікстан Республикасының
</w:t>
      </w:r>
      <w:r>
        <w:br/>
      </w:r>
      <w:r>
        <w:rPr>
          <w:rFonts w:ascii="Times New Roman"/>
          <w:b w:val="false"/>
          <w:i w:val="false"/>
          <w:color w:val="000000"/>
          <w:sz w:val="28"/>
        </w:rPr>
        <w:t>
      Үкіметі үшін                    Үкіметі үшін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Грузия Республикасының          Түркіменстан Республикасының
</w:t>
      </w:r>
      <w:r>
        <w:br/>
      </w:r>
      <w:r>
        <w:rPr>
          <w:rFonts w:ascii="Times New Roman"/>
          <w:b w:val="false"/>
          <w:i w:val="false"/>
          <w:color w:val="000000"/>
          <w:sz w:val="28"/>
        </w:rPr>
        <w:t>
      Үкіметі үшін                    Үкіметі үшін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Өзбекстан Республикасының
</w:t>
      </w:r>
      <w:r>
        <w:br/>
      </w:r>
      <w:r>
        <w:rPr>
          <w:rFonts w:ascii="Times New Roman"/>
          <w:b w:val="false"/>
          <w:i w:val="false"/>
          <w:color w:val="000000"/>
          <w:sz w:val="28"/>
        </w:rPr>
        <w:t>
      Үкіметі үшін                    Үкіметі үшін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Қырғызстан Республикасының      Украина Республикасының
</w:t>
      </w:r>
      <w:r>
        <w:br/>
      </w:r>
      <w:r>
        <w:rPr>
          <w:rFonts w:ascii="Times New Roman"/>
          <w:b w:val="false"/>
          <w:i w:val="false"/>
          <w:color w:val="000000"/>
          <w:sz w:val="28"/>
        </w:rPr>
        <w:t>
      Үкіметі үшін                    Үкіметі үшін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Тәуелсiз Мемлекеттер       
</w:t>
      </w:r>
      <w:r>
        <w:br/>
      </w:r>
      <w:r>
        <w:rPr>
          <w:rFonts w:ascii="Times New Roman"/>
          <w:b w:val="false"/>
          <w:i w:val="false"/>
          <w:color w:val="000000"/>
          <w:sz w:val="28"/>
        </w:rPr>
        <w:t>
Достастығына қатысушы       
</w:t>
      </w:r>
      <w:r>
        <w:br/>
      </w:r>
      <w:r>
        <w:rPr>
          <w:rFonts w:ascii="Times New Roman"/>
          <w:b w:val="false"/>
          <w:i w:val="false"/>
          <w:color w:val="000000"/>
          <w:sz w:val="28"/>
        </w:rPr>
        <w:t>
мемлекеттер аумақтарын       
</w:t>
      </w:r>
      <w:r>
        <w:br/>
      </w:r>
      <w:r>
        <w:rPr>
          <w:rFonts w:ascii="Times New Roman"/>
          <w:b w:val="false"/>
          <w:i w:val="false"/>
          <w:color w:val="000000"/>
          <w:sz w:val="28"/>
        </w:rPr>
        <w:t>
санитарлық қорғау         
</w:t>
      </w:r>
      <w:r>
        <w:br/>
      </w:r>
      <w:r>
        <w:rPr>
          <w:rFonts w:ascii="Times New Roman"/>
          <w:b w:val="false"/>
          <w:i w:val="false"/>
          <w:color w:val="000000"/>
          <w:sz w:val="28"/>
        </w:rPr>
        <w:t>
саласындағы ынтымақтастық     
</w:t>
      </w:r>
      <w:r>
        <w:br/>
      </w:r>
      <w:r>
        <w:rPr>
          <w:rFonts w:ascii="Times New Roman"/>
          <w:b w:val="false"/>
          <w:i w:val="false"/>
          <w:color w:val="000000"/>
          <w:sz w:val="28"/>
        </w:rPr>
        <w:t>
туралы келiсiмге        
</w:t>
      </w:r>
      <w:r>
        <w:br/>
      </w:r>
      <w:r>
        <w:rPr>
          <w:rFonts w:ascii="Times New Roman"/>
          <w:b w:val="false"/>
          <w:i w:val="false"/>
          <w:color w:val="000000"/>
          <w:sz w:val="28"/>
        </w:rPr>
        <w:t>
1-қосымша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Санитарлық-карантиндік бақылауға жататын карантиндік және өзге де жұқпалы аурулардың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Аурулардың атауы            МКБ бойынша шифр (ДДҰ 9 қайта қарауы)
</w:t>
      </w:r>
      <w:r>
        <w:br/>
      </w:r>
      <w:r>
        <w:rPr>
          <w:rFonts w:ascii="Times New Roman"/>
          <w:b w:val="false"/>
          <w:i w:val="false"/>
          <w:color w:val="000000"/>
          <w:sz w:val="28"/>
        </w:rPr>
        <w:t>
</w:t>
      </w:r>
      <w:r>
        <w:rPr>
          <w:rFonts w:ascii="Times New Roman"/>
          <w:b/>
          <w:i w:val="false"/>
          <w:color w:val="000000"/>
          <w:sz w:val="28"/>
        </w:rPr>
        <w:t>
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Карантиндік аурулар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Оба
</w:t>
      </w:r>
      <w:r>
        <w:br/>
      </w:r>
      <w:r>
        <w:rPr>
          <w:rFonts w:ascii="Times New Roman"/>
          <w:b w:val="false"/>
          <w:i w:val="false"/>
          <w:color w:val="000000"/>
          <w:sz w:val="28"/>
        </w:rPr>
        <w:t>
Сары қызба
</w:t>
      </w:r>
      <w:r>
        <w:br/>
      </w:r>
      <w:r>
        <w:rPr>
          <w:rFonts w:ascii="Times New Roman"/>
          <w:b w:val="false"/>
          <w:i w:val="false"/>
          <w:color w:val="000000"/>
          <w:sz w:val="28"/>
        </w:rPr>
        <w:t>
Тырысқақ, оның ішінде 0139
</w:t>
      </w:r>
      <w:r>
        <w:br/>
      </w:r>
      <w:r>
        <w:rPr>
          <w:rFonts w:ascii="Times New Roman"/>
          <w:b w:val="false"/>
          <w:i w:val="false"/>
          <w:color w:val="000000"/>
          <w:sz w:val="28"/>
        </w:rPr>
        <w:t>
</w:t>
      </w:r>
      <w:r>
        <w:rPr>
          <w:rFonts w:ascii="Times New Roman"/>
          <w:b/>
          <w:i w:val="false"/>
          <w:color w:val="000000"/>
          <w:sz w:val="28"/>
        </w:rPr>
        <w:t>
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Өзге де жұқпалы аурулар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Күйдiргi
</w:t>
      </w:r>
      <w:r>
        <w:br/>
      </w:r>
      <w:r>
        <w:rPr>
          <w:rFonts w:ascii="Times New Roman"/>
          <w:b w:val="false"/>
          <w:i w:val="false"/>
          <w:color w:val="000000"/>
          <w:sz w:val="28"/>
        </w:rPr>
        <w:t>
Бруцеллез
</w:t>
      </w:r>
      <w:r>
        <w:br/>
      </w:r>
      <w:r>
        <w:rPr>
          <w:rFonts w:ascii="Times New Roman"/>
          <w:b w:val="false"/>
          <w:i w:val="false"/>
          <w:color w:val="000000"/>
          <w:sz w:val="28"/>
        </w:rPr>
        <w:t>
Туберкулез
</w:t>
      </w:r>
      <w:r>
        <w:br/>
      </w:r>
      <w:r>
        <w:rPr>
          <w:rFonts w:ascii="Times New Roman"/>
          <w:b w:val="false"/>
          <w:i w:val="false"/>
          <w:color w:val="000000"/>
          <w:sz w:val="28"/>
        </w:rPr>
        <w:t>
Сап
</w:t>
      </w:r>
      <w:r>
        <w:br/>
      </w:r>
      <w:r>
        <w:rPr>
          <w:rFonts w:ascii="Times New Roman"/>
          <w:b w:val="false"/>
          <w:i w:val="false"/>
          <w:color w:val="000000"/>
          <w:sz w:val="28"/>
        </w:rPr>
        <w:t>
Мелиоидоз
</w:t>
      </w:r>
      <w:r>
        <w:br/>
      </w:r>
      <w:r>
        <w:rPr>
          <w:rFonts w:ascii="Times New Roman"/>
          <w:b w:val="false"/>
          <w:i w:val="false"/>
          <w:color w:val="000000"/>
          <w:sz w:val="28"/>
        </w:rPr>
        <w:t>
Эпидемиялық бөртпе сүзегi
</w:t>
      </w:r>
      <w:r>
        <w:br/>
      </w:r>
      <w:r>
        <w:rPr>
          <w:rFonts w:ascii="Times New Roman"/>
          <w:b w:val="false"/>
          <w:i w:val="false"/>
          <w:color w:val="000000"/>
          <w:sz w:val="28"/>
        </w:rPr>
        <w:t>
Маймыл шешегi
</w:t>
      </w:r>
      <w:r>
        <w:br/>
      </w:r>
      <w:r>
        <w:rPr>
          <w:rFonts w:ascii="Times New Roman"/>
          <w:b w:val="false"/>
          <w:i w:val="false"/>
          <w:color w:val="000000"/>
          <w:sz w:val="28"/>
        </w:rPr>
        <w:t>
Рифт алқабы қызбасы
</w:t>
      </w:r>
      <w:r>
        <w:br/>
      </w:r>
      <w:r>
        <w:rPr>
          <w:rFonts w:ascii="Times New Roman"/>
          <w:b w:val="false"/>
          <w:i w:val="false"/>
          <w:color w:val="000000"/>
          <w:sz w:val="28"/>
        </w:rPr>
        <w:t>
</w:t>
      </w:r>
      <w:r>
        <w:rPr>
          <w:rFonts w:ascii="Times New Roman"/>
          <w:b/>
          <w:i w:val="false"/>
          <w:color w:val="000000"/>
          <w:sz w:val="28"/>
        </w:rPr>
        <w:t>
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Вирустық геморрагиялық қызба: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Марбург
</w:t>
      </w:r>
      <w:r>
        <w:br/>
      </w:r>
      <w:r>
        <w:rPr>
          <w:rFonts w:ascii="Times New Roman"/>
          <w:b w:val="false"/>
          <w:i w:val="false"/>
          <w:color w:val="000000"/>
          <w:sz w:val="28"/>
        </w:rPr>
        <w:t>
Эбола
</w:t>
      </w:r>
      <w:r>
        <w:br/>
      </w:r>
      <w:r>
        <w:rPr>
          <w:rFonts w:ascii="Times New Roman"/>
          <w:b w:val="false"/>
          <w:i w:val="false"/>
          <w:color w:val="000000"/>
          <w:sz w:val="28"/>
        </w:rPr>
        <w:t>
Ласса
</w:t>
      </w:r>
      <w:r>
        <w:br/>
      </w:r>
      <w:r>
        <w:rPr>
          <w:rFonts w:ascii="Times New Roman"/>
          <w:b w:val="false"/>
          <w:i w:val="false"/>
          <w:color w:val="000000"/>
          <w:sz w:val="28"/>
        </w:rPr>
        <w:t>
Хунин
</w:t>
      </w:r>
      <w:r>
        <w:br/>
      </w:r>
      <w:r>
        <w:rPr>
          <w:rFonts w:ascii="Times New Roman"/>
          <w:b w:val="false"/>
          <w:i w:val="false"/>
          <w:color w:val="000000"/>
          <w:sz w:val="28"/>
        </w:rPr>
        <w:t>
Мачупо
</w:t>
      </w:r>
      <w:r>
        <w:br/>
      </w:r>
      <w:r>
        <w:rPr>
          <w:rFonts w:ascii="Times New Roman"/>
          <w:b w:val="false"/>
          <w:i w:val="false"/>
          <w:color w:val="000000"/>
          <w:sz w:val="28"/>
        </w:rPr>
        <w:t>
Менингококты инфекция (қажылыққа барған кезде)
</w:t>
      </w:r>
      <w:r>
        <w:br/>
      </w:r>
      <w:r>
        <w:rPr>
          <w:rFonts w:ascii="Times New Roman"/>
          <w:b w:val="false"/>
          <w:i w:val="false"/>
          <w:color w:val="000000"/>
          <w:sz w:val="28"/>
        </w:rPr>
        <w:t>
Спонгионысанды энцефалопатия
</w:t>
      </w:r>
      <w:r>
        <w:br/>
      </w:r>
      <w:r>
        <w:rPr>
          <w:rFonts w:ascii="Times New Roman"/>
          <w:b w:val="false"/>
          <w:i w:val="false"/>
          <w:color w:val="000000"/>
          <w:sz w:val="28"/>
        </w:rPr>
        <w:t>
</w:t>
      </w:r>
      <w:r>
        <w:rPr>
          <w:rFonts w:ascii="Times New Roman"/>
          <w:b/>
          <w:i w:val="false"/>
          <w:color w:val="000000"/>
          <w:sz w:val="28"/>
        </w:rPr>
        <w:t>
____________________________________________________________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Санитарлық-карантиндiк бақылауға жататын тауарлар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жүктердiң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ТМД сыртқы-          
</w:t>
      </w:r>
      <w:r>
        <w:br/>
      </w:r>
      <w:r>
        <w:rPr>
          <w:rFonts w:ascii="Times New Roman"/>
          <w:b w:val="false"/>
          <w:i w:val="false"/>
          <w:color w:val="000000"/>
          <w:sz w:val="28"/>
        </w:rPr>
        <w:t>
экономикалық 
</w:t>
      </w:r>
      <w:r>
        <w:br/>
      </w:r>
      <w:r>
        <w:rPr>
          <w:rFonts w:ascii="Times New Roman"/>
          <w:b w:val="false"/>
          <w:i w:val="false"/>
          <w:color w:val="000000"/>
          <w:sz w:val="28"/>
        </w:rPr>
        <w:t>
қызметінің тауарлық           Тауарлардың қысқаша атауы
</w:t>
      </w:r>
      <w:r>
        <w:br/>
      </w:r>
      <w:r>
        <w:rPr>
          <w:rFonts w:ascii="Times New Roman"/>
          <w:b w:val="false"/>
          <w:i w:val="false"/>
          <w:color w:val="000000"/>
          <w:sz w:val="28"/>
        </w:rPr>
        <w:t>
номенклатурасы 
</w:t>
      </w:r>
      <w:r>
        <w:br/>
      </w:r>
      <w:r>
        <w:rPr>
          <w:rFonts w:ascii="Times New Roman"/>
          <w:b w:val="false"/>
          <w:i w:val="false"/>
          <w:color w:val="000000"/>
          <w:sz w:val="28"/>
        </w:rPr>
        <w:t>
бойынша тауарды
</w:t>
      </w:r>
      <w:r>
        <w:br/>
      </w:r>
      <w:r>
        <w:rPr>
          <w:rFonts w:ascii="Times New Roman"/>
          <w:b w:val="false"/>
          <w:i w:val="false"/>
          <w:color w:val="000000"/>
          <w:sz w:val="28"/>
        </w:rPr>
        <w:t>
топтастыру (СЭҚ
</w:t>
      </w:r>
      <w:r>
        <w:br/>
      </w:r>
      <w:r>
        <w:rPr>
          <w:rFonts w:ascii="Times New Roman"/>
          <w:b w:val="false"/>
          <w:i w:val="false"/>
          <w:color w:val="000000"/>
          <w:sz w:val="28"/>
        </w:rPr>
        <w:t>
ТН коды)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02-топ             Ет және тағамдық қосымша ет өнiмдерi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0201           Жас (салқындатылмаған), салқындатылған  немесе
</w:t>
      </w:r>
      <w:r>
        <w:br/>
      </w:r>
      <w:r>
        <w:rPr>
          <w:rFonts w:ascii="Times New Roman"/>
          <w:b w:val="false"/>
          <w:i w:val="false"/>
          <w:color w:val="000000"/>
          <w:sz w:val="28"/>
        </w:rPr>
        <w:t>
               тоңазытылған сиыр, шошқа, қой немесе ешкi етi
</w:t>
      </w:r>
      <w:r>
        <w:br/>
      </w:r>
      <w:r>
        <w:rPr>
          <w:rFonts w:ascii="Times New Roman"/>
          <w:b w:val="false"/>
          <w:i w:val="false"/>
          <w:color w:val="000000"/>
          <w:sz w:val="28"/>
        </w:rPr>
        <w:t>
0202
</w:t>
      </w:r>
      <w:r>
        <w:br/>
      </w:r>
      <w:r>
        <w:rPr>
          <w:rFonts w:ascii="Times New Roman"/>
          <w:b w:val="false"/>
          <w:i w:val="false"/>
          <w:color w:val="000000"/>
          <w:sz w:val="28"/>
        </w:rPr>
        <w:t>
0203
</w:t>
      </w:r>
      <w:r>
        <w:br/>
      </w:r>
      <w:r>
        <w:rPr>
          <w:rFonts w:ascii="Times New Roman"/>
          <w:b w:val="false"/>
          <w:i w:val="false"/>
          <w:color w:val="000000"/>
          <w:sz w:val="28"/>
        </w:rPr>
        <w:t>
0204
</w:t>
      </w:r>
      <w:r>
        <w:br/>
      </w:r>
      <w:r>
        <w:rPr>
          <w:rFonts w:ascii="Times New Roman"/>
          <w:b w:val="false"/>
          <w:i w:val="false"/>
          <w:color w:val="000000"/>
          <w:sz w:val="28"/>
        </w:rPr>
        <w:t>
0205 00 000    Жас, салқындатылған немесе тоңазытылған жылқы, есек,
</w:t>
      </w:r>
      <w:r>
        <w:br/>
      </w:r>
      <w:r>
        <w:rPr>
          <w:rFonts w:ascii="Times New Roman"/>
          <w:b w:val="false"/>
          <w:i w:val="false"/>
          <w:color w:val="000000"/>
          <w:sz w:val="28"/>
        </w:rPr>
        <w:t>
               қашыр немесе лошак етi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0206           Жас (салқындатылмаған), салқындатылған немесе
</w:t>
      </w:r>
      <w:r>
        <w:br/>
      </w:r>
      <w:r>
        <w:rPr>
          <w:rFonts w:ascii="Times New Roman"/>
          <w:b w:val="false"/>
          <w:i w:val="false"/>
          <w:color w:val="000000"/>
          <w:sz w:val="28"/>
        </w:rPr>
        <w:t>
               тоңазытылған iрi қара малдың, шошқаның, қойдың,
</w:t>
      </w:r>
      <w:r>
        <w:br/>
      </w:r>
      <w:r>
        <w:rPr>
          <w:rFonts w:ascii="Times New Roman"/>
          <w:b w:val="false"/>
          <w:i w:val="false"/>
          <w:color w:val="000000"/>
          <w:sz w:val="28"/>
        </w:rPr>
        <w:t>
               ешкiнiң, жылқының, есектiң, қашырдың немесе лошактың
</w:t>
      </w:r>
      <w:r>
        <w:br/>
      </w:r>
      <w:r>
        <w:rPr>
          <w:rFonts w:ascii="Times New Roman"/>
          <w:b w:val="false"/>
          <w:i w:val="false"/>
          <w:color w:val="000000"/>
          <w:sz w:val="28"/>
        </w:rPr>
        <w:t>
               тағамдық қосымша ет өнiмдерi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0207           Жас (салқындатылмаған), салқындатылған немесе
</w:t>
      </w:r>
      <w:r>
        <w:br/>
      </w:r>
      <w:r>
        <w:rPr>
          <w:rFonts w:ascii="Times New Roman"/>
          <w:b w:val="false"/>
          <w:i w:val="false"/>
          <w:color w:val="000000"/>
          <w:sz w:val="28"/>
        </w:rPr>
        <w:t>
               тоңазытылған үй құстарының еттерi мен тағамдық
</w:t>
      </w:r>
      <w:r>
        <w:br/>
      </w:r>
      <w:r>
        <w:rPr>
          <w:rFonts w:ascii="Times New Roman"/>
          <w:b w:val="false"/>
          <w:i w:val="false"/>
          <w:color w:val="000000"/>
          <w:sz w:val="28"/>
        </w:rPr>
        <w:t>
               қосымша ет өнiмдерi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0208           Өгiздiң, буйволдың, киіктің, кенгурудың, ботаның,
</w:t>
      </w:r>
      <w:r>
        <w:br/>
      </w:r>
      <w:r>
        <w:rPr>
          <w:rFonts w:ascii="Times New Roman"/>
          <w:b w:val="false"/>
          <w:i w:val="false"/>
          <w:color w:val="000000"/>
          <w:sz w:val="28"/>
        </w:rPr>
        <w:t>
               бұланның, қабанның, қонжықтың және т.б. етi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0209 00        Шошқа майы, үй құсы майы, (салқындатылмаған,
</w:t>
      </w:r>
      <w:r>
        <w:br/>
      </w:r>
      <w:r>
        <w:rPr>
          <w:rFonts w:ascii="Times New Roman"/>
          <w:b w:val="false"/>
          <w:i w:val="false"/>
          <w:color w:val="000000"/>
          <w:sz w:val="28"/>
        </w:rPr>
        <w:t>
               салқындатылған, қорытылған, қорытылмаған, тұздалған
</w:t>
      </w:r>
      <w:r>
        <w:br/>
      </w:r>
      <w:r>
        <w:rPr>
          <w:rFonts w:ascii="Times New Roman"/>
          <w:b w:val="false"/>
          <w:i w:val="false"/>
          <w:color w:val="000000"/>
          <w:sz w:val="28"/>
        </w:rPr>
        <w:t>
               немесе тұзды судағы кептiрiлген немесе ысталған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0210           Тұздалған немесе тұзды судағы кептірілген немесе
</w:t>
      </w:r>
      <w:r>
        <w:br/>
      </w:r>
      <w:r>
        <w:rPr>
          <w:rFonts w:ascii="Times New Roman"/>
          <w:b w:val="false"/>
          <w:i w:val="false"/>
          <w:color w:val="000000"/>
          <w:sz w:val="28"/>
        </w:rPr>
        <w:t>
               ысталған ет және тағамдық қосымша ет өнiмдерi; еттен
</w:t>
      </w:r>
      <w:r>
        <w:br/>
      </w:r>
      <w:r>
        <w:rPr>
          <w:rFonts w:ascii="Times New Roman"/>
          <w:b w:val="false"/>
          <w:i w:val="false"/>
          <w:color w:val="000000"/>
          <w:sz w:val="28"/>
        </w:rPr>
        <w:t>
               және тағамдық қосымша ет өнiмдерiнен жасалған
</w:t>
      </w:r>
      <w:r>
        <w:br/>
      </w:r>
      <w:r>
        <w:rPr>
          <w:rFonts w:ascii="Times New Roman"/>
          <w:b w:val="false"/>
          <w:i w:val="false"/>
          <w:color w:val="000000"/>
          <w:sz w:val="28"/>
        </w:rPr>
        <w:t>
               тағамдық ұн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03-топ      Балық, шаян тәрiздiлер, моллюскiлер, бacқа 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судағы омыртқасыздар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0301, 0302,    Тiрi, салқындатылған және тоңазытылған, бөлшектелген
</w:t>
      </w:r>
      <w:r>
        <w:br/>
      </w:r>
      <w:r>
        <w:rPr>
          <w:rFonts w:ascii="Times New Roman"/>
          <w:b w:val="false"/>
          <w:i w:val="false"/>
          <w:color w:val="000000"/>
          <w:sz w:val="28"/>
        </w:rPr>
        <w:t>
0303, 0304     және бөлшектелмеген балық; салқындатылған және
</w:t>
      </w:r>
      <w:r>
        <w:br/>
      </w:r>
      <w:r>
        <w:rPr>
          <w:rFonts w:ascii="Times New Roman"/>
          <w:b w:val="false"/>
          <w:i w:val="false"/>
          <w:color w:val="000000"/>
          <w:sz w:val="28"/>
        </w:rPr>
        <w:t>
               тоңазытылған балық сүбeci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0305           Кептiрiлген, тұздалған, ыстықтай және суықтай
</w:t>
      </w:r>
      <w:r>
        <w:br/>
      </w:r>
      <w:r>
        <w:rPr>
          <w:rFonts w:ascii="Times New Roman"/>
          <w:b w:val="false"/>
          <w:i w:val="false"/>
          <w:color w:val="000000"/>
          <w:sz w:val="28"/>
        </w:rPr>
        <w:t>
               ысталған балық (бөлшектелген және бөлшектелмеген);
</w:t>
      </w:r>
      <w:r>
        <w:br/>
      </w:r>
      <w:r>
        <w:rPr>
          <w:rFonts w:ascii="Times New Roman"/>
          <w:b w:val="false"/>
          <w:i w:val="false"/>
          <w:color w:val="000000"/>
          <w:sz w:val="28"/>
        </w:rPr>
        <w:t>
               балықтан жасалған тағамдық ұн мен түйіршіктер.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0306           Шаян тәрiздiлер (бөлшектелген және бөлшектелмеген):
</w:t>
      </w:r>
      <w:r>
        <w:br/>
      </w:r>
      <w:r>
        <w:rPr>
          <w:rFonts w:ascii="Times New Roman"/>
          <w:b w:val="false"/>
          <w:i w:val="false"/>
          <w:color w:val="000000"/>
          <w:sz w:val="28"/>
        </w:rPr>
        <w:t>
               тiрi, салқындатылған, тоңазытылған, пiсiрiліп 
</w:t>
      </w:r>
      <w:r>
        <w:br/>
      </w:r>
      <w:r>
        <w:rPr>
          <w:rFonts w:ascii="Times New Roman"/>
          <w:b w:val="false"/>
          <w:i w:val="false"/>
          <w:color w:val="000000"/>
          <w:sz w:val="28"/>
        </w:rPr>
        <w:t>
               тоңазытылған, тұздалған, кептiрiлген; шаян
</w:t>
      </w:r>
      <w:r>
        <w:br/>
      </w:r>
      <w:r>
        <w:rPr>
          <w:rFonts w:ascii="Times New Roman"/>
          <w:b w:val="false"/>
          <w:i w:val="false"/>
          <w:color w:val="000000"/>
          <w:sz w:val="28"/>
        </w:rPr>
        <w:t>
               тәрiздiлерден жасалған ұн мен түйіршіктер.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0307           Моллюскілер (бөлшектелген және бөлшектелмеген):
</w:t>
      </w:r>
      <w:r>
        <w:br/>
      </w:r>
      <w:r>
        <w:rPr>
          <w:rFonts w:ascii="Times New Roman"/>
          <w:b w:val="false"/>
          <w:i w:val="false"/>
          <w:color w:val="000000"/>
          <w:sz w:val="28"/>
        </w:rPr>
        <w:t>
               тiрi, салқындатылған, тоңазытылған, пiсiріліп 
</w:t>
      </w:r>
      <w:r>
        <w:br/>
      </w:r>
      <w:r>
        <w:rPr>
          <w:rFonts w:ascii="Times New Roman"/>
          <w:b w:val="false"/>
          <w:i w:val="false"/>
          <w:color w:val="000000"/>
          <w:sz w:val="28"/>
        </w:rPr>
        <w:t>
               тоңазытылған, тұздалған, кептiрiлген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0307           Басқа да судағы омыртқасыздар (бөлшектелген және
</w:t>
      </w:r>
      <w:r>
        <w:br/>
      </w:r>
      <w:r>
        <w:rPr>
          <w:rFonts w:ascii="Times New Roman"/>
          <w:b w:val="false"/>
          <w:i w:val="false"/>
          <w:color w:val="000000"/>
          <w:sz w:val="28"/>
        </w:rPr>
        <w:t>
               бөлшектелмеген): тiрi, салқындатылған, тоңазытылған,
</w:t>
      </w:r>
      <w:r>
        <w:br/>
      </w:r>
      <w:r>
        <w:rPr>
          <w:rFonts w:ascii="Times New Roman"/>
          <w:b w:val="false"/>
          <w:i w:val="false"/>
          <w:color w:val="000000"/>
          <w:sz w:val="28"/>
        </w:rPr>
        <w:t>
               пiсiрiліп тоңазытылған, тұздалған, кептiрiлген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04-топ         Сүт және сүт өнiмдерi; құстардың жұмыртқасы;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табиғи бал; жануар тектестердiң тағамдық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өнімдері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0401           Қант немесе өзге де тәттiлендiретін заттар
</w:t>
      </w:r>
      <w:r>
        <w:br/>
      </w:r>
      <w:r>
        <w:rPr>
          <w:rFonts w:ascii="Times New Roman"/>
          <w:b w:val="false"/>
          <w:i w:val="false"/>
          <w:color w:val="000000"/>
          <w:sz w:val="28"/>
        </w:rPr>
        <w:t>
               қосылмаған сүт және қойытылған қаймақ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0402           Қант немесе өзге де тәттiлендiретiн заттар
</w:t>
      </w:r>
      <w:r>
        <w:br/>
      </w:r>
      <w:r>
        <w:rPr>
          <w:rFonts w:ascii="Times New Roman"/>
          <w:b w:val="false"/>
          <w:i w:val="false"/>
          <w:color w:val="000000"/>
          <w:sz w:val="28"/>
        </w:rPr>
        <w:t>
               қосылмаған сүт және қойытылған қаймақ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0403           Пахта, iрiген сүт және қаймақ, йогурт, айран және
</w:t>
      </w:r>
      <w:r>
        <w:br/>
      </w:r>
      <w:r>
        <w:rPr>
          <w:rFonts w:ascii="Times New Roman"/>
          <w:b w:val="false"/>
          <w:i w:val="false"/>
          <w:color w:val="000000"/>
          <w:sz w:val="28"/>
        </w:rPr>
        <w:t>
               өзге де ашытылған немесе ұйыған сүт пен қаймақ,
</w:t>
      </w:r>
      <w:r>
        <w:br/>
      </w:r>
      <w:r>
        <w:rPr>
          <w:rFonts w:ascii="Times New Roman"/>
          <w:b w:val="false"/>
          <w:i w:val="false"/>
          <w:color w:val="000000"/>
          <w:sz w:val="28"/>
        </w:rPr>
        <w:t>
               қойытылған немесе қойытылмаған, қант немесе басқа да
</w:t>
      </w:r>
      <w:r>
        <w:br/>
      </w:r>
      <w:r>
        <w:rPr>
          <w:rFonts w:ascii="Times New Roman"/>
          <w:b w:val="false"/>
          <w:i w:val="false"/>
          <w:color w:val="000000"/>
          <w:sz w:val="28"/>
        </w:rPr>
        <w:t>
               тәттiлендiрiлген заттар қосылған немесе қосылмаған,
</w:t>
      </w:r>
      <w:r>
        <w:br/>
      </w:r>
      <w:r>
        <w:rPr>
          <w:rFonts w:ascii="Times New Roman"/>
          <w:b w:val="false"/>
          <w:i w:val="false"/>
          <w:color w:val="000000"/>
          <w:sz w:val="28"/>
        </w:rPr>
        <w:t>
               хош иiстендiрiлген немесе хош иiстендiрiлмеген,
</w:t>
      </w:r>
      <w:r>
        <w:br/>
      </w:r>
      <w:r>
        <w:rPr>
          <w:rFonts w:ascii="Times New Roman"/>
          <w:b w:val="false"/>
          <w:i w:val="false"/>
          <w:color w:val="000000"/>
          <w:sz w:val="28"/>
        </w:rPr>
        <w:t>
               жемiс-жидектер, жаңғақ немесе какао қосылған немесе
</w:t>
      </w:r>
      <w:r>
        <w:br/>
      </w:r>
      <w:r>
        <w:rPr>
          <w:rFonts w:ascii="Times New Roman"/>
          <w:b w:val="false"/>
          <w:i w:val="false"/>
          <w:color w:val="000000"/>
          <w:sz w:val="28"/>
        </w:rPr>
        <w:t>
               қосылмаған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0404           Қойытылған немесе қойытылмаған, қант немесе өзге де
</w:t>
      </w:r>
      <w:r>
        <w:br/>
      </w:r>
      <w:r>
        <w:rPr>
          <w:rFonts w:ascii="Times New Roman"/>
          <w:b w:val="false"/>
          <w:i w:val="false"/>
          <w:color w:val="000000"/>
          <w:sz w:val="28"/>
        </w:rPr>
        <w:t>
               тәттiлендiретiн заттар қосылған немесе қосылмаған
</w:t>
      </w:r>
      <w:r>
        <w:br/>
      </w:r>
      <w:r>
        <w:rPr>
          <w:rFonts w:ascii="Times New Roman"/>
          <w:b w:val="false"/>
          <w:i w:val="false"/>
          <w:color w:val="000000"/>
          <w:sz w:val="28"/>
        </w:rPr>
        <w:t>
               сүт сарысуы; басқа жерде аты аталмаған қант немесе
</w:t>
      </w:r>
      <w:r>
        <w:br/>
      </w:r>
      <w:r>
        <w:rPr>
          <w:rFonts w:ascii="Times New Roman"/>
          <w:b w:val="false"/>
          <w:i w:val="false"/>
          <w:color w:val="000000"/>
          <w:sz w:val="28"/>
        </w:rPr>
        <w:t>
               өзге де тәттiлендiретiн заттар қосылған немесе
</w:t>
      </w:r>
      <w:r>
        <w:br/>
      </w:r>
      <w:r>
        <w:rPr>
          <w:rFonts w:ascii="Times New Roman"/>
          <w:b w:val="false"/>
          <w:i w:val="false"/>
          <w:color w:val="000000"/>
          <w:sz w:val="28"/>
        </w:rPr>
        <w:t>
               қосылмаған сүттің табиғи компоненттерінен жасалған
</w:t>
      </w:r>
      <w:r>
        <w:br/>
      </w:r>
      <w:r>
        <w:rPr>
          <w:rFonts w:ascii="Times New Roman"/>
          <w:b w:val="false"/>
          <w:i w:val="false"/>
          <w:color w:val="000000"/>
          <w:sz w:val="28"/>
        </w:rPr>
        <w:t>
               өнiмдер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0405 00        Сары май мен басқа да сүт майлары, сүт пасталары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0406           Сырлар мен iрiмшiктер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0407 00        Қабығы бар, жас, консервiленген немесе пiсiрiлген
</w:t>
      </w:r>
      <w:r>
        <w:br/>
      </w:r>
      <w:r>
        <w:rPr>
          <w:rFonts w:ascii="Times New Roman"/>
          <w:b w:val="false"/>
          <w:i w:val="false"/>
          <w:color w:val="000000"/>
          <w:sz w:val="28"/>
        </w:rPr>
        <w:t>
               құс жұмыртқалары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0408           Жас, кептiрiлген, буға немесе қайнаған суға 
</w:t>
      </w:r>
      <w:r>
        <w:br/>
      </w:r>
      <w:r>
        <w:rPr>
          <w:rFonts w:ascii="Times New Roman"/>
          <w:b w:val="false"/>
          <w:i w:val="false"/>
          <w:color w:val="000000"/>
          <w:sz w:val="28"/>
        </w:rPr>
        <w:t>
               пiсiрiлген, қалыпқа салынған, тоңазытылған немесе
</w:t>
      </w:r>
      <w:r>
        <w:br/>
      </w:r>
      <w:r>
        <w:rPr>
          <w:rFonts w:ascii="Times New Roman"/>
          <w:b w:val="false"/>
          <w:i w:val="false"/>
          <w:color w:val="000000"/>
          <w:sz w:val="28"/>
        </w:rPr>
        <w:t>
               басқа да тәсiлмен консервiленген, қант немесе өзге
</w:t>
      </w:r>
      <w:r>
        <w:br/>
      </w:r>
      <w:r>
        <w:rPr>
          <w:rFonts w:ascii="Times New Roman"/>
          <w:b w:val="false"/>
          <w:i w:val="false"/>
          <w:color w:val="000000"/>
          <w:sz w:val="28"/>
        </w:rPr>
        <w:t>
               де тәттiлендiретiн заттар қосылған немесе қосылмаған
</w:t>
      </w:r>
      <w:r>
        <w:br/>
      </w:r>
      <w:r>
        <w:rPr>
          <w:rFonts w:ascii="Times New Roman"/>
          <w:b w:val="false"/>
          <w:i w:val="false"/>
          <w:color w:val="000000"/>
          <w:sz w:val="28"/>
        </w:rPr>
        <w:t>
               қабықсыз құс жұмыртқалары мен жұмыртқаның сарысы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0409 00 000    Табиғи бал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0410 00 00     Басқа жерде аты аталмаған жануар тектестердiң
</w:t>
      </w:r>
      <w:r>
        <w:br/>
      </w:r>
      <w:r>
        <w:rPr>
          <w:rFonts w:ascii="Times New Roman"/>
          <w:b w:val="false"/>
          <w:i w:val="false"/>
          <w:color w:val="000000"/>
          <w:sz w:val="28"/>
        </w:rPr>
        <w:t>
               тағамдық өнiмдерi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07-топ         Көкөнiстер және кейбiр жеуге болатын тамырлы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жемiстер және түйнектi жемiстер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0701           Жас немесе салқындатылған картоп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0702 00        Жас немесе салқындатылған томаттар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0703           Жас немесе салқындатылған басты пияз, ұсақ басты пияз
</w:t>
      </w:r>
      <w:r>
        <w:br/>
      </w:r>
      <w:r>
        <w:rPr>
          <w:rFonts w:ascii="Times New Roman"/>
          <w:b w:val="false"/>
          <w:i w:val="false"/>
          <w:color w:val="000000"/>
          <w:sz w:val="28"/>
        </w:rPr>
        <w:t>
               (шарлот), пияз-бидайық, сарымсақ және басқа да пияз
</w:t>
      </w:r>
      <w:r>
        <w:br/>
      </w:r>
      <w:r>
        <w:rPr>
          <w:rFonts w:ascii="Times New Roman"/>
          <w:b w:val="false"/>
          <w:i w:val="false"/>
          <w:color w:val="000000"/>
          <w:sz w:val="28"/>
        </w:rPr>
        <w:t>
               тәріздес көкөнiстер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0704           Түрлi-түстi қауданды капуста, кольраби, брокколи
</w:t>
      </w:r>
      <w:r>
        <w:br/>
      </w:r>
      <w:r>
        <w:rPr>
          <w:rFonts w:ascii="Times New Roman"/>
          <w:b w:val="false"/>
          <w:i w:val="false"/>
          <w:color w:val="000000"/>
          <w:sz w:val="28"/>
        </w:rPr>
        <w:t>
               және басқа да оған ұқсас жеуге болатын тамырлы
</w:t>
      </w:r>
      <w:r>
        <w:br/>
      </w:r>
      <w:r>
        <w:rPr>
          <w:rFonts w:ascii="Times New Roman"/>
          <w:b w:val="false"/>
          <w:i w:val="false"/>
          <w:color w:val="000000"/>
          <w:sz w:val="28"/>
        </w:rPr>
        <w:t>
               жемiстер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0706           Сәбiз, шалқан, асхана қызылшасы, тамырлы балдыркөк,
</w:t>
      </w:r>
      <w:r>
        <w:br/>
      </w:r>
      <w:r>
        <w:rPr>
          <w:rFonts w:ascii="Times New Roman"/>
          <w:b w:val="false"/>
          <w:i w:val="false"/>
          <w:color w:val="000000"/>
          <w:sz w:val="28"/>
        </w:rPr>
        <w:t>
               шалғам және басқа да оған ұқсас жеуге болатын тамырлы
</w:t>
      </w:r>
      <w:r>
        <w:br/>
      </w:r>
      <w:r>
        <w:rPr>
          <w:rFonts w:ascii="Times New Roman"/>
          <w:b w:val="false"/>
          <w:i w:val="false"/>
          <w:color w:val="000000"/>
          <w:sz w:val="28"/>
        </w:rPr>
        <w:t>
               жемiстер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0707 00        Қиярлар және Koрнишондар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0708           Аршылған немесе аршылмаған бұршақ көкөнiстерi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0709           Басқа да көкөнiстер: баклажандар, бұрыштар,
</w:t>
      </w:r>
      <w:r>
        <w:br/>
      </w:r>
      <w:r>
        <w:rPr>
          <w:rFonts w:ascii="Times New Roman"/>
          <w:b w:val="false"/>
          <w:i w:val="false"/>
          <w:color w:val="000000"/>
          <w:sz w:val="28"/>
        </w:rPr>
        <w:t>
               артишоктар, қояншөптер және басқалар.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08-топ        Жеуге болатын түбірлi жемiстер мен жаңғақтар,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цитрус немесе бақша дақылдарының қыртысы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қабықтары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0801           Жас немесе кептiрiлген, қабығынан тазартылған немесе
</w:t>
      </w:r>
      <w:r>
        <w:br/>
      </w:r>
      <w:r>
        <w:rPr>
          <w:rFonts w:ascii="Times New Roman"/>
          <w:b w:val="false"/>
          <w:i w:val="false"/>
          <w:color w:val="000000"/>
          <w:sz w:val="28"/>
        </w:rPr>
        <w:t>
               тазартылмаған, қабығы бар немесе қабықсыз кокос,
</w:t>
      </w:r>
      <w:r>
        <w:br/>
      </w:r>
      <w:r>
        <w:rPr>
          <w:rFonts w:ascii="Times New Roman"/>
          <w:b w:val="false"/>
          <w:i w:val="false"/>
          <w:color w:val="000000"/>
          <w:sz w:val="28"/>
        </w:rPr>
        <w:t>
               бразилия жаңғақтары және кешью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0802           Басқа да жаңғақтар: бадам, орман, грек жаңғағы,
</w:t>
      </w:r>
      <w:r>
        <w:br/>
      </w:r>
      <w:r>
        <w:rPr>
          <w:rFonts w:ascii="Times New Roman"/>
          <w:b w:val="false"/>
          <w:i w:val="false"/>
          <w:color w:val="000000"/>
          <w:sz w:val="28"/>
        </w:rPr>
        <w:t>
               талшындар, пiстелер және басқалар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0803 00        Банандар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0804           Жас немесе кептiрiлген құрмалар, iнжiрлер, ананастар,
</w:t>
      </w:r>
      <w:r>
        <w:br/>
      </w:r>
      <w:r>
        <w:rPr>
          <w:rFonts w:ascii="Times New Roman"/>
          <w:b w:val="false"/>
          <w:i w:val="false"/>
          <w:color w:val="000000"/>
          <w:sz w:val="28"/>
        </w:rPr>
        <w:t>
               авокадолар, манголар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0805           Жас немесе кептiрiлген цитрус жемістері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0806           Жас немесе кептiрiлген жүзiм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0807           Жас қауындар, қарбыздар мен папайялар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0808           Жас алмалар, алмұрттар мен бекелер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0809           Өріктер, шиелер, тәттi шиелер, шабдалылар (бал
</w:t>
      </w:r>
      <w:r>
        <w:br/>
      </w:r>
      <w:r>
        <w:rPr>
          <w:rFonts w:ascii="Times New Roman"/>
          <w:b w:val="false"/>
          <w:i w:val="false"/>
          <w:color w:val="000000"/>
          <w:sz w:val="28"/>
        </w:rPr>
        <w:t>
               шырындарын қoca алғанда)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0810           Басқа да жас түбiрлi жемiстер: бүлдiрген, таңқұрай
</w:t>
      </w:r>
      <w:r>
        <w:br/>
      </w:r>
      <w:r>
        <w:rPr>
          <w:rFonts w:ascii="Times New Roman"/>
          <w:b w:val="false"/>
          <w:i w:val="false"/>
          <w:color w:val="000000"/>
          <w:sz w:val="28"/>
        </w:rPr>
        <w:t>
               қара бүлдiрген, қарлыған, мүкжидек, қаражидек
</w:t>
      </w:r>
      <w:r>
        <w:br/>
      </w:r>
      <w:r>
        <w:rPr>
          <w:rFonts w:ascii="Times New Roman"/>
          <w:b w:val="false"/>
          <w:i w:val="false"/>
          <w:color w:val="000000"/>
          <w:sz w:val="28"/>
        </w:rPr>
        <w:t>
               итбүлдiрген және басқа да жидектер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0811           Тоңазытылған, қант немесе тәттiлендiретін заттар
</w:t>
      </w:r>
      <w:r>
        <w:br/>
      </w:r>
      <w:r>
        <w:rPr>
          <w:rFonts w:ascii="Times New Roman"/>
          <w:b w:val="false"/>
          <w:i w:val="false"/>
          <w:color w:val="000000"/>
          <w:sz w:val="28"/>
        </w:rPr>
        <w:t>
               қосылған түбiрлi жемiстер мен жаңғақтар (жас немесе
</w:t>
      </w:r>
      <w:r>
        <w:br/>
      </w:r>
      <w:r>
        <w:rPr>
          <w:rFonts w:ascii="Times New Roman"/>
          <w:b w:val="false"/>
          <w:i w:val="false"/>
          <w:color w:val="000000"/>
          <w:sz w:val="28"/>
        </w:rPr>
        <w:t>
               суда немесе буда қайнатылған)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0814 00 000    Цитрус жемістерiнiң қабықтары немесе бақша
</w:t>
      </w:r>
      <w:r>
        <w:br/>
      </w:r>
      <w:r>
        <w:rPr>
          <w:rFonts w:ascii="Times New Roman"/>
          <w:b w:val="false"/>
          <w:i w:val="false"/>
          <w:color w:val="000000"/>
          <w:sz w:val="28"/>
        </w:rPr>
        <w:t>
               дақылдарының қыртыстары (жас, тоңазытылған,
</w:t>
      </w:r>
      <w:r>
        <w:br/>
      </w:r>
      <w:r>
        <w:rPr>
          <w:rFonts w:ascii="Times New Roman"/>
          <w:b w:val="false"/>
          <w:i w:val="false"/>
          <w:color w:val="000000"/>
          <w:sz w:val="28"/>
        </w:rPr>
        <w:t>
               кептiрiлген немесе уақытша сақтау үшін тұзды суда 
</w:t>
      </w:r>
      <w:r>
        <w:br/>
      </w:r>
      <w:r>
        <w:rPr>
          <w:rFonts w:ascii="Times New Roman"/>
          <w:b w:val="false"/>
          <w:i w:val="false"/>
          <w:color w:val="000000"/>
          <w:sz w:val="28"/>
        </w:rPr>
        <w:t>
               консервiленген)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09-топ         Кофе, шай және татымды дәмі бар өсімдіктер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0901           Кофеинi бар немесе кофеинсiз қуырылған немесе
</w:t>
      </w:r>
      <w:r>
        <w:br/>
      </w:r>
      <w:r>
        <w:rPr>
          <w:rFonts w:ascii="Times New Roman"/>
          <w:b w:val="false"/>
          <w:i w:val="false"/>
          <w:color w:val="000000"/>
          <w:sz w:val="28"/>
        </w:rPr>
        <w:t>
               қуырылмаған кофе, кофенің жемiстi дәнi мен 
</w:t>
      </w:r>
      <w:r>
        <w:br/>
      </w:r>
      <w:r>
        <w:rPr>
          <w:rFonts w:ascii="Times New Roman"/>
          <w:b w:val="false"/>
          <w:i w:val="false"/>
          <w:color w:val="000000"/>
          <w:sz w:val="28"/>
        </w:rPr>
        <w:t>
               қабықтары, құрамында кoфе бар кофе алмастырғыштар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0902           Хош иiстендiрiлген немесе хош иiстендiрiлмеген шай
</w:t>
      </w:r>
      <w:r>
        <w:br/>
      </w:r>
      <w:r>
        <w:rPr>
          <w:rFonts w:ascii="Times New Roman"/>
          <w:b w:val="false"/>
          <w:i w:val="false"/>
          <w:color w:val="000000"/>
          <w:sz w:val="28"/>
        </w:rPr>
        <w:t>
               (көк және қара)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0904           Кептiрiлген, ұсақталған және ұнтақталған бұрыш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0905 00 000    Ваниль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0906           Қоңыр ағаштың дәмқабығы мен гүлдерi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0907 00 000    Қалампыр (бүтін түбiрлi жемiсi, гүлдерi)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0908           Жұпар жаңғақ, мацис, кардамон.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0909           Даршын, бадьян, фенхель, кордиандр, зере тұқымдары,
</w:t>
      </w:r>
      <w:r>
        <w:br/>
      </w:r>
      <w:r>
        <w:rPr>
          <w:rFonts w:ascii="Times New Roman"/>
          <w:b w:val="false"/>
          <w:i w:val="false"/>
          <w:color w:val="000000"/>
          <w:sz w:val="28"/>
        </w:rPr>
        <w:t>
               арша жидектерi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0910           Зiмбiр, зағыпаран, жебiршөп (тасшөп), тасшөп,
</w:t>
      </w:r>
      <w:r>
        <w:br/>
      </w:r>
      <w:r>
        <w:rPr>
          <w:rFonts w:ascii="Times New Roman"/>
          <w:b w:val="false"/>
          <w:i w:val="false"/>
          <w:color w:val="000000"/>
          <w:sz w:val="28"/>
        </w:rPr>
        <w:t>
               лавр жапырағы және басқалар.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10-топ         Астық нандары (тұқымдар мен жемшөп дәнінен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басқа)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1001           Бидай мен бидай-қара бидай қоспасы (машақ).
</w:t>
      </w:r>
      <w:r>
        <w:br/>
      </w:r>
      <w:r>
        <w:rPr>
          <w:rFonts w:ascii="Times New Roman"/>
          <w:b w:val="false"/>
          <w:i w:val="false"/>
          <w:color w:val="000000"/>
          <w:sz w:val="28"/>
        </w:rPr>
        <w:t>
1002 00 000,   Қара бидай, арпа, сұлы, жүгерi, күрiш, қарақұмық,
</w:t>
      </w:r>
      <w:r>
        <w:br/>
      </w:r>
      <w:r>
        <w:rPr>
          <w:rFonts w:ascii="Times New Roman"/>
          <w:b w:val="false"/>
          <w:i w:val="false"/>
          <w:color w:val="000000"/>
          <w:sz w:val="28"/>
        </w:rPr>
        <w:t>
1003 00,       таpы және басқа да дәндi дақылдар.
</w:t>
      </w:r>
      <w:r>
        <w:br/>
      </w:r>
      <w:r>
        <w:rPr>
          <w:rFonts w:ascii="Times New Roman"/>
          <w:b w:val="false"/>
          <w:i w:val="false"/>
          <w:color w:val="000000"/>
          <w:sz w:val="28"/>
        </w:rPr>
        <w:t>
1004 00,
</w:t>
      </w:r>
      <w:r>
        <w:br/>
      </w:r>
      <w:r>
        <w:rPr>
          <w:rFonts w:ascii="Times New Roman"/>
          <w:b w:val="false"/>
          <w:i w:val="false"/>
          <w:color w:val="000000"/>
          <w:sz w:val="28"/>
        </w:rPr>
        <w:t>
1005, 1006,
</w:t>
      </w:r>
      <w:r>
        <w:br/>
      </w:r>
      <w:r>
        <w:rPr>
          <w:rFonts w:ascii="Times New Roman"/>
          <w:b w:val="false"/>
          <w:i w:val="false"/>
          <w:color w:val="000000"/>
          <w:sz w:val="28"/>
        </w:rPr>
        <w:t>
1007 00, 1008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11-топ       Ұн тарту-жарма өнеркәсiбiнiң өнімдерi, солод,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крахмал бидай ұлпасы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1101 00       Бидай немесе бидай-қара бидай, күрiш, жүгерi ұны,
</w:t>
      </w:r>
      <w:r>
        <w:br/>
      </w:r>
      <w:r>
        <w:rPr>
          <w:rFonts w:ascii="Times New Roman"/>
          <w:b w:val="false"/>
          <w:i w:val="false"/>
          <w:color w:val="000000"/>
          <w:sz w:val="28"/>
        </w:rPr>
        <w:t>
1102          сондай-ақ басқа да дәндi дақылдар ұны
</w:t>
      </w:r>
      <w:r>
        <w:br/>
      </w:r>
      <w:r>
        <w:rPr>
          <w:rFonts w:ascii="Times New Roman"/>
          <w:b w:val="false"/>
          <w:i w:val="false"/>
          <w:color w:val="000000"/>
          <w:sz w:val="28"/>
        </w:rPr>
        <w:t>
1103          Дәндi дақылдар жармасы мен түйiршiктерi
</w:t>
      </w:r>
      <w:r>
        <w:br/>
      </w:r>
      <w:r>
        <w:rPr>
          <w:rFonts w:ascii="Times New Roman"/>
          <w:b w:val="false"/>
          <w:i w:val="false"/>
          <w:color w:val="000000"/>
          <w:sz w:val="28"/>
        </w:rPr>
        <w:t>
1105          Kaртоп ұны, жармасы, үлпегi мен түйiршіктерi
</w:t>
      </w:r>
      <w:r>
        <w:br/>
      </w:r>
      <w:r>
        <w:rPr>
          <w:rFonts w:ascii="Times New Roman"/>
          <w:b w:val="false"/>
          <w:i w:val="false"/>
          <w:color w:val="000000"/>
          <w:sz w:val="28"/>
        </w:rPr>
        <w:t>
1106          Кептiрiлген бұршақ көкөнiсiнен жасалған ұн мен жарма
</w:t>
      </w:r>
      <w:r>
        <w:br/>
      </w:r>
      <w:r>
        <w:rPr>
          <w:rFonts w:ascii="Times New Roman"/>
          <w:b w:val="false"/>
          <w:i w:val="false"/>
          <w:color w:val="000000"/>
          <w:sz w:val="28"/>
        </w:rPr>
        <w:t>
1107, 1108    Қуырылған немесе қуырылмаған солод, крахмал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12-топ       Майлы тұқымдар және жемiстер: дәрілік өсiмдіктер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техникалық мақсаттағы өсімдіктер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1212 20 000   Кептiрілген және тоңазытылған балдырлардан жасалған
</w:t>
      </w:r>
      <w:r>
        <w:br/>
      </w:r>
      <w:r>
        <w:rPr>
          <w:rFonts w:ascii="Times New Roman"/>
          <w:b w:val="false"/>
          <w:i w:val="false"/>
          <w:color w:val="000000"/>
          <w:sz w:val="28"/>
        </w:rPr>
        <w:t>
              ұн мен жарма
</w:t>
      </w:r>
      <w:r>
        <w:br/>
      </w:r>
      <w:r>
        <w:rPr>
          <w:rFonts w:ascii="Times New Roman"/>
          <w:b w:val="false"/>
          <w:i w:val="false"/>
          <w:color w:val="000000"/>
          <w:sz w:val="28"/>
        </w:rPr>
        <w:t>
</w:t>
      </w:r>
      <w:r>
        <w:rPr>
          <w:rFonts w:ascii="Times New Roman"/>
          <w:b/>
          <w:i w:val="false"/>
          <w:color w:val="000000"/>
          <w:sz w:val="28"/>
        </w:rPr>
        <w:t>
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15-топ       Жануарлар немесе өсімдiк тектестердің майлары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тоңмайлары және олардан ажыратылып алынған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өнімдер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1501 00       Мүйiздi iрi қара және ұсақ малдардың, құстардың майы,
</w:t>
      </w:r>
      <w:r>
        <w:br/>
      </w:r>
      <w:r>
        <w:rPr>
          <w:rFonts w:ascii="Times New Roman"/>
          <w:b w:val="false"/>
          <w:i w:val="false"/>
          <w:color w:val="000000"/>
          <w:sz w:val="28"/>
        </w:rPr>
        <w:t>
              қорытылған немесе қорытылмаған шошқа майы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1504          Балықтан немесе теңiз сүт қоректiлерінен жасалған
</w:t>
      </w:r>
      <w:r>
        <w:br/>
      </w:r>
      <w:r>
        <w:rPr>
          <w:rFonts w:ascii="Times New Roman"/>
          <w:b w:val="false"/>
          <w:i w:val="false"/>
          <w:color w:val="000000"/>
          <w:sz w:val="28"/>
        </w:rPr>
        <w:t>
              майлар, тоңмайлар және олардың фракциялары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1507-1516     Өсiмдiк майлары және олардың фракциялары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1517          Маргарин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1518 00-ден   Басқа да майлар мен тоңмайлар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16-топ        Еттен, балықтан және шаян тәрiздестерден,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моллюскілерден немесе басқа да судағы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омыртқасыз жәндіктерден жасалған тағамдар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1601 00       Шұжықтар мен еттен, қосымша ет өнiмдерiнен немесе
</w:t>
      </w:r>
      <w:r>
        <w:br/>
      </w:r>
      <w:r>
        <w:rPr>
          <w:rFonts w:ascii="Times New Roman"/>
          <w:b w:val="false"/>
          <w:i w:val="false"/>
          <w:color w:val="000000"/>
          <w:sz w:val="28"/>
        </w:rPr>
        <w:t>
              қаннан жасалатын осыған ұқсас өнiмдер, олардың
</w:t>
      </w:r>
      <w:r>
        <w:br/>
      </w:r>
      <w:r>
        <w:rPr>
          <w:rFonts w:ascii="Times New Roman"/>
          <w:b w:val="false"/>
          <w:i w:val="false"/>
          <w:color w:val="000000"/>
          <w:sz w:val="28"/>
        </w:rPr>
        <w:t>
              негiзiнде дайындалған дайын тамақ өнiмдерi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1602          Еттен, тағамдық қосымша ет өнiмдерiнен немесе қаннан
</w:t>
      </w:r>
      <w:r>
        <w:br/>
      </w:r>
      <w:r>
        <w:rPr>
          <w:rFonts w:ascii="Times New Roman"/>
          <w:b w:val="false"/>
          <w:i w:val="false"/>
          <w:color w:val="000000"/>
          <w:sz w:val="28"/>
        </w:rPr>
        <w:t>
              жасалған басқа да дайын немесе консервiленген өнiмдер.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1604          Балықтан, моллюскiлерден, шаян тәрiздестерден, басқа
</w:t>
      </w:r>
      <w:r>
        <w:br/>
      </w:r>
      <w:r>
        <w:rPr>
          <w:rFonts w:ascii="Times New Roman"/>
          <w:b w:val="false"/>
          <w:i w:val="false"/>
          <w:color w:val="000000"/>
          <w:sz w:val="28"/>
        </w:rPr>
        <w:t>
1605          да судағы омыртқасыз жәндiктер мен балдырлардан
</w:t>
      </w:r>
      <w:r>
        <w:br/>
      </w:r>
      <w:r>
        <w:rPr>
          <w:rFonts w:ascii="Times New Roman"/>
          <w:b w:val="false"/>
          <w:i w:val="false"/>
          <w:color w:val="000000"/>
          <w:sz w:val="28"/>
        </w:rPr>
        <w:t>
              жасалған пресервтер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1604          Балықтан, моллюскiлерден, шаян тәрiздестерден, басқа
</w:t>
      </w:r>
      <w:r>
        <w:br/>
      </w:r>
      <w:r>
        <w:rPr>
          <w:rFonts w:ascii="Times New Roman"/>
          <w:b w:val="false"/>
          <w:i w:val="false"/>
          <w:color w:val="000000"/>
          <w:sz w:val="28"/>
        </w:rPr>
        <w:t>
1605          да судағы омыртқасыз жәндiктер мен балдырлардан
</w:t>
      </w:r>
      <w:r>
        <w:br/>
      </w:r>
      <w:r>
        <w:rPr>
          <w:rFonts w:ascii="Times New Roman"/>
          <w:b w:val="false"/>
          <w:i w:val="false"/>
          <w:color w:val="000000"/>
          <w:sz w:val="28"/>
        </w:rPr>
        <w:t>
              жасалған асшеберлiк тағамдар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1604          Балықтан жасалған дайын немесе консервiленген
</w:t>
      </w:r>
      <w:r>
        <w:br/>
      </w:r>
      <w:r>
        <w:rPr>
          <w:rFonts w:ascii="Times New Roman"/>
          <w:b w:val="false"/>
          <w:i w:val="false"/>
          <w:color w:val="000000"/>
          <w:sz w:val="28"/>
        </w:rPr>
        <w:t>
1605          өнiмдер: бекiре уылдырығы (қара уылдырық) албырт
</w:t>
      </w:r>
      <w:r>
        <w:br/>
      </w:r>
      <w:r>
        <w:rPr>
          <w:rFonts w:ascii="Times New Roman"/>
          <w:b w:val="false"/>
          <w:i w:val="false"/>
          <w:color w:val="000000"/>
          <w:sz w:val="28"/>
        </w:rPr>
        <w:t>
              (қызыл) уылдырығы және басқа да теңіз балықтарының
</w:t>
      </w:r>
      <w:r>
        <w:br/>
      </w:r>
      <w:r>
        <w:rPr>
          <w:rFonts w:ascii="Times New Roman"/>
          <w:b w:val="false"/>
          <w:i w:val="false"/>
          <w:color w:val="000000"/>
          <w:sz w:val="28"/>
        </w:rPr>
        <w:t>
              уылдырықтарын алмастырғыштар, бүтiн немесе сомдап
</w:t>
      </w:r>
      <w:r>
        <w:br/>
      </w:r>
      <w:r>
        <w:rPr>
          <w:rFonts w:ascii="Times New Roman"/>
          <w:b w:val="false"/>
          <w:i w:val="false"/>
          <w:color w:val="000000"/>
          <w:sz w:val="28"/>
        </w:rPr>
        <w:t>
              бөлшектелген балық.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1605 20       Крилдің пiсiрiлген-тоңазытылған етi, крильден
</w:t>
      </w:r>
      <w:r>
        <w:br/>
      </w:r>
      <w:r>
        <w:rPr>
          <w:rFonts w:ascii="Times New Roman"/>
          <w:b w:val="false"/>
          <w:i w:val="false"/>
          <w:color w:val="000000"/>
          <w:sz w:val="28"/>
        </w:rPr>
        <w:t>
              жасалған ұн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17-топ      Қант нен қанттан жасалған кондитерлік бұйымдар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1701         Құрақтық немесе қызылша қанты мен химиялық таза
</w:t>
      </w:r>
      <w:r>
        <w:br/>
      </w:r>
      <w:r>
        <w:rPr>
          <w:rFonts w:ascii="Times New Roman"/>
          <w:b w:val="false"/>
          <w:i w:val="false"/>
          <w:color w:val="000000"/>
          <w:sz w:val="28"/>
        </w:rPr>
        <w:t>
             caxaроза, қатты күйінде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1702         Химиялық таза лактозаны, мальтозаны, глюкозаны және
</w:t>
      </w:r>
      <w:r>
        <w:br/>
      </w:r>
      <w:r>
        <w:rPr>
          <w:rFonts w:ascii="Times New Roman"/>
          <w:b w:val="false"/>
          <w:i w:val="false"/>
          <w:color w:val="000000"/>
          <w:sz w:val="28"/>
        </w:rPr>
        <w:t>
             фруктозаны қоса алғанда, қанттың басқа түрлерi, қатты
</w:t>
      </w:r>
      <w:r>
        <w:br/>
      </w:r>
      <w:r>
        <w:rPr>
          <w:rFonts w:ascii="Times New Roman"/>
          <w:b w:val="false"/>
          <w:i w:val="false"/>
          <w:color w:val="000000"/>
          <w:sz w:val="28"/>
        </w:rPr>
        <w:t>
             күйiнде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1704         Құрамында какао жоқ қанттан жасалған кондитерлiк
</w:t>
      </w:r>
      <w:r>
        <w:br/>
      </w:r>
      <w:r>
        <w:rPr>
          <w:rFonts w:ascii="Times New Roman"/>
          <w:b w:val="false"/>
          <w:i w:val="false"/>
          <w:color w:val="000000"/>
          <w:sz w:val="28"/>
        </w:rPr>
        <w:t>
             бұйымдар (ақ шокаладты қоса алғанда)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18-топ         Какао мен одан жасалған өнімдер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1801 00 00   Бүтін және ұсақталған, шикi немесе қуырылған какао-
</w:t>
      </w:r>
      <w:r>
        <w:br/>
      </w:r>
      <w:r>
        <w:rPr>
          <w:rFonts w:ascii="Times New Roman"/>
          <w:b w:val="false"/>
          <w:i w:val="false"/>
          <w:color w:val="000000"/>
          <w:sz w:val="28"/>
        </w:rPr>
        <w:t>
             бұршақтар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1802 00 000  Какаоның какавелласы (кебегi, қабығы, қауызы) мен
</w:t>
      </w:r>
      <w:r>
        <w:br/>
      </w:r>
      <w:r>
        <w:rPr>
          <w:rFonts w:ascii="Times New Roman"/>
          <w:b w:val="false"/>
          <w:i w:val="false"/>
          <w:color w:val="000000"/>
          <w:sz w:val="28"/>
        </w:rPr>
        <w:t>
             басқа да қалдықтары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1803         Майсызданған және майсызданбаған какао-паста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1804 00 000  Какао-май, какаодан жасалған май және сұйық май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1805 00 000  Қант немесе басқа да тәттiлендiретiн заттар қосылмаған
</w:t>
      </w:r>
      <w:r>
        <w:br/>
      </w:r>
      <w:r>
        <w:rPr>
          <w:rFonts w:ascii="Times New Roman"/>
          <w:b w:val="false"/>
          <w:i w:val="false"/>
          <w:color w:val="000000"/>
          <w:sz w:val="28"/>
        </w:rPr>
        <w:t>
             какао-ұнтақ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1806         Құрамында какао бар шоколад пен басқа да тамақ өнiмдерi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19-топ       Астық дәндерiнен, ұннан, крахмалдан және сүттен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жасалған тағамдар, ұннан жасалған кондитерлік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тағамдар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1901         Солод шырсөлi, ұннан, жармадан, крахмалдан немесе
</w:t>
      </w:r>
      <w:r>
        <w:br/>
      </w:r>
      <w:r>
        <w:rPr>
          <w:rFonts w:ascii="Times New Roman"/>
          <w:b w:val="false"/>
          <w:i w:val="false"/>
          <w:color w:val="000000"/>
          <w:sz w:val="28"/>
        </w:rPr>
        <w:t>
             солодтан жасалған тамақ өнiмдерi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1901 10 000  Арнайы балалардың тағамы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1902         Пiсiрiлген немесе пiсiрiлмеген, iшiне бiр нәрсе
</w:t>
      </w:r>
      <w:r>
        <w:br/>
      </w:r>
      <w:r>
        <w:rPr>
          <w:rFonts w:ascii="Times New Roman"/>
          <w:b w:val="false"/>
          <w:i w:val="false"/>
          <w:color w:val="000000"/>
          <w:sz w:val="28"/>
        </w:rPr>
        <w:t>
             салынған немесе салынбаған макарон өнiмдерi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1903 00 000  Тапиока немесе оны алмастырғыштар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1904         Астық дәндерiн немесе астық өнiмдерiн кептiру немесе
</w:t>
      </w:r>
      <w:r>
        <w:br/>
      </w:r>
      <w:r>
        <w:rPr>
          <w:rFonts w:ascii="Times New Roman"/>
          <w:b w:val="false"/>
          <w:i w:val="false"/>
          <w:color w:val="000000"/>
          <w:sz w:val="28"/>
        </w:rPr>
        <w:t>
             қуыру арқылы алынған дайын өнiмдер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1905         Нан, ұннан жасалған кондитерлiк өнiмдер, печенье мен
</w:t>
      </w:r>
      <w:r>
        <w:br/>
      </w:r>
      <w:r>
        <w:rPr>
          <w:rFonts w:ascii="Times New Roman"/>
          <w:b w:val="false"/>
          <w:i w:val="false"/>
          <w:color w:val="000000"/>
          <w:sz w:val="28"/>
        </w:rPr>
        <w:t>
             басқа да нан-тоқаш және наннан жасалған кондитерлiк
</w:t>
      </w:r>
      <w:r>
        <w:br/>
      </w:r>
      <w:r>
        <w:rPr>
          <w:rFonts w:ascii="Times New Roman"/>
          <w:b w:val="false"/>
          <w:i w:val="false"/>
          <w:color w:val="000000"/>
          <w:sz w:val="28"/>
        </w:rPr>
        <w:t>
             өнiмдер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20-топ       Көкөнiстердің, жемiстердiң, жаңғақтардың немесе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өсімдiктердің басқа да бөлiктерiнен қайта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өңделген өнiмдер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2001         Сiрке суында немесе сiрке қышқылында дайындалған немесе
</w:t>
      </w:r>
      <w:r>
        <w:br/>
      </w:r>
      <w:r>
        <w:rPr>
          <w:rFonts w:ascii="Times New Roman"/>
          <w:b w:val="false"/>
          <w:i w:val="false"/>
          <w:color w:val="000000"/>
          <w:sz w:val="28"/>
        </w:rPr>
        <w:t>
             консервiленген көкөнiстер, жемiс-жидектер, жаңғақтар
</w:t>
      </w:r>
      <w:r>
        <w:br/>
      </w:r>
      <w:r>
        <w:rPr>
          <w:rFonts w:ascii="Times New Roman"/>
          <w:b w:val="false"/>
          <w:i w:val="false"/>
          <w:color w:val="000000"/>
          <w:sz w:val="28"/>
        </w:rPr>
        <w:t>
             мен өсiмдiктердiң басқа да жеуге болатын бөлiктерi.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2002         Сiрке суын немесе сiрке қышқылын қоспай дайындалған
</w:t>
      </w:r>
      <w:r>
        <w:br/>
      </w:r>
      <w:r>
        <w:rPr>
          <w:rFonts w:ascii="Times New Roman"/>
          <w:b w:val="false"/>
          <w:i w:val="false"/>
          <w:color w:val="000000"/>
          <w:sz w:val="28"/>
        </w:rPr>
        <w:t>
             немесе консервiленген томаттар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2003         Сiрке суын немесе сiрке қышқылын қоспай дайындалған
</w:t>
      </w:r>
      <w:r>
        <w:br/>
      </w:r>
      <w:r>
        <w:rPr>
          <w:rFonts w:ascii="Times New Roman"/>
          <w:b w:val="false"/>
          <w:i w:val="false"/>
          <w:color w:val="000000"/>
          <w:sz w:val="28"/>
        </w:rPr>
        <w:t>
2003 20 000  немесе консервiленген саңырауқұлақтар мен жерқұлақтар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2004         Сiрке суын немесе сiрке қышқылын қоспай дайындалған
</w:t>
      </w:r>
      <w:r>
        <w:br/>
      </w:r>
      <w:r>
        <w:rPr>
          <w:rFonts w:ascii="Times New Roman"/>
          <w:b w:val="false"/>
          <w:i w:val="false"/>
          <w:color w:val="000000"/>
          <w:sz w:val="28"/>
        </w:rPr>
        <w:t>
2005         немесе консервіленген басқа да көкөнiстер,
</w:t>
      </w:r>
      <w:r>
        <w:br/>
      </w:r>
      <w:r>
        <w:rPr>
          <w:rFonts w:ascii="Times New Roman"/>
          <w:b w:val="false"/>
          <w:i w:val="false"/>
          <w:color w:val="000000"/>
          <w:sz w:val="28"/>
        </w:rPr>
        <w:t>
             тоңазытылған картоп, басқа да көкөнiстер немесе
</w:t>
      </w:r>
      <w:r>
        <w:br/>
      </w:r>
      <w:r>
        <w:rPr>
          <w:rFonts w:ascii="Times New Roman"/>
          <w:b w:val="false"/>
          <w:i w:val="false"/>
          <w:color w:val="000000"/>
          <w:sz w:val="28"/>
        </w:rPr>
        <w:t>
             көкөнiс қоспалары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2006         Қантта консервiленген (шырын сiңiрiлген,
</w:t>
      </w:r>
      <w:r>
        <w:br/>
      </w:r>
      <w:r>
        <w:rPr>
          <w:rFonts w:ascii="Times New Roman"/>
          <w:b w:val="false"/>
          <w:i w:val="false"/>
          <w:color w:val="000000"/>
          <w:sz w:val="28"/>
        </w:rPr>
        <w:t>
             жылтыратылған) жемiстер, жаңғақтар, жемiстердің
</w:t>
      </w:r>
      <w:r>
        <w:br/>
      </w:r>
      <w:r>
        <w:rPr>
          <w:rFonts w:ascii="Times New Roman"/>
          <w:b w:val="false"/>
          <w:i w:val="false"/>
          <w:color w:val="000000"/>
          <w:sz w:val="28"/>
        </w:rPr>
        <w:t>
             қабықтары және өсiмдiктердiң басқа да бөлiктерi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2007         Жылумен өңделген, оның iшiнде қант немесе басқа да
</w:t>
      </w:r>
      <w:r>
        <w:br/>
      </w:r>
      <w:r>
        <w:rPr>
          <w:rFonts w:ascii="Times New Roman"/>
          <w:b w:val="false"/>
          <w:i w:val="false"/>
          <w:color w:val="000000"/>
          <w:sz w:val="28"/>
        </w:rPr>
        <w:t>
             тәттiлендiретiн заттар немесе спирт қосылған
</w:t>
      </w:r>
      <w:r>
        <w:br/>
      </w:r>
      <w:r>
        <w:rPr>
          <w:rFonts w:ascii="Times New Roman"/>
          <w:b w:val="false"/>
          <w:i w:val="false"/>
          <w:color w:val="000000"/>
          <w:sz w:val="28"/>
        </w:rPr>
        <w:t>
             жемiс-жидек джемi, тоңбасы, жемiс-жидек, жаңғақ
</w:t>
      </w:r>
      <w:r>
        <w:br/>
      </w:r>
      <w:r>
        <w:rPr>
          <w:rFonts w:ascii="Times New Roman"/>
          <w:b w:val="false"/>
          <w:i w:val="false"/>
          <w:color w:val="000000"/>
          <w:sz w:val="28"/>
        </w:rPr>
        <w:t>
             мармеладтары, езбелерi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2009         Ашымаған және спирт қосылмаған, қант немесе басқа да
</w:t>
      </w:r>
      <w:r>
        <w:br/>
      </w:r>
      <w:r>
        <w:rPr>
          <w:rFonts w:ascii="Times New Roman"/>
          <w:b w:val="false"/>
          <w:i w:val="false"/>
          <w:color w:val="000000"/>
          <w:sz w:val="28"/>
        </w:rPr>
        <w:t>
             тәттiлендiретiн заттар қосылған немесе қосылмаған жемiс
</w:t>
      </w:r>
      <w:r>
        <w:br/>
      </w:r>
      <w:r>
        <w:rPr>
          <w:rFonts w:ascii="Times New Roman"/>
          <w:b w:val="false"/>
          <w:i w:val="false"/>
          <w:color w:val="000000"/>
          <w:sz w:val="28"/>
        </w:rPr>
        <w:t>
             шырындары (жүзiм шырыны ашытқысын қоса алғанда) мен
</w:t>
      </w:r>
      <w:r>
        <w:br/>
      </w:r>
      <w:r>
        <w:rPr>
          <w:rFonts w:ascii="Times New Roman"/>
          <w:b w:val="false"/>
          <w:i w:val="false"/>
          <w:color w:val="000000"/>
          <w:sz w:val="28"/>
        </w:rPr>
        <w:t>
             көкөнiс шырындары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21-топ          Басқа да түрлі тағам өнімдері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2101         Кофенiң шырсөлдерi, эссенциялары мен концентраттары,
</w:t>
      </w:r>
      <w:r>
        <w:br/>
      </w:r>
      <w:r>
        <w:rPr>
          <w:rFonts w:ascii="Times New Roman"/>
          <w:b w:val="false"/>
          <w:i w:val="false"/>
          <w:color w:val="000000"/>
          <w:sz w:val="28"/>
        </w:rPr>
        <w:t>
             кофе, шай немесе мате шырсөлiнiң, эссенциясының,
</w:t>
      </w:r>
      <w:r>
        <w:br/>
      </w:r>
      <w:r>
        <w:rPr>
          <w:rFonts w:ascii="Times New Roman"/>
          <w:b w:val="false"/>
          <w:i w:val="false"/>
          <w:color w:val="000000"/>
          <w:sz w:val="28"/>
        </w:rPr>
        <w:t>
             концентратының негiзiнде жасалған тағамдар, қуырылған
</w:t>
      </w:r>
      <w:r>
        <w:br/>
      </w:r>
      <w:r>
        <w:rPr>
          <w:rFonts w:ascii="Times New Roman"/>
          <w:b w:val="false"/>
          <w:i w:val="false"/>
          <w:color w:val="000000"/>
          <w:sz w:val="28"/>
        </w:rPr>
        <w:t>
             цикорий және басқа да қуырылған кофенi алмастырғыштар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2102         Ашытқылар (белсендi және белсендi емес), өнеркәсiптiк
</w:t>
      </w:r>
      <w:r>
        <w:br/>
      </w:r>
      <w:r>
        <w:rPr>
          <w:rFonts w:ascii="Times New Roman"/>
          <w:b w:val="false"/>
          <w:i w:val="false"/>
          <w:color w:val="000000"/>
          <w:sz w:val="28"/>
        </w:rPr>
        <w:t>
             микроорганизмдер мен ашытқылар.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2103         Тұздықтарды дайындауға арналған өнiмдер мен дайын
</w:t>
      </w:r>
      <w:r>
        <w:br/>
      </w:r>
      <w:r>
        <w:rPr>
          <w:rFonts w:ascii="Times New Roman"/>
          <w:b w:val="false"/>
          <w:i w:val="false"/>
          <w:color w:val="000000"/>
          <w:sz w:val="28"/>
        </w:rPr>
        <w:t>
             тұздықтар, араластырылған дәмдiк үстемелер, қоспалар,
</w:t>
      </w:r>
      <w:r>
        <w:br/>
      </w:r>
      <w:r>
        <w:rPr>
          <w:rFonts w:ascii="Times New Roman"/>
          <w:b w:val="false"/>
          <w:i w:val="false"/>
          <w:color w:val="000000"/>
          <w:sz w:val="28"/>
        </w:rPr>
        <w:t>
             тағамдық үстемелер, биологиялық белсендi үстемелер
</w:t>
      </w:r>
      <w:r>
        <w:br/>
      </w:r>
      <w:r>
        <w:rPr>
          <w:rFonts w:ascii="Times New Roman"/>
          <w:b w:val="false"/>
          <w:i w:val="false"/>
          <w:color w:val="000000"/>
          <w:sz w:val="28"/>
        </w:rPr>
        <w:t>
             (қоректi заттарды қосу).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2104         Көжелер мен сорпалар, оларды дайындауға арналған дайын
</w:t>
      </w:r>
      <w:r>
        <w:br/>
      </w:r>
      <w:r>
        <w:rPr>
          <w:rFonts w:ascii="Times New Roman"/>
          <w:b w:val="false"/>
          <w:i w:val="false"/>
          <w:color w:val="000000"/>
          <w:sz w:val="28"/>
        </w:rPr>
        <w:t>
             заттар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2105 00      Балмұздақ пен басқа да тағамдық мұз түрлері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2106         Басқа жерде аты аталмаған тамақ өнiмдері.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22-топ        Алкогольді және алкогольсіз сусындар мен сiрке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2201         Минералды және газды сулар.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2202         Минералды, газды суды қоса алғанда қант немесе басқа да
</w:t>
      </w:r>
      <w:r>
        <w:br/>
      </w:r>
      <w:r>
        <w:rPr>
          <w:rFonts w:ascii="Times New Roman"/>
          <w:b w:val="false"/>
          <w:i w:val="false"/>
          <w:color w:val="000000"/>
          <w:sz w:val="28"/>
        </w:rPr>
        <w:t>
             тәттiлендіретiн немесе хош иiстендiретiн заттар 
</w:t>
      </w:r>
      <w:r>
        <w:br/>
      </w:r>
      <w:r>
        <w:rPr>
          <w:rFonts w:ascii="Times New Roman"/>
          <w:b w:val="false"/>
          <w:i w:val="false"/>
          <w:color w:val="000000"/>
          <w:sz w:val="28"/>
        </w:rPr>
        <w:t>
             қосылған сулар, басқа да алкогольсiз сусындар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2203 00      Ашытылған сыра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2204         Күшейтiлгендердi қоса алғанда табиғи жүзiм шараптары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2204 10      Көбiктi шараптар, шампан
</w:t>
      </w:r>
      <w:r>
        <w:br/>
      </w:r>
      <w:r>
        <w:rPr>
          <w:rFonts w:ascii="Times New Roman"/>
          <w:b w:val="false"/>
          <w:i w:val="false"/>
          <w:color w:val="000000"/>
          <w:sz w:val="28"/>
        </w:rPr>
        <w:t>
2204 10 110 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2205         Өсiмдiк немесе хош иiсті шырсөлдер қосылған вермуттар 
</w:t>
      </w:r>
      <w:r>
        <w:br/>
      </w:r>
      <w:r>
        <w:rPr>
          <w:rFonts w:ascii="Times New Roman"/>
          <w:b w:val="false"/>
          <w:i w:val="false"/>
          <w:color w:val="000000"/>
          <w:sz w:val="28"/>
        </w:rPr>
        <w:t>
             мен басқа да табиғи жүзiм шараптары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2208         Сусындарды дайындау үшiн пайдаланылатын күштi спиртті
</w:t>
      </w:r>
      <w:r>
        <w:br/>
      </w:r>
      <w:r>
        <w:rPr>
          <w:rFonts w:ascii="Times New Roman"/>
          <w:b w:val="false"/>
          <w:i w:val="false"/>
          <w:color w:val="000000"/>
          <w:sz w:val="28"/>
        </w:rPr>
        <w:t>
             сусындар, ликерлер мен басқа да алкогольдi сусындар,
</w:t>
      </w:r>
      <w:r>
        <w:br/>
      </w:r>
      <w:r>
        <w:rPr>
          <w:rFonts w:ascii="Times New Roman"/>
          <w:b w:val="false"/>
          <w:i w:val="false"/>
          <w:color w:val="000000"/>
          <w:sz w:val="28"/>
        </w:rPr>
        <w:t>
             құрамдас спиртті дүмбiлдер.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2209 00      Сiрке қышқылынан алынған сiрке суы мен оны
</w:t>
      </w:r>
      <w:r>
        <w:br/>
      </w:r>
      <w:r>
        <w:rPr>
          <w:rFonts w:ascii="Times New Roman"/>
          <w:b w:val="false"/>
          <w:i w:val="false"/>
          <w:color w:val="000000"/>
          <w:sz w:val="28"/>
        </w:rPr>
        <w:t>
             алмастырғыштар, шарап сiрке суы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24-топ       Темекі және өнеркәсіптік темекі алмастырғыштар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2401         Темекi және сигар шикiзаты.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2402         Сигареттер (ұштары кесiлген сигарларды қоса алғанда),
</w:t>
      </w:r>
      <w:r>
        <w:br/>
      </w:r>
      <w:r>
        <w:rPr>
          <w:rFonts w:ascii="Times New Roman"/>
          <w:b w:val="false"/>
          <w:i w:val="false"/>
          <w:color w:val="000000"/>
          <w:sz w:val="28"/>
        </w:rPr>
        <w:t>
             сигариллар (жiңiшке сигарлар) мен темекi немесе оны
</w:t>
      </w:r>
      <w:r>
        <w:br/>
      </w:r>
      <w:r>
        <w:rPr>
          <w:rFonts w:ascii="Times New Roman"/>
          <w:b w:val="false"/>
          <w:i w:val="false"/>
          <w:color w:val="000000"/>
          <w:sz w:val="28"/>
        </w:rPr>
        <w:t>
             алмастырғыштардан жасалған сигареттер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2403         Tүтiкпен шегетiн және тартатын темекі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3302,        Сигареттер мен сигарларды (сигарилларды) өндiруге
</w:t>
      </w:r>
      <w:r>
        <w:br/>
      </w:r>
      <w:r>
        <w:rPr>
          <w:rFonts w:ascii="Times New Roman"/>
          <w:b w:val="false"/>
          <w:i w:val="false"/>
          <w:color w:val="000000"/>
          <w:sz w:val="28"/>
        </w:rPr>
        <w:t>
3506 10,     арналған компоненттер: сигарет сүзгіштерi; хош
</w:t>
      </w:r>
      <w:r>
        <w:br/>
      </w:r>
      <w:r>
        <w:rPr>
          <w:rFonts w:ascii="Times New Roman"/>
          <w:b w:val="false"/>
          <w:i w:val="false"/>
          <w:color w:val="000000"/>
          <w:sz w:val="28"/>
        </w:rPr>
        <w:t>
4813,        иiстендiргiштер; желiм; сигарет қағазы (папирос),
</w:t>
      </w:r>
      <w:r>
        <w:br/>
      </w:r>
      <w:r>
        <w:rPr>
          <w:rFonts w:ascii="Times New Roman"/>
          <w:b w:val="false"/>
          <w:i w:val="false"/>
          <w:color w:val="000000"/>
          <w:sz w:val="28"/>
        </w:rPr>
        <w:t>
4823 20 000, сигареттi тартуға арналған iлеспе тауарлар мен
</w:t>
      </w:r>
      <w:r>
        <w:br/>
      </w:r>
      <w:r>
        <w:rPr>
          <w:rFonts w:ascii="Times New Roman"/>
          <w:b w:val="false"/>
          <w:i w:val="false"/>
          <w:color w:val="000000"/>
          <w:sz w:val="28"/>
        </w:rPr>
        <w:t>
9614         керек-жарақтар, сүзгiш-мүштiктер.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25-топ                 Тұз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2501 00 990  Адамдар тұтынуға жарамды тұздар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28, 29-топтар            Қышқылдар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2809         Ортофосфорлы қышқыл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2915 50 000  Пропионды қышқыл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2916 19 300  Caрбин қышқылы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2916 31 00   Бензой қышқылы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2917         Фитин қышқылы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2917         Фумар қышқылы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2917         Маржан қышқылы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2918 12 000  Шарап қышқылы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2918 14 000  Лимон қышқылы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2918 19 000  Алма қышқылы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2951 21 00   Орман-химиялық тағамдық сiрке қышқылы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2936 27 000  Acкoрбин қышқылы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33-топ      Эфир майлары және резиноидтар: парфюмерлік,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косметикалық және жуыну құралдары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34-топ   Сабын, жуу құралдары, синтетикалық жуу құралдары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35-топ   Белокты заттар; жетілдірілген крахмалдар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3503 00      Желімтек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39,69-топтардан   Полимерлiк, фарфор және керамика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материалдарынан жасалған бұйымдар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3920         Тамақ өнiмдерiмен жанасатын полимерлiк материалдар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3924         Тамақ өнiмдерiмен жанасатын полимерлiк, фарфор және
</w:t>
      </w:r>
      <w:r>
        <w:br/>
      </w:r>
      <w:r>
        <w:rPr>
          <w:rFonts w:ascii="Times New Roman"/>
          <w:b w:val="false"/>
          <w:i w:val="false"/>
          <w:color w:val="000000"/>
          <w:sz w:val="28"/>
        </w:rPr>
        <w:t>
6911         керамика материалдарынан жасалған ыдыстар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3920         Балалар киiмiн, аяқ киiмдерi мен ойыншықтарын
</w:t>
      </w:r>
      <w:r>
        <w:br/>
      </w:r>
      <w:r>
        <w:rPr>
          <w:rFonts w:ascii="Times New Roman"/>
          <w:b w:val="false"/>
          <w:i w:val="false"/>
          <w:color w:val="000000"/>
          <w:sz w:val="28"/>
        </w:rPr>
        <w:t>
             дайындауға арналған полимерлік материалдар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3917         Сумен жабдықтауда пайдаланылатын полимерлік материалдар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39, 48, 70, 73,         Ыдыстар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76-топтардан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3923-тен     Көкөнiстер мен жемiстерге арналған айналымы көп
</w:t>
      </w:r>
      <w:r>
        <w:br/>
      </w:r>
      <w:r>
        <w:rPr>
          <w:rFonts w:ascii="Times New Roman"/>
          <w:b w:val="false"/>
          <w:i w:val="false"/>
          <w:color w:val="000000"/>
          <w:sz w:val="28"/>
        </w:rPr>
        <w:t>
             полимерлiк жәшіктер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3923-тен     Нан-тоқаш өнiмдерiне арналған айналымы көп
</w:t>
      </w:r>
      <w:r>
        <w:br/>
      </w:r>
      <w:r>
        <w:rPr>
          <w:rFonts w:ascii="Times New Roman"/>
          <w:b w:val="false"/>
          <w:i w:val="false"/>
          <w:color w:val="000000"/>
          <w:sz w:val="28"/>
        </w:rPr>
        <w:t>
             пластмассалық жәшiктер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3923-тен     Ет және сүт өнеркәсiбi өнiмдерiне арналған айналымы
</w:t>
      </w:r>
      <w:r>
        <w:br/>
      </w:r>
      <w:r>
        <w:rPr>
          <w:rFonts w:ascii="Times New Roman"/>
          <w:b w:val="false"/>
          <w:i w:val="false"/>
          <w:color w:val="000000"/>
          <w:sz w:val="28"/>
        </w:rPr>
        <w:t>
             көп полимерлiк жәшiктер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4819-дан     Балмұздаққа арналған картоннан жасалған гофрирленген
</w:t>
      </w:r>
      <w:r>
        <w:br/>
      </w:r>
      <w:r>
        <w:rPr>
          <w:rFonts w:ascii="Times New Roman"/>
          <w:b w:val="false"/>
          <w:i w:val="false"/>
          <w:color w:val="000000"/>
          <w:sz w:val="28"/>
        </w:rPr>
        <w:t>
             жәшiктер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4819-дан     Кондитерлiк өнiмдерге арналған картоннан жасалған
</w:t>
      </w:r>
      <w:r>
        <w:br/>
      </w:r>
      <w:r>
        <w:rPr>
          <w:rFonts w:ascii="Times New Roman"/>
          <w:b w:val="false"/>
          <w:i w:val="false"/>
          <w:color w:val="000000"/>
          <w:sz w:val="28"/>
        </w:rPr>
        <w:t>
             гофрирленген жәшiктер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4819-дан     Ет және сүт өнеркәсiбi өнiмдерiне арналған картоннан
</w:t>
      </w:r>
      <w:r>
        <w:br/>
      </w:r>
      <w:r>
        <w:rPr>
          <w:rFonts w:ascii="Times New Roman"/>
          <w:b w:val="false"/>
          <w:i w:val="false"/>
          <w:color w:val="000000"/>
          <w:sz w:val="28"/>
        </w:rPr>
        <w:t>
             жасалған гoфрирленген жәшiктер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4819-дан     Тамақ өнiмдерiне, сiрiңкелерге, темекi бұйымдарына
</w:t>
      </w:r>
      <w:r>
        <w:br/>
      </w:r>
      <w:r>
        <w:rPr>
          <w:rFonts w:ascii="Times New Roman"/>
          <w:b w:val="false"/>
          <w:i w:val="false"/>
          <w:color w:val="000000"/>
          <w:sz w:val="28"/>
        </w:rPr>
        <w:t>
             және жуу құралдарына арналған картоннан жасалған
</w:t>
      </w:r>
      <w:r>
        <w:br/>
      </w:r>
      <w:r>
        <w:rPr>
          <w:rFonts w:ascii="Times New Roman"/>
          <w:b w:val="false"/>
          <w:i w:val="false"/>
          <w:color w:val="000000"/>
          <w:sz w:val="28"/>
        </w:rPr>
        <w:t>
             гофрирленген жәшiктер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7010-нан     Өнеркәсiптiк және шаруашылық мақсаттардағы тамақ
</w:t>
      </w:r>
      <w:r>
        <w:br/>
      </w:r>
      <w:r>
        <w:rPr>
          <w:rFonts w:ascii="Times New Roman"/>
          <w:b w:val="false"/>
          <w:i w:val="false"/>
          <w:color w:val="000000"/>
          <w:sz w:val="28"/>
        </w:rPr>
        <w:t>
             өнiмдерiне арналған шыны ыдыстар (банкiлер, шөлмектер)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7310-нан     Консервiлерге арналған металл банкiлер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7612-ден     Сүт және сүт өнiмдерiне арналған металл дүңгiрлер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48-топ               Қағаз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4805         Автоматтардағы тамақ өнiмдерiн орауға арналған қағаз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48-топ                 Картон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4805 40 000  Тағамдық сұйықтықтарға арналған сүзгіш картон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73, 74, 75,    Қарa және түстi материалдардан жасалған ыдыстар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76-топтардан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7323 94-тен  Шаруашылықта пайдаланылатын кiреукелi болаттан
</w:t>
      </w:r>
      <w:r>
        <w:br/>
      </w:r>
      <w:r>
        <w:rPr>
          <w:rFonts w:ascii="Times New Roman"/>
          <w:b w:val="false"/>
          <w:i w:val="false"/>
          <w:color w:val="000000"/>
          <w:sz w:val="28"/>
        </w:rPr>
        <w:t>
             жасалған ыдыс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7323-тен     Таттанбайтын болаттан жасалған ыдыс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7323 93 000  Шаруашылықта пайдаланылатын кiреукелi шойыннан
</w:t>
      </w:r>
      <w:r>
        <w:br/>
      </w:r>
      <w:r>
        <w:rPr>
          <w:rFonts w:ascii="Times New Roman"/>
          <w:b w:val="false"/>
          <w:i w:val="false"/>
          <w:color w:val="000000"/>
          <w:sz w:val="28"/>
        </w:rPr>
        <w:t>
             жасалған ыдыс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7418         Хром немесе никель жалатылған мельхиордан, жезден,
</w:t>
      </w:r>
      <w:r>
        <w:br/>
      </w:r>
      <w:r>
        <w:rPr>
          <w:rFonts w:ascii="Times New Roman"/>
          <w:b w:val="false"/>
          <w:i w:val="false"/>
          <w:color w:val="000000"/>
          <w:sz w:val="28"/>
        </w:rPr>
        <w:t>
7508-ден     нейзильберден жасалған ыдыс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7418         Алтын немесе күмiс жалатылған мельхиордан,
</w:t>
      </w:r>
      <w:r>
        <w:br/>
      </w:r>
      <w:r>
        <w:rPr>
          <w:rFonts w:ascii="Times New Roman"/>
          <w:b w:val="false"/>
          <w:i w:val="false"/>
          <w:color w:val="000000"/>
          <w:sz w:val="28"/>
        </w:rPr>
        <w:t>
7508-ден     нейзильберден жасалған ыдыс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7615         Табақ алюминийден жасалған шаруашылықта пайдаланылатын
</w:t>
      </w:r>
      <w:r>
        <w:br/>
      </w:r>
      <w:r>
        <w:rPr>
          <w:rFonts w:ascii="Times New Roman"/>
          <w:b w:val="false"/>
          <w:i w:val="false"/>
          <w:color w:val="000000"/>
          <w:sz w:val="28"/>
        </w:rPr>
        <w:t>
             ыдыс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84-топ            Жабдықтар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Тамақ, ет-сүт және балық өнеркәсiбi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салып-орауға арналған автоматтар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Мыналар үшін салып-орауға арналған жабдықтар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8422, 8423,  Қант және крахмал-сiрне өнеркәсiбi;
</w:t>
      </w:r>
      <w:r>
        <w:br/>
      </w:r>
      <w:r>
        <w:rPr>
          <w:rFonts w:ascii="Times New Roman"/>
          <w:b w:val="false"/>
          <w:i w:val="false"/>
          <w:color w:val="000000"/>
          <w:sz w:val="28"/>
        </w:rPr>
        <w:t>
8434, 8437-ден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8438         нан пісіру, макарон және кондитер өнеркәсiбi;
</w:t>
      </w:r>
      <w:r>
        <w:br/>
      </w:r>
      <w:r>
        <w:rPr>
          <w:rFonts w:ascii="Times New Roman"/>
          <w:b w:val="false"/>
          <w:i w:val="false"/>
          <w:color w:val="000000"/>
          <w:sz w:val="28"/>
        </w:rPr>
        <w:t>
және өзге де шарап жасайтын, спирт және ликер-арақ өнеркәсiбi;
</w:t>
      </w:r>
      <w:r>
        <w:br/>
      </w:r>
      <w:r>
        <w:rPr>
          <w:rFonts w:ascii="Times New Roman"/>
          <w:b w:val="false"/>
          <w:i w:val="false"/>
          <w:color w:val="000000"/>
          <w:sz w:val="28"/>
        </w:rPr>
        <w:t>
             Консерві және тағам концентраттары өнеркәсiбi;
</w:t>
      </w:r>
      <w:r>
        <w:br/>
      </w:r>
      <w:r>
        <w:rPr>
          <w:rFonts w:ascii="Times New Roman"/>
          <w:b w:val="false"/>
          <w:i w:val="false"/>
          <w:color w:val="000000"/>
          <w:sz w:val="28"/>
        </w:rPr>
        <w:t>
             май-тоң май өнеркәсiбi;
</w:t>
      </w:r>
      <w:r>
        <w:br/>
      </w:r>
      <w:r>
        <w:rPr>
          <w:rFonts w:ascii="Times New Roman"/>
          <w:b w:val="false"/>
          <w:i w:val="false"/>
          <w:color w:val="000000"/>
          <w:sz w:val="28"/>
        </w:rPr>
        <w:t>
             шай, темекi, тұз және фермент өнеркәсiбi;
</w:t>
      </w:r>
      <w:r>
        <w:br/>
      </w:r>
      <w:r>
        <w:rPr>
          <w:rFonts w:ascii="Times New Roman"/>
          <w:b w:val="false"/>
          <w:i w:val="false"/>
          <w:color w:val="000000"/>
          <w:sz w:val="28"/>
        </w:rPr>
        <w:t>
             сыра қайнату, алкогольсіз және ашытқы өнеркәсібі;
</w:t>
      </w:r>
      <w:r>
        <w:br/>
      </w:r>
      <w:r>
        <w:rPr>
          <w:rFonts w:ascii="Times New Roman"/>
          <w:b w:val="false"/>
          <w:i w:val="false"/>
          <w:color w:val="000000"/>
          <w:sz w:val="28"/>
        </w:rPr>
        <w:t>
             Еттi және құсты қайта өңдеу өнеркәсiбi;
</w:t>
      </w:r>
      <w:r>
        <w:br/>
      </w:r>
      <w:r>
        <w:rPr>
          <w:rFonts w:ascii="Times New Roman"/>
          <w:b w:val="false"/>
          <w:i w:val="false"/>
          <w:color w:val="000000"/>
          <w:sz w:val="28"/>
        </w:rPr>
        <w:t>
             сүт өнеркәсiбi;
</w:t>
      </w:r>
      <w:r>
        <w:br/>
      </w:r>
      <w:r>
        <w:rPr>
          <w:rFonts w:ascii="Times New Roman"/>
          <w:b w:val="false"/>
          <w:i w:val="false"/>
          <w:color w:val="000000"/>
          <w:sz w:val="28"/>
        </w:rPr>
        <w:t>
             балықты қайта өңдеу;
</w:t>
      </w:r>
      <w:r>
        <w:br/>
      </w:r>
      <w:r>
        <w:rPr>
          <w:rFonts w:ascii="Times New Roman"/>
          <w:b w:val="false"/>
          <w:i w:val="false"/>
          <w:color w:val="000000"/>
          <w:sz w:val="28"/>
        </w:rPr>
        <w:t>
             сүт өнеркәсiбiне арналған технологиялық жабдық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8418-ден     Тоңазытқыш шкафтар.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8418-ден     Тоңазытқыш камералар.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8418 50-ден  Cөрелер, тоңазытқыш cөре-жаймалар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8418 50-ден  Тоңазытқыш жаймалар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           Буда және электрмен қыздыруға арналған тамақ пiсiретiн
</w:t>
      </w:r>
      <w:r>
        <w:br/>
      </w:r>
      <w:r>
        <w:rPr>
          <w:rFonts w:ascii="Times New Roman"/>
          <w:b w:val="false"/>
          <w:i w:val="false"/>
          <w:color w:val="000000"/>
          <w:sz w:val="28"/>
        </w:rPr>
        <w:t>
             қазандар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8419-дан     Электрмен қыздырылатын асханалық плиталар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8419-дан     Тамақ пісіретін және қуыратын жылу
</w:t>
      </w:r>
      <w:r>
        <w:br/>
      </w:r>
      <w:r>
        <w:rPr>
          <w:rFonts w:ascii="Times New Roman"/>
          <w:b w:val="false"/>
          <w:i w:val="false"/>
          <w:color w:val="000000"/>
          <w:sz w:val="28"/>
        </w:rPr>
        <w:t>
             аппараттары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8419-дан     Электрмен қыздырылатын аударуға ыңғайлы табалар мен
</w:t>
      </w:r>
      <w:r>
        <w:br/>
      </w:r>
      <w:r>
        <w:rPr>
          <w:rFonts w:ascii="Times New Roman"/>
          <w:b w:val="false"/>
          <w:i w:val="false"/>
          <w:color w:val="000000"/>
          <w:sz w:val="28"/>
        </w:rPr>
        <w:t>
             қуырма ыдыстар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8516         Үздiксiз жұмыс iстейтiн су қайнатқыштар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8516         Су ысытқыштар. Термостаттар.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8419-дан     Мармиттер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8419-дан     Бумен пiсiретiн аппараттар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8419-дан     Орнатылатын, ашылып-жабылатын, қозғалмалы жылу шкафтары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8474 39 00   Илеп-араластыру машинасы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8422         Тамақты таратуға арналған жабдық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8422         Көкөнiстер мен жемiстердi салуға және орауға арналған
</w:t>
      </w:r>
      <w:r>
        <w:br/>
      </w:r>
      <w:r>
        <w:rPr>
          <w:rFonts w:ascii="Times New Roman"/>
          <w:b w:val="false"/>
          <w:i w:val="false"/>
          <w:color w:val="000000"/>
          <w:sz w:val="28"/>
        </w:rPr>
        <w:t>
             жабдық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8422         Сауда мекемелерi үшiн салып-орауға арналған жабдық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8474 39 000  Электрлi май былғағыштар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8479         Көкөнiс кескiштер, тiлкемдеуiштер, үккiштер, үкпе
</w:t>
      </w:r>
      <w:r>
        <w:br/>
      </w:r>
      <w:r>
        <w:rPr>
          <w:rFonts w:ascii="Times New Roman"/>
          <w:b w:val="false"/>
          <w:i w:val="false"/>
          <w:color w:val="000000"/>
          <w:sz w:val="28"/>
        </w:rPr>
        <w:t>
8509         машинкалар мен керек-жарақтар:
</w:t>
      </w:r>
      <w:r>
        <w:br/>
      </w:r>
      <w:r>
        <w:rPr>
          <w:rFonts w:ascii="Times New Roman"/>
          <w:b w:val="false"/>
          <w:i w:val="false"/>
          <w:color w:val="000000"/>
          <w:sz w:val="28"/>
        </w:rPr>
        <w:t>
8479         көпірткіштер, миксерлер, балмұздақ дайындағыштар;
</w:t>
      </w:r>
      <w:r>
        <w:br/>
      </w:r>
      <w:r>
        <w:rPr>
          <w:rFonts w:ascii="Times New Roman"/>
          <w:b w:val="false"/>
          <w:i w:val="false"/>
          <w:color w:val="000000"/>
          <w:sz w:val="28"/>
        </w:rPr>
        <w:t>
8479         картоп тазартқыштар;
</w:t>
      </w:r>
      <w:r>
        <w:br/>
      </w:r>
      <w:r>
        <w:rPr>
          <w:rFonts w:ascii="Times New Roman"/>
          <w:b w:val="false"/>
          <w:i w:val="false"/>
          <w:color w:val="000000"/>
          <w:sz w:val="28"/>
        </w:rPr>
        <w:t>
8479         көкөніс кескiштер;
</w:t>
      </w:r>
      <w:r>
        <w:br/>
      </w:r>
      <w:r>
        <w:rPr>
          <w:rFonts w:ascii="Times New Roman"/>
          <w:b w:val="false"/>
          <w:i w:val="false"/>
          <w:color w:val="000000"/>
          <w:sz w:val="28"/>
        </w:rPr>
        <w:t>
8479         нан турағыштар;
</w:t>
      </w:r>
      <w:r>
        <w:br/>
      </w:r>
      <w:r>
        <w:rPr>
          <w:rFonts w:ascii="Times New Roman"/>
          <w:b w:val="false"/>
          <w:i w:val="false"/>
          <w:color w:val="000000"/>
          <w:sz w:val="28"/>
        </w:rPr>
        <w:t>
8479         шұжық кескiштер, сыр кескіштер;
</w:t>
      </w:r>
      <w:r>
        <w:br/>
      </w:r>
      <w:r>
        <w:rPr>
          <w:rFonts w:ascii="Times New Roman"/>
          <w:b w:val="false"/>
          <w:i w:val="false"/>
          <w:color w:val="000000"/>
          <w:sz w:val="28"/>
        </w:rPr>
        <w:t>
8479         жемiстердi, қиярларды, қызанақтарды және басқаларды
</w:t>
      </w:r>
      <w:r>
        <w:br/>
      </w:r>
      <w:r>
        <w:rPr>
          <w:rFonts w:ascii="Times New Roman"/>
          <w:b w:val="false"/>
          <w:i w:val="false"/>
          <w:color w:val="000000"/>
          <w:sz w:val="28"/>
        </w:rPr>
        <w:t>
             тiлiмдеп кесуге арналған машинкалар;
</w:t>
      </w:r>
      <w:r>
        <w:br/>
      </w:r>
      <w:r>
        <w:rPr>
          <w:rFonts w:ascii="Times New Roman"/>
          <w:b w:val="false"/>
          <w:i w:val="false"/>
          <w:color w:val="000000"/>
          <w:sz w:val="28"/>
        </w:rPr>
        <w:t>
8479         қамырдан және жабысқақ қоймалжың заттан жасалған
</w:t>
      </w:r>
      <w:r>
        <w:br/>
      </w:r>
      <w:r>
        <w:rPr>
          <w:rFonts w:ascii="Times New Roman"/>
          <w:b w:val="false"/>
          <w:i w:val="false"/>
          <w:color w:val="000000"/>
          <w:sz w:val="28"/>
        </w:rPr>
        <w:t>
             бұйымдарды қалыпқа салуға арналған кeрек-жарақтар;
</w:t>
      </w:r>
      <w:r>
        <w:br/>
      </w:r>
      <w:r>
        <w:rPr>
          <w:rFonts w:ascii="Times New Roman"/>
          <w:b w:val="false"/>
          <w:i w:val="false"/>
          <w:color w:val="000000"/>
          <w:sz w:val="28"/>
        </w:rPr>
        <w:t>
8422         консервi банкiлерiн және шөлмектердi ашуға және қайта
</w:t>
      </w:r>
      <w:r>
        <w:br/>
      </w:r>
      <w:r>
        <w:rPr>
          <w:rFonts w:ascii="Times New Roman"/>
          <w:b w:val="false"/>
          <w:i w:val="false"/>
          <w:color w:val="000000"/>
          <w:sz w:val="28"/>
        </w:rPr>
        <w:t>
             жабуға арналған керек-жарақтар;
</w:t>
      </w:r>
      <w:r>
        <w:br/>
      </w:r>
      <w:r>
        <w:rPr>
          <w:rFonts w:ascii="Times New Roman"/>
          <w:b w:val="false"/>
          <w:i w:val="false"/>
          <w:color w:val="000000"/>
          <w:sz w:val="28"/>
        </w:rPr>
        <w:t>
8479         пиязды, сарымсақты, көктердi кесуге арналған
</w:t>
      </w:r>
      <w:r>
        <w:br/>
      </w:r>
      <w:r>
        <w:rPr>
          <w:rFonts w:ascii="Times New Roman"/>
          <w:b w:val="false"/>
          <w:i w:val="false"/>
          <w:color w:val="000000"/>
          <w:sz w:val="28"/>
        </w:rPr>
        <w:t>
             машинкалар мен кeрек-жарақтар;
</w:t>
      </w:r>
      <w:r>
        <w:br/>
      </w:r>
      <w:r>
        <w:rPr>
          <w:rFonts w:ascii="Times New Roman"/>
          <w:b w:val="false"/>
          <w:i w:val="false"/>
          <w:color w:val="000000"/>
          <w:sz w:val="28"/>
        </w:rPr>
        <w:t>
8479         кеспе кескiштер;
</w:t>
      </w:r>
      <w:r>
        <w:br/>
      </w:r>
      <w:r>
        <w:rPr>
          <w:rFonts w:ascii="Times New Roman"/>
          <w:b w:val="false"/>
          <w:i w:val="false"/>
          <w:color w:val="000000"/>
          <w:sz w:val="28"/>
        </w:rPr>
        <w:t>
8479         жұмыртқа кескiштер;
</w:t>
      </w:r>
      <w:r>
        <w:br/>
      </w:r>
      <w:r>
        <w:rPr>
          <w:rFonts w:ascii="Times New Roman"/>
          <w:b w:val="false"/>
          <w:i w:val="false"/>
          <w:color w:val="000000"/>
          <w:sz w:val="28"/>
        </w:rPr>
        <w:t>
8479         кoфе ұнтақтағыштар;
</w:t>
      </w:r>
      <w:r>
        <w:br/>
      </w:r>
      <w:r>
        <w:rPr>
          <w:rFonts w:ascii="Times New Roman"/>
          <w:b w:val="false"/>
          <w:i w:val="false"/>
          <w:color w:val="000000"/>
          <w:sz w:val="28"/>
        </w:rPr>
        <w:t>
8479         кептiрiлген нанды, жаңғақтарды және сарымсақты
</w:t>
      </w:r>
      <w:r>
        <w:br/>
      </w:r>
      <w:r>
        <w:rPr>
          <w:rFonts w:ascii="Times New Roman"/>
          <w:b w:val="false"/>
          <w:i w:val="false"/>
          <w:color w:val="000000"/>
          <w:sz w:val="28"/>
        </w:rPr>
        <w:t>
             ұсақтауға арналған машинкалар;
</w:t>
      </w:r>
      <w:r>
        <w:br/>
      </w:r>
      <w:r>
        <w:rPr>
          <w:rFonts w:ascii="Times New Roman"/>
          <w:b w:val="false"/>
          <w:i w:val="false"/>
          <w:color w:val="000000"/>
          <w:sz w:val="28"/>
        </w:rPr>
        <w:t>
8479         тұшпараларды, варениктерді, печеньелердi қалыпқа
</w:t>
      </w:r>
      <w:r>
        <w:br/>
      </w:r>
      <w:r>
        <w:rPr>
          <w:rFonts w:ascii="Times New Roman"/>
          <w:b w:val="false"/>
          <w:i w:val="false"/>
          <w:color w:val="000000"/>
          <w:sz w:val="28"/>
        </w:rPr>
        <w:t>
             салуға, өнімдердi креммен өрнектеуге арналған керек-
</w:t>
      </w:r>
      <w:r>
        <w:br/>
      </w:r>
      <w:r>
        <w:rPr>
          <w:rFonts w:ascii="Times New Roman"/>
          <w:b w:val="false"/>
          <w:i w:val="false"/>
          <w:color w:val="000000"/>
          <w:sz w:val="28"/>
        </w:rPr>
        <w:t>
             жарақтар;
</w:t>
      </w:r>
      <w:r>
        <w:br/>
      </w:r>
      <w:r>
        <w:rPr>
          <w:rFonts w:ascii="Times New Roman"/>
          <w:b w:val="false"/>
          <w:i w:val="false"/>
          <w:color w:val="000000"/>
          <w:sz w:val="28"/>
        </w:rPr>
        <w:t>
8479         Картоп пен көкөнiстердi жууға және тазартуға арналған
</w:t>
      </w:r>
      <w:r>
        <w:br/>
      </w:r>
      <w:r>
        <w:rPr>
          <w:rFonts w:ascii="Times New Roman"/>
          <w:b w:val="false"/>
          <w:i w:val="false"/>
          <w:color w:val="000000"/>
          <w:sz w:val="28"/>
        </w:rPr>
        <w:t>
             машинкалар;
</w:t>
      </w:r>
      <w:r>
        <w:br/>
      </w:r>
      <w:r>
        <w:rPr>
          <w:rFonts w:ascii="Times New Roman"/>
          <w:b w:val="false"/>
          <w:i w:val="false"/>
          <w:color w:val="000000"/>
          <w:sz w:val="28"/>
        </w:rPr>
        <w:t>
8422-ден     ыдыс жууға арналған машиналар;
</w:t>
      </w:r>
      <w:r>
        <w:br/>
      </w:r>
      <w:r>
        <w:rPr>
          <w:rFonts w:ascii="Times New Roman"/>
          <w:b w:val="false"/>
          <w:i w:val="false"/>
          <w:color w:val="000000"/>
          <w:sz w:val="28"/>
        </w:rPr>
        <w:t>
8479         Пышақ қайрауға, асхана ыдыстары мен ас үй 
</w:t>
      </w:r>
      <w:r>
        <w:br/>
      </w:r>
      <w:r>
        <w:rPr>
          <w:rFonts w:ascii="Times New Roman"/>
          <w:b w:val="false"/>
          <w:i w:val="false"/>
          <w:color w:val="000000"/>
          <w:sz w:val="28"/>
        </w:rPr>
        <w:t>
             мүккәмалдарын тазалауға және жылтыратуға арналған
</w:t>
      </w:r>
      <w:r>
        <w:br/>
      </w:r>
      <w:r>
        <w:rPr>
          <w:rFonts w:ascii="Times New Roman"/>
          <w:b w:val="false"/>
          <w:i w:val="false"/>
          <w:color w:val="000000"/>
          <w:sz w:val="28"/>
        </w:rPr>
        <w:t>
             керек-жарақтар;
</w:t>
      </w:r>
      <w:r>
        <w:br/>
      </w:r>
      <w:r>
        <w:rPr>
          <w:rFonts w:ascii="Times New Roman"/>
          <w:b w:val="false"/>
          <w:i w:val="false"/>
          <w:color w:val="000000"/>
          <w:sz w:val="28"/>
        </w:rPr>
        <w:t>
8479         Yйде консервiлеуге арналған бұрап жабатын
</w:t>
      </w:r>
      <w:r>
        <w:br/>
      </w:r>
      <w:r>
        <w:rPr>
          <w:rFonts w:ascii="Times New Roman"/>
          <w:b w:val="false"/>
          <w:i w:val="false"/>
          <w:color w:val="000000"/>
          <w:sz w:val="28"/>
        </w:rPr>
        <w:t>
             машинкалар.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8479         Престер, шырын сыққыштар, шырын алуға арналған басқа да
</w:t>
      </w:r>
      <w:r>
        <w:br/>
      </w:r>
      <w:r>
        <w:rPr>
          <w:rFonts w:ascii="Times New Roman"/>
          <w:b w:val="false"/>
          <w:i w:val="false"/>
          <w:color w:val="000000"/>
          <w:sz w:val="28"/>
        </w:rPr>
        <w:t>
             керек-жарақтар;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8479         Асханалық қол кескiштер мен тазалағыштар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8479         Өнiмдердi үйде консервiлеуге, бөлшектеу мен өңдеуге
</w:t>
      </w:r>
      <w:r>
        <w:br/>
      </w:r>
      <w:r>
        <w:rPr>
          <w:rFonts w:ascii="Times New Roman"/>
          <w:b w:val="false"/>
          <w:i w:val="false"/>
          <w:color w:val="000000"/>
          <w:sz w:val="28"/>
        </w:rPr>
        <w:t>
             арналған керек-жарақтар жиынтығы, басқалар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8479         Кондитерлiк шприцтер.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8479         Бұлғағыштар, араластырғыштар.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8479         Қолмен тiлкемдеуіштер.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қоса берiліп отырған мәтiннің 2001 жылғы 31 мамырда
</w:t>
      </w:r>
      <w:r>
        <w:br/>
      </w:r>
      <w:r>
        <w:rPr>
          <w:rFonts w:ascii="Times New Roman"/>
          <w:b w:val="false"/>
          <w:i w:val="false"/>
          <w:color w:val="000000"/>
          <w:sz w:val="28"/>
        </w:rPr>
        <w:t>
Минск қаласында жасалған Тәуелсiз Мемлекеттер Достастығы
</w:t>
      </w:r>
      <w:r>
        <w:br/>
      </w:r>
      <w:r>
        <w:rPr>
          <w:rFonts w:ascii="Times New Roman"/>
          <w:b w:val="false"/>
          <w:i w:val="false"/>
          <w:color w:val="000000"/>
          <w:sz w:val="28"/>
        </w:rPr>
        <w:t>
үкiметтерiнің басшылары кеңесiнің мәжiлiсiнде қабылданған Тәуелсiз
</w:t>
      </w:r>
      <w:r>
        <w:br/>
      </w:r>
      <w:r>
        <w:rPr>
          <w:rFonts w:ascii="Times New Roman"/>
          <w:b w:val="false"/>
          <w:i w:val="false"/>
          <w:color w:val="000000"/>
          <w:sz w:val="28"/>
        </w:rPr>
        <w:t>
Мемлекеттер Достастығына қатысушы мемлекеттер халқының арасындағы йод тапшылығы жай-күйiнің алдын алу туралы келiсiмнің көшiрмесiне
</w:t>
      </w:r>
      <w:r>
        <w:br/>
      </w:r>
      <w:r>
        <w:rPr>
          <w:rFonts w:ascii="Times New Roman"/>
          <w:b w:val="false"/>
          <w:i w:val="false"/>
          <w:color w:val="000000"/>
          <w:sz w:val="28"/>
        </w:rPr>
        <w:t>
ұқсастығы куәландырылады. Жоғарыда аталған Келiсiмнiң түпнұсқалы данасы Тәуелсiз Мемлекеттер Достастығының Атқару комитетiнде
</w:t>
      </w:r>
      <w:r>
        <w:br/>
      </w:r>
      <w:r>
        <w:rPr>
          <w:rFonts w:ascii="Times New Roman"/>
          <w:b w:val="false"/>
          <w:i w:val="false"/>
          <w:color w:val="000000"/>
          <w:sz w:val="28"/>
        </w:rPr>
        <w:t>
сақталады.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ТМД-ның Атқару комитетi төрағасының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 орындаушы хатшысының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бiріншi орынбасары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Тәуелсiз Мемлекеттер Достастығына қатысушы мемлекеттердiң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аумақтарын санитарлық қорғау саласындағы ынтымақтастық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келiсiмге Әзербайжан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EPEKШE ПIКIРI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2-бапта көрсетiлген санитарлық қорғау жөнiндегі санитарлық
</w:t>
      </w:r>
      <w:r>
        <w:br/>
      </w:r>
      <w:r>
        <w:rPr>
          <w:rFonts w:ascii="Times New Roman"/>
          <w:b w:val="false"/>
          <w:i w:val="false"/>
          <w:color w:val="000000"/>
          <w:sz w:val="28"/>
        </w:rPr>
        <w:t>
ережелер мен нормалар Әзербайжан Республикасының құзыреттi органдарымен келiсiлуде.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Әзербайжан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бiрiншi орынбасары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