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b244" w14:textId="6c3b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Қылмыстық кодексіне кейіннен жыныстық немесе өзге де пайдалану мақсатында заңсыз кетуге және жасырын көші-қонға қарсы күрес мәселелері бойынша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6 ақпан N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Қылмыстық кодексіне кейіннен жыныстық немесе өзге де пайдалану мақсатында заңсыз кетуге және жасырын көші-қонға қарсы күрес мәселелері бойынша толықтырулар енгізу туралы" Қазақстан Республикасы Заңының жобасы Қазақстан Республикасының Парламенті Мәжілісінің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Қылмыстық кодексіне кейіннен жыныстық немесе өзге де пайдалану мақсатында заңсыз кетуге және жасырын көші-қонға қарсы күрес мәселелері бойынша толықтырулар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шілдедегі Қылмыстық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1997 ж., N 15-16, 211-құжат; 1998 ж., N 16, 219-құжат; N 17-18, 225-құжат; 1999 ж., N 20, 721-құжат; N 21, 774-құжат; 2000 ж., N 6, 141-құжат; 2001 ж., N 8, 53, 54-құжаттар; 2002 ж., N 4, 32, 33-құжаттар; N 10, 106-құжат; N 17, 155-құжат)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баптың атауы "азғырып-көндіру" деген сөздерден кейін ", сондай-ақ әкету және олардың транзиті"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бөлік "әрекеттер" деген сөзден кейін ", сол сияқты адамдарды көпе-көрінеу жыныстық немесе өзге де пайдалану үшін Қазақстаннан тыс жерлерге әкету немесе бір шетел мемлекетінен екіншісіне бара жатқан адамдарды Қазақстан Республикасының аумағы арқылы тасымалдау"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