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53d9" w14:textId="4865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Статистикалық жұмыстардың 2003 жылға арналған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17 ақпан N 165 қаулысы. Күші жойылды - Қазақстан Республикасы Үкіметінің 2010 жылғы 29 қаңтардағы № 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2010.01.29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"Мемлекеттік статистика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Қоса беріліп отырған Статистикалық жұмыстардың 2003 жылға арналған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жылғы 17 ақпандағы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165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Статистикалық жұмыстардың 2003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арналған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р/с!Статистикалық!Кезең.!Әзір.!Топтастыру!     Ұсыну      ! Ұсыну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! жұмыстардың !ділігі!леме.!түрлері   !   мерзімдері   ! 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 атауы     !      !нің  !(жіктеуіш.!----------------!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!дең. !тер бойын.!пайдала.!кәсіпо.!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!гейі !ша, басқа !нушылар !рындар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!(рес.!да)       ! үшін   ! үшін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!пуб.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!лика.!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!лық-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!01, 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!об. 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!лыс.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!тық-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!02, 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!ау. 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!дан.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!дық-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 !03)  !          !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 !      2      !   3  !  4  !     5    !    6   !   7  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Ұлттық есеп жүргізу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Жедел дерек.  тоқ.     01     ЭҚЖЖ    12 мамыр    -    экспресс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 бойынша   сандық                  13 тамыз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ағымдағы және                         12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тұрақты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лардағы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жылғы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iшкi өнiм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Есеп дерек.            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ағымдағы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тұрақты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лардағы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жылғы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iшкi өнiм: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өндiрiстiк тоқ.     01     ЭҚЖЖ    2 шілде 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әдiспен       сандық                  1 қазан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29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б) түпкiлiктi тоқ.     01  экономика  9 шілде 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     сандық       секторлары 8 қазан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әдiсiмен                   бойынша    29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Жедел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ағымдағы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тұрақты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лардағы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жылғы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iшкi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өндiрiстiк жылдық   01  ЭҚЖЖ, ӘАОЖ 12 ақпан 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әдiспен                                          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түпкiлiктi жылдық   01  экономика  9 сәуір  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                  секторлары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әдiсiмен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Есеп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ағымдағы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тұрақты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лардағы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жылғы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iшкi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өндiрiстiк жылдық   01  ЭҚЖЖ       26 қыркүйек  -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әдiспен                    МНЖ        23 қазан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ЭҚЖЖ, ӘАОЖ 21 қараша      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табыс      жылдық   01  экономика  24 қазан     -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әдiсiмен                   секторлары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в) түпкiлiкті жылдық   01  экономика  7 қараша     -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                  секторлары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әдiсiмен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5   Iшкi эконо.   жылдық   01  ЭҚЖЖ,      22 желтоқсан -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миканың 2000               экономика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жылғы (түп.                секторлары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кiлiкті есеп),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(нақтыланған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есеп)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(есеп дерек.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терi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ұлттық шот.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Қазақстан     жылдық   01  экономика  26 қараша    -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Республика.                секторлары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ұлттық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байлығы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2002 жылғы    жылдық   01  ЭҚЖЖ       25 желтоқсан -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 (жұмыс.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тар,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көрсетулер)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қысқа схема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 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теңгерiмi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2000 жылғы    жылдық   01  ЭҚЖЖ,      30 шілде     -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негізгi баға.              ЭҚТӨЖ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"Ресурстар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кестесi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Кәсіпорындар мен ұйымдардың қаржы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Кәсiпорын.    айлық    01, ӘАОЖ, ЭҚЖЖ, 36-күнге 15-күнге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дардың        2002 ж.  02  КМЖ, МНЖ,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(ұйымдардың)  4-тоқсаны    ҰҚНЖ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өндiрiстiк-   тоқсан.                  74-күнге 25-күнге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қаржы қыз.    дық                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метінiң       2003 ж.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негiзгі       жылдық                   74-күнге 25-күнге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көрсеткiштерi 2002 ж.            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27 мамыр 7 сәуір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Монополист    2002 ж.   01, ӘАОЖ,     79-күнге         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кәсiпорын.    4-тоқсаны 02  ЭҚЖЖ,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дардың өнді.  тоқсан.       КМЖ, МНЖ, 79-күнге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picтiк-қаржы  дық           КҰЖЖ,                      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қызметінiң    2003 ж.       ҰҚНЖ      10 маусым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негiзгi       жылдық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көрсеткiш.                                               стат.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терi*                                                   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Сенiмгерлiк   2002 ж.   01, ӘАОЖ,    77-күнге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басқаруға     4-тоқсаны 02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берiлген кә.  тоқсандық     КМЖ,     77-күнге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сiпорындардың 2003 ж.   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(ұйымдардың)  жылдық        ҰҚНЖ     5 маусым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өндiрiстiк-   2002 ж.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қаржы қызме.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тiнiң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көрсеткiштерi*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Өнеркәсiптiң  2002 ж.   01, ӘАОЖ,    74-күнге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аса iрi кәсi. 4-тоқсаны 02  ЭҚЖЖ,                     летеньнің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порындарының  тоқсандық     КҰЖЖ,    74-күнге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мониторингi*  2003 ж.       КМЖ, МНЖ,     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ҰҚНЖ                      летеньнің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Бағалы қағаз. 2002 ж.   01, ӘАОЖ,    60-күнге 21-күнге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 шығару,   4-тоқсаны 02  ЭҚЖЖ,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орналастыру   тоқсандық     КҰЖЖ,    50-күнге 21-күнге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айналысы 2003 ж.       ЭСЖ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              21 сәуір 1 сәуір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2002 ж.                                  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Залалды кә.   жарты     01  ӘАОЖ,  9 қыркүйек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сiпорындар    жылдық,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тiзбесi                     МНЖ,    28 мамыр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КҰЖЖ,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Кәсiпорын.    жылдық    01  ӘАОЖ,   29 маусым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дардың (ұйым.        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дардың) өн.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дiрiстiк-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қаржы қызме.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тiнiң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жиынтық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Шағын кәсi.   2002 ж.   01, ӘАОЖ,    6 наурыз   25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порындар қыз. 4-тоқсаны 02  ЭҚЖЖ,               қаңтар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метiнiң не.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гізгi көрсет.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кiштерi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ЭСЖ,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тоқсандық      -//-    72-күнге  есепті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-//-    5 маусым  кезең.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      негізгі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құралдар.          25 күні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дың түр.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лері              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бойынша           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Өнеркәсiп,    жылдық  01,02 ӘАОЖ,    5  тамыз 3 маусым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 және                ЭҚЖЖ,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 көр.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сету кәсi.                  ШҰҚНЖ,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порындарының                ЭСЖ,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өнiмдердi                   ЭҚТӨН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(тауарларды,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қызметтердi)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тауарлық-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запастарының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Негізгі құ.   жылдық  01,02 ӘАОЖ,    10     5 сәуір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ралдар мен                  ЭҚЖЖ,    шілде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материалдық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емес актив.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тердiң болуы                ШҰҚНЖ,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қозға.                 ЭСЖ,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лысы (шағын                 актив.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коммерциялық                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кәсiпорындар.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сыз)     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Iрi, орта     жылдық  01,02 ӘАОЖ,    15   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шағын                  ЭҚЖЖ,    тамыз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кәсiпорын.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дардың негiз.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гі құралдары                ШҰҚНЖ,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материал.               ЭСЖ,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дық емес                    актив.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активтерiнің                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болуы және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қозғалысы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жиынтық есеп               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Негiзгi құ.   жылдық   01   ӘАОЖ,    29 тамыз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ралдардың            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(қорлардың)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теңгерiмi           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құрал-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Шағын кә.     жылдық  01,02 ӘАОЖ,    25 шілде 31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сiпорындар.                 ЭҚЖЖ,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дың тауарлар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қызмет.                 ШҰҚНЖ,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тердi пай.                  ЭСЖ,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далануы және                ЭҚТӨН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тауарлық-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запастарының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болуы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Кәсiпкерлiк   жылдық  01,02 ӘАОЖ,   1 тамыз  5 маусым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қызметте             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пайдаланы.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латын негізгі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құрал-жаб.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дықтар              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құрал.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Ауыл шаруа.   жылдық  01,02 ӘАОЖ,    3 маусым 4 мамыр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кәсi.         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порындарының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өнiмдердi                   ЭСЖ,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(тауарларды,                ЭҚТӨН,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 көрсе.               МНЖ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тулердi)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тауар-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запастарының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Өнiмдердi     жылдық   01   ӘАОЖ,           10 қазан  дерекқор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(тауарлар,                  ЭҚЖЖ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 көрсе.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тулердi)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тауар-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запастардың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жиынтық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Yй шаруашы.   жылдық  01,02 ӘАОЖ,  25 тамыз  7 сәуір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лықтарына            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 көрсе.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тетін коммер.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циялық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ұйымдарды 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жолғы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*) қызмет бабында пайдалану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Ауыл, орман және балық шаруашылығы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Шаруашылықтың айлық 01, 02, ӘАОЖ, ҰҚНЖ, 10-күнге 2-күні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барлық санат.          03   МНЖ, КМЖ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тарындағы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жай-күйі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Ауыл (село)    тоқ. 01, 02, ӘАОЖ, ҰҚНЖ, 20-күнге 2-күні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дамуының       сан.   03    МНЖ, КМЖ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мониторингі    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Аулаларды      жылдық          ӘАОЖ              15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бақылау мақса.                                   қаңтар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тымен аралау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қорытындылары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(мал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Шаруашылықтың  жылдық 01, 02   ӘАОЖ    5 мамыр 1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барлық санат.           03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тарындағы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түпкiлiктi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Ауыл шаруа.           01, 02  ӘАОЖ,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кәсi.            03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порындарының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2002 жылғы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қызметі      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ауыл ша.   жылдық                16 маусым 1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руашылығы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өндiрiске  жылдық                30 маусым 1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жұмсалған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шығындар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қаржы-шаруа.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Балық өсiру,  жылдық  01, 02  ӘАОЖ, 12 наурыз 10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балық және                    ҰҚНЖ,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басқа да теңiз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өнiмдерiн    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аулау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7   Ағаш дайындау жылдық  01, 02  ӘАОЖ, 10 сәуір  10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(жұмыс пен                    ҰҚНЖ,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көрсетiлген 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қызметтiң    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көлемi)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ағаш егу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орман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жұмыс.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тарын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Аңшылық ша.   жылдық  01, 02  ӘАОЖ, 30 сәуір  14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руашылықтары                  ҰҚНЖ,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      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Ауыл шаруа.   жылдық  01, 02  ӘАОЖ, 8  мамыр 15 наурыз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қыз.                   ҰҚНЖ,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меттерiн көр.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сететiн кәсi.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(ұйымдардың)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негізгi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Мал азығының  жылдық  01, 02  ӘАОЖ, 31 наурыз 1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шығысы туралы                 ҰҚНЖ,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Ауыл шаруа.   жылдық  01, 02  ӘАОЖ, 15 мамыр 15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техни.           03    ҰҚНЖ,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касы мен    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энергетикалық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қуаттардың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бар-жоғы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Ауыл шаруашы. жылдық  01, 02  ӘАОЖ, 21 сәуір 10 ақпан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лығындағы               03    ҰҚНЖ,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құрылыстар  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ғимарат. 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тардың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Мыналардың            01, 02  ӘАОЖ  жеке кесте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ауыл шаруа.             03           бойынша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тiрке.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лiмiн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жандан.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кәсiпо.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ауыл шаруашы. тоқсан.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лығы кәсiпо.  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бар-жоғы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мал мен     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құстың бар-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жоғы туралы,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1 қаңтарға  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жердiң бар- 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жоғы туралы,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1 шiлдеге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бар-жоғы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туралы,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шаруа қо.  тоқсан.  -//-  ӘАОЖ          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жалықтарының  дық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 (фермер)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қожалықтары.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ның бар-жоғы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мал мен құс.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тың бар-жоғы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туралы,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жердiң бар- 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жоғы туралы,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1 шiлдеге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құрылыстардың                ӘАОЖ          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бар-жоғы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туралы,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в) халықтың   тоқсан.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жеке қосалқы  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халықтың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мекендерде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бар-жоғы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мал мен құс.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тың бар-жоғы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туралы,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қаңтарға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жердiң бар- 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жоғы туралы,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1 шiлдеге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жердің бар-  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жоғы туралы,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1 шілдеге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құрылыстардың жылдық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бар-жоғы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туралы,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қазанға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2003 жылғы    жылына   01, 02  ӘАОЖ       Егін егу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егiндi себу   1 рет                       аяқталған.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қорытындысы   (егіс                       нан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туралы:       аяқтал.                     5 күннен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алдын ала  ғаннан                 14   кешіктір.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есептеу       кейін)                шілде мей   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түпкiлiк.           01, 02      1  тамыз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ті есептеу               03                           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Аулаларды     жылына     -     ӘАОЖ       15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бақылау       1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мақсатымен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аралау қоры.  1 шіл.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тындылары     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(егіс алаң.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2003 жылғы    жылына  01, 02   ӘАОЖ       2 қараша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жердiң барлық 1 рет     03     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санаттарынан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дақыл.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дарын жинау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(1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қарашаға)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алдын ала                       26 жел.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есептеу                            тоқсан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түпкiлiк.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тi есептеу                        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ауыл,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тарының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өнiмiн есептеу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(салыстырмалы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бағаларда):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алдын ала  жылдық     01  рес.   31 қаңтар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есептеу                     публика             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түпкiлiктi жылдық  01, 02 респуб. 1 шілде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есептеу                      лика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2002 жылғы    жылдық    01   респуб. 27 тамыз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өсiмдiк шаруа.               лика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лығының заттай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түрдегi өнiм.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дерiнiң тең.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герiмi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Біржолғы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Шаруа (фер.   жылына 01, 02  ӘАОЖ  21 мамыр  15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мерлік) қожа. 1 рет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Қалалық жер.  жылына 01, 02  ӘАОЖ  21 сәуір  15 қаңтар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лердегі мал   1 рет       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құс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иелеріне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сауалдама**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Бақ және      жылына 01, 02  ӘАОЖ  1 тамыз  5 маусым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саяжай учас.  1 рет      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келерiндегі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дақыл.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дарының егіс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алаңы*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Шаруа (фер.   жылына 01, 02  ӘАОЖ  26 жел.  қыркүйек-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мер) қожалық. 1 рет                тоқсан   қазан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шылығы 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қылдарының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жалпы түсім*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Жұртшылықтың  жылына 01, 02  ӘАОЖ  26 жел.  қыркүйек-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жеке қосалқы  1 рет                тоқсан   қазан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жерлерiнен,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бақшаларынан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алынған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жалпы түсiмi*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Бақ және      жылына 01, 02  ӘАОЖ  26 жел.  қыркүйек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саяжай учас.  1 рет                тоқсан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келерiндегі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ауыл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лығы дақылда.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рының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түсімi*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Жұртшылықтың  жарты  01, 02  ӘАОЖ  тамыз    шілде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жеке қосалқы  жылдық               қаңтар   қаңтар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шаруашылықта.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рындағы 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ның жай-күйi**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зерттеулердің деректері N 4 аш және N 29 аш нысандары бойынша статбюллетеньдер әзірлеу үшін, сондай-ақ статтіркелімді жандандыру үшін пайдаланылады;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**) ауыл шаруашылығы тіркелімдерін жандандыру және мал шаруашылығы өнімдерін өндіруді түпкілікті есептеу үшін.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Өнеркәсіптік өндіріс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Өнеркәсiп     айлық  01, 02  ӘАОЖ, 10-күнге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жұмысының              03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негізгі көр.                 ӨӨСЖ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өнеркәсiп  айлық    01    ӘАОЖ, 8-күнге       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жұмысының                    ЭҚЖЖ,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қорытынды.                   ӨӨСЖ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лары*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кәсiпорын. тоқсандық  01  ӨӨСЖ,          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 бойынша                  кәсі.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өнеркәсiп                    порын.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өнiмдерiнiң               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аса маңызды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түрлерiн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өндiру*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Қазақстан     айлық  01, 02  ӘАОЖ, 15-күнге  1-күні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Республика.            03    ЭҚЖЖ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тұтыну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тауарларын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     айлық  01, 02  ӘАОЖ, 11-күнге  1 күні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Республика.              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сындағы жөнел.               ӨӨСЖ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тiлген өнiм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Этил спирті   айлық  01, 02  ӘАОЖ, 20-күнге  10 күні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алкоголь.                ӨӨСЖ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дi өнiмдердi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кәсiпорын. тоқ.      01   ӨӨСЖ  22-күнге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 бойынша   сандық                                  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этил спирті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алкогольдi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сату*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Қазақстан                    ӘАОЖ,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Республика.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аса iрi                ӨӨСЖ,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кәсiпорындар.                кәсі.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ының монито.                 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рингі:*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өнеркәсiп  тоқ.      01   тізімі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өндiрiсiнiң   сандық         бойынша 25-күнге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көрсеткiштерi                                         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инвести.   тоқ.                   80-күнге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циялық, қар.  сандық                                  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Қазақстан     тоқ.   01, 02  ӘАОЖ,   20-күнге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  сандық     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кәсiпорындары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жұмысының                    МНЖ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меншiк нысан.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негізгі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Өнеркәсiптегі тоқ.   01, 02  ӘАОЖ, 50-күнге  10 күні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шағын кәсiпо. сандық   03    ЭҚЖЖ,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 жұмы.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негiзгі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көрсеткiштерi                ӨӨСЖ,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(адам саны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50-ге дейiн)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Қазақстан     тоқ.   01, 02  ӘАОЖ,   25-күнге  1 күні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Республика.   сандық         әскери-                  летень*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әскери-               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өнеркәсіп                    өнімдерін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өнімдері*                    шығаратын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кәсіпо.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Өнеркәсiптiк  тоқ.   01, 02, ӘАОЖ,      -   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емес кәсiпо.  сандық   03    ЭҚЖЖ,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 тең.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герiмiнде                    ӨӨСЖ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тұрған өнер.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 кәсiпо.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рындары жұмы.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негiзгі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Қызметтiң     тоқ.   01, 02  ӘАОЖ,           1 күні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қайталама     сандық         ЭҚЖЖ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(негізгі емес)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түрлерi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Қазақстан     жылдық 01, 02, ӘАОЖ, 21 шілде 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           03    ЭҚЖЖ,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өнеркәсiбi 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жұмысының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негізгi көр.                 ӨӨСЖ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Қазақстан     жылдық 01, 02  ӘАОЖ,     -     1 наурыз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                 ЭҚЖЖ,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өнеркәсiп  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бiрлестiктерi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жұмысының                    ӨӨСЖ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негiзгi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2001 жылғы    жылдық 01, 02  ӘАОЖ,          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өнеркәсiп                    ЭҚЖЖ,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кәсiпорындары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жұмысының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негізгі көр.                 ӨӨСЖ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(айларға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бөлiнген)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Өнеркәсiптегi жылдық 01, 02, ӘАОЖ,     -    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шағын кәсiпо.          03    ЭҚЖЖ,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 жұмы.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негiзгi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көрсеткiштерi                ӨӨСЖ,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(адам саны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50-гe дейiн)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Өнеркәсiп     жылдық   01    ӘАОЖ,     -    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өнiмiнiң                     ӨӨСЖ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орташа көтер.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 бағалары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Өндiрiстiк    жылдық 01, 02, ӘАОЖ, 30 мамыр  31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қуаттардың             03    ӨӨСЖ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теңгерiмi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Электр энер.  жылдық 01, 02  ӘАОЖ, 15 шілде  3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гиясын өндiру,               ЭҚЖЖ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бөлу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тұтыну 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лы. Энерге.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тикалық жаб.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Су құбырының  жылдық 01, 02  ӘАОЖ  15  мамыр 21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(жеке су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құбыры желi.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сiнiң)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Жылу электр   жылдық 01, 02  ӘАОЖ  23 маусым 11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станциялары,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су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станциялары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қазан.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дықтар жұмы.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сының техни.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калық-эконо.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микалық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сеткiштөрi.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Отын теңгерiмi.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Желiлiк       жылдық 01, 02  ӘАОЖ  15 сәуір  31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(сұйытылған)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газ босататын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дың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Жылу энергия. жылдық 01, 02  ӘАОЖ  3 маусым  24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сын босататын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дың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Жедел дерек.  қаңтар  01, 02 ӘАОЖ, 27 қаңтар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тер бойынша   -ақпан.        ӨӨСЖ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өнеркәсiп     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өнiмiнiң 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таша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көтерме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бағалары**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Аграрлық-     тоқ.   01, 02, ӘАОЖ,        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өнеркәсiптік  сандық   03    ЭҚЖЖ,                    летеньнің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кешен кәсiпо.                ӨӨСЖ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Біржолғы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Дербес энер.  жылына 01, 02  ӘАОЖ  қыркүйек  7 шілде 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гия көздерi   1 рет                                   лық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 кәсiпо.                                           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(ұйымдардың)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жұмысы 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Өнеркәсiп     жылына 01, 02  ӘАОЖ  қазан     1 шілде 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өнiмдерiн     1 рет     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өндiрумен                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шұғылданатын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жеке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керлер 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метi туралы**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қызмет бабында пайдалану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**) нақты көлемнiң индексiн есептеу үшiн.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Инвестиция және құрылыс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Инвестиция.   айлық  01, 02, ЭҚЖЖ, 12-күнге  есепті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 туралы             03    МНЖ,            айдан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мәлiметтер                   КМЖ,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ҰҚНЖ,           2-күн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Yйлер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ғимараттарды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iске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мәлi.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ағымдағы   айлық  01, 02, қуат.  10-күнге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жылы және              03    тардың,         айдан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алдағы жыл.                  құры.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дары iске                    лыстар.         2-күн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қосу көздел.                 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ген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объекті.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шет ел     тоқ.   01, 02   -//-  13-күнге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инвестиция.   сандық                         тоқсан.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ларының есе.                       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бiнен қар.  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жыландыры.                                   2-күн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қуаттарды  жылдық 01, 02,  -//-  30 мамыр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iске қосу              03                    жылдан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мәлi.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меттер                                       1 ақпан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г) объектiлер жылдық 01, 02,  -//-  20 мамыр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құрылысы және          03                    жылдан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оларды iске                                  кейінгі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қосу туралы                                  1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мәлiметтер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     тоқ.   01, 02  объек. 16-күнге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Республикасы. сандық         тілер           тоқсан.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ның республи.                тізімі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калық инвес.                 бойынша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тициялық жо.                                 7-күн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балары тiзбе.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сiне енгізiл.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ген объектілер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оларды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қосу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мәлiметтер*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Өнеркәсiптiң  тоқ.   01, 02, ЭҚЖЖ, 80-күнге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аса iрi кәсi. сандық   03    МНЖ,            тоқсан.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порындарының                 КМЖ,            нан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мониторингi                  ҰҚНЖ,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            35-күн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Агроөнеркәсiп тоқ.   01, 02, ЭҚЖЖ, 80-күнге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кешенiн да.   сандық   03    МНЖ,            тоқсан.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мыту монито.                 КМЖ,            нан     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рингі                        ҰҚНЖ,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            35-күн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Мердігерлік   айлық  01, 02, КМЖ,  15-күнге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                03    МНЖ,            айдан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жұмыстарының                 ӘАОЖ,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орындалуы                    ЭҚӨЖ            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а) iрi құры.  жылдық 01, 02  КМЖ,  16 мамыр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лыс ұйымдары                 МНЖ,            жылдан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бойынша*                     ӘАОЖ,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           31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шағын      тоқ.   01, 02  МНЖ,  55-күнге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       сандық         КМЖ,            тоқсан.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ұйымдары                     ӘАОЖ, 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 (адам тоқ.   01, 02, ЭҚТӨЖ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саны 50-ге    сандық   03                    40-күн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дейiн)                             15-күнге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тоқсан.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нан     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4-күні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 01, 02, КМЖ,  16 мамыр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03    МНЖ,            жылдан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ӘАОЖ,           кейінгі  бөлімдері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           31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Инвестициялар тоқ.   01, 02, ЭҚЖЖ, 70-күнге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        сандық   03    МНЖ,            тоқсан.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мәлiметтер                   КМЖ,  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            35-күн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а) жер қойна. тоқ.   01, 02, ЭҚЖЖ, 75-күнге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уын пайдала.  сандық   03    МНЖ,            тоқсан.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нушы кәсiпо.                 КМЖ,  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рындар мен                   ӘАОЖ,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ұйымдар ин.                  ҰҚНЖ            35-күн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вестициялар.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ының көлемi                  МНЖ,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       жылдық         КМЖ,  21 шілде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ӘАОЖ,           жылдан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б) экономика. тоқ.   01, 02, ЭҚЖЖ, 75-күнге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ның басым     сандық   03    МНЖ,            тоқсан.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секторларында                КМЖ,  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инвестициялар                ӘАОЖ,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 уәкi.                ҰҚНЖ            35-күн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леттi мемле.  жылдық         ЭҚЖЖ,  18 шілде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кеттік орган.                МНЖ,            жылдан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келiсiм-                 КМЖ,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шарт жасасқан                ӘАОЖ,          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инвестицияла.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рының көлем.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в) iрi, орта  тоқ.   01, 02, ЭҚЖЖ,  70-күнге есепті   статжи.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шағын    сандық   03    МНЖ,            тоқсан.  нақтар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кәсiпорындар                 КМЖ,  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мен ұйымдар                  ӘАОЖ,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бойынша                      ҰҚНЖ            35-күн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      ЭҚЖЖ,  15 шілде есепті   статжи.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МНЖ,            жылдан   нақтар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ӘАОЖ,           15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Құрылысқа     жылдық 01, 02, МНЖ,  29 мамыр  есепті   статжи.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салынған               03    ЭҚЖЖ,           жылдан   нақтар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инвестиция.                  ҰҚНЖ,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ларды игеру                  КМЖ,            1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және негізгі                 ӘАОЖ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құралдарды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iске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 мәлi.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Қоршаған      жылдық 01, 02  МНЖ,   1 сәуір  есепті   статжи.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ортаны қор.                  КМЖ,            жылдан   нақтар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ғауға арнал.                 ҰҚНЖ,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ған инвести.                 ЭҚЖЖ,           5 ақпан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циялар және                  ӘАОЖ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табиғи 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сурстарды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ұтымды пай.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далану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мәлiметтер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Есеп берушi   жылдық 01, 02  МНЖ,  18 наурыз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ұйымдардың                   КМЖ,            жылдан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теңгерiмiнде                 ҰҚНЖ,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тұрған қолда                 ЭҚЖЖ,           20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 құрылыс                  ӘАОЖ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машиналарының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бар-жоғы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оларды пайда.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лану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мәлiметтер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Құрылысқа     жылына 01, 02  МНЖ,  2003      2003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рұқсат беру   2 рет          КМЖ,  жылғы     жылғы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ҰҚНЖ, наурыз,   ақпан,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қыркүйек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Құрылыс       жылына 01, 02  МНЖ,  2003       2003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салуға өткi.  2 рет          КМЖ,  жылғы      жылғы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зiлген мердi.                ҰҚНЖ, 11 наурыз,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герлiк тен.                  ЭҚЖЖ, 28 тамыз  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дерлердi                     ӘАОЖ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Аяқталмаған   жылдық 01, 02  МНЖ,    сәуір    наурыз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құрылысты                    КМЖ,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зерттеу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ӘАОЖ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Қызмет көрсету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Отынның       айлық  01, 02, ӘАОЖ,  10-күнге 1-күні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запастары     (қаңтар  03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туралы        -сәуір;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қазан-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желтоқсан)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Жанар-жағармай айлық   01, 02, ӘАОЖ, 12-күнге 3-не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материалдары.  (наурыз   03    ЭҚЖЖ,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запастары  -қазан)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Қызмет көрсету тоқ.      01   ӘАОЖ, 78-күнге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секторы кәсi.  сандық     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порындарының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мониторингі*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Қызмет көрсету 2002 ж.   01   ӘАОЖ, 71-күнге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құрылымы       4-тоқсан   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тоқ.      01   ӘАОЖ  71-күнге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   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 01   ӘАОЖ  19 маусым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Шағын кәсi.    2002 ж.   01   ӘАОЖ, 71-күнге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порындар       4-тоқсан       МНЖ,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қызмет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 құры.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лымы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тоқ.      01   ӘАОЖ  71-күнге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       МНЖ,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 01   ӘАОЖ  19 маусым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МНЖ,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Көрсетiлген   2002 ж. 01, 02, ӘАОЖ, 80-күнге  10-на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компьютерлiк  4-тоқ.    03    МНЖ, 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қызметтер,    сан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соған байла.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нысты қызмет.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тер, сондай-ақ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әзiрлемелер   2002 ж. 01, 02, ӘАОЖ, 80-күнге  10-на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саласында     4-тоқ.    03    МНЖ, 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көрсетілген   саны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қызметтер ту.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ралы шағын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кәсiпорындар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Демалыс,      2002 ж. 01, 02, ӘАОЖ, 80-күнге  10-на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мәдени және   4-тоқсан  03    МНЖ, 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спорт iс-ша.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раларын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көлемi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2002 ж. 01, 02, ӘАОЖ, 80-күнге 10-на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4-тоқ.    03    МНЖ,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             КМЖ              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Жылжымайтын    2002 ж.  01, 02, ӘАОЖ, 80-күнге 10-на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мүлiк сатуға,  4-тоқсан   03    МНЖ,           дейін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сатып алуға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жалға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беруге, маши.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налар мен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жабдықтарды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жалға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пайдалану зат.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 жалға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беруге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нысты көрсе.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тiлген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тердiң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2002 ж.  01, 02, ӘАОЖ, 80-күнге 10-на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4-тоқсан   03    МНЖ,           дейін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КМЖ,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Өзге де ком.   2002 ж.  01, 02, ӘАОЖ, 80-күнге 10-на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мерциялық қыз. 4-тоқсан   03    МНЖ,           дейін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 салаларын.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да, кәрiздер,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қалдықтарды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жою, санитар.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лық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соған ұқсас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өзге де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сетiлген 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меттер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2002 ж.  01, 02, ӘАОЖ  80-күнге 10-на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4-тоқсан   03    МНЖ,           дейін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КМЖ,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Кәсiпорындар.  тоқ.   01, 02, ӘАОЖ, 67-күнге  10-на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көрсетiл.  сандық   03    МНЖ, 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ген қызмет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көлемi туралы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есебi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 01, 02, ӘАОЖ, 14 маусым 30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03    МНЖ,            рызға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тоқ.   01, 02, ӘАОЖ, 67-күнге  10-на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сандық   03    МНЖ, 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 01, 02, ӘАОЖ, 14 маусым 30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03    МНЖ,            рызға    летеньнің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 дейін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Туристiк     2002 ж.  01, 02, ӘАОЖ  75-күнге  25-не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       4-тоқсаны  03    МНЖ, 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тоқ.     01, 02, ӘАОЖ, 75-күнге  25-не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сандық     03    МНЖ, 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шағын кәсіпо. 2002 ж.  01, 02, ӘАОЖ  75-күнге  25-не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рындар бойын. 4-тоқсаны  03    МНЖ, 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ша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тоқ.     01, 02, ӘАОЖ, 75-күнге  25-не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сандық     03    МНЖ, 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Кәрiз (бөлек   жылдық 01, 02, ӘАОЖ, 29 наурыз 10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кәрiз желi.             03    МНЖ,            ақпанға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сiнiң) жұмысы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Мемлекеттiк    жылдық 01, 02, ӘАОЖ, 31 мамыр  30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басқару ме.             03    МНЖ,            рызға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кемелерi көр.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сеткен қызмет.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 көлемi                    ЭҚТӨЖ,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Табиғи қорық.  жылдық 01, 02, ӘАОЖ, 1 сәуір   25-не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тың, мемлекет.          03    МНЖ, 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тiк ұлттық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табиғи парктің  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қызметi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Хайуанаттар    жылдық 01, 02 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паркiнiң жұ.              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мысы туралы 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Театр қызметi  жылдық 01, 02 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Луна-парк пен  жылдық 01, 02,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демалыс пар.              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кiнiң жұмысы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Мұражай қыз.   жылдық 01, 02,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метi туралы             03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Клуб түрiндегi жылдық 01, 02,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мәдениет                03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мекемелерi  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Кітапхана қыз. жылдық 01, 02,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метi туралы             03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Кино көрсетуді жылдық 01, 02,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жүзеге асыра.           03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тын кәсіпорын.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 қызметі     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Концерттік     жылдық 01, 02, ӘАОЖ, 4 наурыз  10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қызметтің есебі         03    МНЖ, 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Отын-энергети. жылдық 01, 02, ӘАОЖ, 20 шілде  25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теңгерiм          03    ЭҚЖЖ,           рызға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Біржолғы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Туристiк қыз.  тоқ.   01, 02, ӘАОЖ, 75-күнге  25-не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метпен шұғыл.  сандық   03    ЭҚТӨЖ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данатын жеке                     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сауалнамасы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Қонақ үйлер.   жылдық 01, 02  ӘАОЖ, желтоқсан 30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дегi туристер.                ЭҚТӨЖ           қазанға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 зерттеу   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сауалнамасы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Жылжымайтын    жылдық 01, 02, ӘАОЖ, 29 шілде  30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мүлiкпен мә.            03    ЭҚТӨЖ           мамырға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мiле жасасуда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делдалдық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сетуi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сауалнама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Заңды және     жылдық 01, 02, ӘАОЖ, 30 мамыр  15 қаң.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жеке тұлға.             03    ЭҚТӨЖ           тарға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ларға тиесiлi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АЖҚС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АГҚС-тардың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*) қызмет бабында пайдалану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Сауда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Бөлшек, көтер. айлық  01, 02, ӘАОЖ, 9-күнге   3-іне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 сауда тауар          03    МНЖ, 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айналымының,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мейрамханалар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көрсеткен қыз.                ҰҚНЖ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меттің, авто.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мобильдерді,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жеке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заттары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тұрмыстық 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арларды техни.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күту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жөндеу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көлемі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кәсіпо.  айлық  01, 02, ӘАОЖ, 9-күнге   3-не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          03    МНЖ, 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ҰҚНЖ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Жүк кеден дек. айлық  01, 02  тауар. 29-күнге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ларациясы не.                 лар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гiзiндө Қазақ.                номен.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стан Республи.                клату.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касы сыртқы                   расы,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саудасының                    әлем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көрсеткiштерi                 елдері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режимдер,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мәміле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сипаттары,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дың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тамалық.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Қазақстан      айлық    01    жекелеген 36-күнге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Республика.                   тауарлар,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сының негiзгі         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елдер - сауда                 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әрiптестерi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      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жекелеген                     дың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тауарлар                      тамалық.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экспорты                      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Қазақстан      айлық    01    жекелеген 36-күнге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Республика.                   тауарлар,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сының негiзгі                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елдер - сауда                 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әрiптестерi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      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жекелеген                     дың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тауарлар                      тамалық.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импорты                       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Қазақстан      айлық  01, 02  жекелеген 29-күнге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Республикасы.                 тауарлар,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iзгiлiк                   әлем 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көмек туралы                  дері 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есебi                         ынша 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анықтама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Валюталардың   айлық    01    республика 6-күнге    -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өлшенген                      бойынша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орташа бағамы  тоқсан.                   6-күнге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базасы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Өнiмдер (тау.  айлық    01    ЭҚЖЖ,  45-күнге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арлар) мен                    ЭҚТӨЖ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шикiзаттардың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аса маңызды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ресурстары     тоқ.                  45-күнге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оларды    сандық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пайдалану                                            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базасы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Бөлшек сауда   2002 ж.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 айналы.  4-тоқ.    03    МНЖ,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мының көлемi   саны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құрылымы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       03    МНЖ,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 01, 02, ӘАОЖ, 26 мамыр 25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03    МНЖ,           рызға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2002 ж.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4-тоқ.    03    МНЖ,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саны            КМЖ,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       03    МНЖ,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 01, 02, ӘАОЖ, 25 мамыр 25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03    МНЖ,           рызға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дейін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Көтерме сауда  2002 ж.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 айналы.  4-тоқ.    03    МНЖ,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мының көлемi   саны            КМЖ,           12-күнге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құрылымы  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       03    МНЖ,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12-күнге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 01, 02, ӘАОЖ, 25 мамыр 25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03    МНЖ,           рызға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кәсіпо.  2002 ж.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4-тоқ.    03    МНЖ,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саны            КМЖ,           12-күнге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01, 02, ӘАОЖ, 76-күнге 15-күнге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       03    МНЖ,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12-күнге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 01, 02, ӘАОЖ, 25 мамыр 25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03    МНЖ,           рызға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дейін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Мейрамханалар  2002 ж. 01, 02, ӘАОЖ, 76-күнге 12-күнге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көрсеткен қыз. 4-тоқ.    03    МНЖ,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 көрсетуле. саны            КМЖ,           10-күнге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рiнiң, автомо.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бильдерге,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жеке пайдалану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заттары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тұрмыстық 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арларға, тех.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никалық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оларды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тердiң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құрылымы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01, 02, ӘАОЖ, 76-күнге 12-күнге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       03    МНЖ,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10-күнге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 01, 02, ӘАОЖ, 25 мамыр 25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03    МНЖ,           рызға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кәсіпо.  2002 ж. 01, 02, ӘАОЖ, 76-күнге 12-күнге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4-тоқ.    03    МНЖ,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саны            КМЖ,           10-күнге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01, 02, ӘАОЖ, 76-күнге 12-күнге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       03    МНЖ,           дейін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10-күнге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 01, 02, ӘАОЖ, 25 мамыр 25 нау.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03    МНЖ,           рызға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 дейін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Сауда кәсiпо.  тоқсан.   01    ӘАОЖ, 94-күнге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рындарының     дық             ЭҚЖЖ,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мониторингі*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Валюта қаража. тоқсан. 01, 02  ӘАОЖ, 32-күнге 10-күнге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тының қозғалы. дық             МНЖ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 туралы есеп жылдық  01, 02  ӘАОЖ, 15 ақпан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МНЖ                     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Шетел капита.  жарты   01, 02  ӘАОЖ, 61-күнге 30-күнге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лының қатысуы. жылдық          МНЖ,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кәсiпорын.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 қызметi                    тауар.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есеп             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әріптес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 01, 02  ӘАОЖ,  6 наурыз 30-күнге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2002 ж.     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тауарлар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әріптес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Тауар биржа.   жарты  01, 02,  ӘАОЖ, 25-күнге 10-күнге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ларының қыз.   жылдық   03     МНЖ,           дейін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метi туралы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Азық-түлiк,    жылдық 01, 02,  ӘАОЖ, 29 сәуір 30 нау.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              03     МНЖ,           рызға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емес және                      ЭҚЖЖ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аралас базар.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лардың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Өнiмдер (тау.  жылдық   01     ЭҚЖЖ, 30          -     статанық.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арлар) мен                     ЭҚТӨЖ қараша            тама 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шикiзаттардың                                          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аса маңызды                      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ресурстары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Біржолғы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Заңды тұлға    тоқсан. 01, 02, ӘАОЖ, 76-күнге 5-күнге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құрмай-ақ      дық       03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сауда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жүзеге асыра.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тын базарлар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рының бөлшек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сауда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айналымының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көлемi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Заңды тұлғалар жылдық 01, 02, ӘАОЖ, 28 мамыр  15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жеке кә.            03    МНЖ,            ақпанға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сiпкерлердiң                  КМЖ,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этил спиртi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алкогольдi                ҰҚНЖ,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өнiмдердi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сатуы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*) қызмет бабында пайдалану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Көлік және байланыс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Көлiк өнiмдерi айлық  01, 02, ӘАОЖ, 10-күнге  2-күнге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қызмет           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көрсетулерi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айлық  01, 02, ӘАОЖ, 10-күнге  2-күнге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          03    МНЖ,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Почта және     айлық  01, 02, ӘАОЖ, 40-күнге  20-күнге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электр байла.        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нысының қызмет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көрсетулерi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айлық  01, 02, ӘАОЖ, 40-күнге  20-күнге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          03    МНЖ,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Байланыс       айлық  01, 02, ӘАОЖ, 40-күнге  20-күнге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кiрiсi туралы        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Қала және жол  тоқсан. 01, 02,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көлiгiнiң      дық       03    МНЖ,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жұмысы туралы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тоқсан. 01, 02,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дық       03    МНЖ,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Темiр жол      тоқсан. 01, 02 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көлiгінiң      дық             МНЖ,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жұмысы туралы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Құбыр          тоқсан. 01, 02 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көлiгінiң      дық             МНЖ,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жұмысы туралы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тоқсан. 01, 02 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дық             МНЖ,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Әуе            тоқсан. 01, 02 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көлiгінiң      дық             МНЖ,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жұмысы туралы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тоқсан. 01, 02 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дық             МНЖ,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Өзен           тоқсан. 01, 02,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көлiгінiң      дық       03    МНЖ,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жұмысы туралы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тоқсан. 01, 02,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дық       03    МНЖ,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КМЖ,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Теңіз          тоқсан. 01, 02  ӘАОЖ, 10-күнге  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көлiгінiң      дық             МНЖ,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жұмысы туралы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Байланыс       тоқ.   01, 02, ӘАОЖ, 40-күнге  20-күнге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көрсе.  сандық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тулерi туралы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Көлiк секторы  тоқ.     01    ӘАОЖ, 50-күнге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кәсiпорында.   сандық     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рының монито.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рингі*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Телекоммуника. тоқ.   01, 02, ӘАОЖ, 40-күнге  20-күнге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циялардың      сандық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кiрiсi, жұмыс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сапасы және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Қатынас түр.   тоқ.   01, 02, ӘАОЖ, 55-күнге  30-күнге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лерi бойынша   сандық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көлiк өнiмдерi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қызметтер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көрсетулерi    жылдық         ЭҚТӨЖ 29 сәуір  25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тоқ.   01, 02, ӘАОЖ, 55-күнге  30-күнге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 сандық   03    МНЖ, 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      ЭҚТӨЖ 29 сәуір  25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Теңiз портта.  жарты  01, 02  ӘАОЖ, 26 тамыз  10-күнге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рындағы тиеу-  жылдық     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түсiру жұмыс.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 туралы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      ЭҚТӨЖ 25 ақпан    -//-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летень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Қатынастың     жарты  01, 02  ӘАОЖ, 2 қыр.    25-күнге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барлық түрле.  жылдық         ЭҚЖЖ, күйек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рiнде белгі.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ленген автобус жылдық               1 наурыз    -//-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маршруттары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жолау.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шылар тасымал.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Почта байланы. жылдық 01, 02, ӘАОЖ, 6 мамыр   25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сының қызмет            03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көрсетулерi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жылдық 01, 02, ӘАОЖ, 6 мамыр   25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          03    МНЖ, 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Электр байла.  жылдық 01, 02, ӘАОЖ, 6 мамыр   25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нысының қызмет          03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көрсетулерi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жылдық 01, 02, ӘАОЖ, 6 мамыр   25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          03    МНЖ, 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Жалпы пайдала. жылдық 01, 02, ӘАОЖ, 19 наурыз 25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нудағы автомо.          03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биль жолдары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жолдың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маңызы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Автокөлiктiң   жылдық 01, 02, ӘАОЖ, 28 маусым 10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бар-жоғы және        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оның жұмысы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шағын кәсiпо.  жылдық 01, 02, ӘАОЖ, 28 маусым 10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рындар бойынша          03    МНЖ,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КМЖ,   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Автокөлiктің   жылдық 01, 02, ӘАОЖ, 28 маусым 10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бар-жоғы                03    МНЖ,                     летеннің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ЭҚЖЖ                    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Ішкi кеме жол. жылдық 01, 02, ӘАОЖ, 29 наурыз 1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дарының бар-         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жоғы және 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жалпы пайдала.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нудағы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Темiр жол      жылдық   01    ӘАОЖ,  16 сәуір 25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көлiгінiң қыз.         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метi туралы                   ЭҚТӨЖ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Жалпы пайдала. жылдық 01, 02, ӘАОЖ, 18 ақпан  9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нылмайтын               03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темiр жол   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көлiгi туралы                 ЭҚЖЖ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*) қызмет бабында пайдалану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Баға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Сауда және     айлық  02, 03  облыстық    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халыққа ақылы                 орталық,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көрсе.       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тудің базалық                 бағыныс.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объектілерінде                тағы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тауарлаp мен                  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өкiлдер қызмет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көрсетулерінің               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іріктелген                    орталық.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тiзбесi бойынша              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тарифтерді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тіркеу*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Тұтыну бағала.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рының индексi: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тауарлар    апта   01, 02  ӘАОЖ, айдың әр     -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қызмет     сайын          МЖТЖ  сәрсенбісі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шектеулi тобы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материалдары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"барлық     айлық,  01, 02 ӘАОЖ, 2-күні  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халық" санаты  2002 ж.        МЖТЖ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в) жан басына  тоқсан.   01   ӘАОЖ, 7-күні  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шаққанда орта. дық,           МЖТЖ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 ақшалай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кiрiсiнiң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деңгейi әртүр. 9 айлық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лi халық 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наттары бойын.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             жыл 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Халыққа ақылы  айлық, 01, 02  ӘАОЖ, 5-күні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көрсету 2002 ж.        МЖТЖ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бағаларының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Бөлшек сауда   айлық,   01    ӘАОЖ  5-күні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бағаларының    2002 ж.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Негізгi азық-  айлық  01, 02, ӘАОЖ, есепті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түлiк тауар.            03    МЖТЖ  айдың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ларының баға.  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           айлық    01    Астана    -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тоқ.   01, 02, ӘАОЖ, 21 қаңтар,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 03    МЖТЖ  21 наурыз,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21 маусым,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21 қыркүйек,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21 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Азық-түлiкке   айлық  01, 02  ӘАОЖ, есепті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жатпайтын                     МЖТЖ  айдың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негізгi тауар.                      28-күні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лардың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           айлық    01   Астана     -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тоқ.   01, 02, ӘАОЖ, 21 қаңтар,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 03    МЖТЖ  тоқсанның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соңғы         -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21-күні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Мұнай және     айлық  01, 02  ӘАОЖ, 5-күні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мұнайды қайта                 МЖТЖ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өңдеу өнiм.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дерiнiң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Ақылы қызмет   айлық  01, 02  ӘАОЖ, есепті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көрсетулердiң                 МЖТЖ  айдың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жекелеген                        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маңызды түр.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лерiнiң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тарифтерi      тоқ.   01, 02, ӘАОЖ, 21 қаңтар,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 03    МЖТЖ  тоқсанның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соңғы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айының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Ең төменгi     айлық  01, 02, ӘАОЖ  есепті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күнкөрiс дең.           03          айдың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гейiнiң шама.                    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халықтың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орташа 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басына шаққанда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халықтың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жыныс-жас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топтары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мыналарға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бағалар:**)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отандық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импорттық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өндiрiлген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тұтыну тауар.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мен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     айлық  01, 02  ӘАОЖ  есепті 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тауарлары және                      тоқсаннан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дәрi-дәрмектер, тоқ.  01, 02  ӘАОЖ  кейінгі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азық-түлiктiк   сандық              25-күні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емес тауарлар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инвестиция. тоқ.   01, 02  ӘАОЖ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лық тауар.     сандық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лардың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 Қазақстанмен   айлық  01, 02  аста.  8-күні  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шектесетiн                    налар,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мемлекеттердiң        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астаналары мен            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өңiрлерiндегi                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негiзгi азық-                 лықтар,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түлiк өнiмде.         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рiнiң бағалары айлық    01    лар    28-күні 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МЖТЖ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12 Қазақстан      айлық    01      -    есепті       -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                       айдың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Достастық.                       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тың шектес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мемлекеттерiн.  тоқсан. 01      -    есепті       -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дегі экономика. дық                  тоқсаннан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нақты және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тұтыну сектор.                       42-күні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 индекстерi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 Өнеркәсiп       айлық,  01, 02 ӘАОЖ, 2, 3      есепті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өнiмiн шығара.  2002 ж.        ЭҚЖЖ, және      айдың   летендер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тын кәсiпорын.  желтоқ.        ЭҚТӨЖ 5-күндері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дардың бағалары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бағалар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14 Энергия         айлық   01, 02 ӘАОЖ, 27-күні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ресурстарына                   ЭҚТӨЖ          айдың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өндіруші кәсiп.          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15 Өндiрiстiк-     айлық,  01, 02 ӘАОЖ, 26 және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техникалық      2002 ж.        ЭҚЖЖ, 27-күн.  айдың    летеньдер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мақсатта сатып  желтоқ.        ЭҚТӨЖ дері    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алынған өнiм.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нiң бағалары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бағалар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16 Экспорттық      айлық,     01  ТМД   35-күнге 29-күні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 бағалары.  2002 ж.        СЭҚТН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индексi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17 Импортқа шыға.  айлық,     01  ТМД   35-күнге 29-күні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рылатын өнiм    2002 ж.        СЭҚТН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бағаларының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 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18 Заңды тұлға.    айлық,     01  ЭҚТӨЖ тоқсан.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 үшін байла. 2002 ж.              ның      айдың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ныс қызмет      желтоқ.              соңғы    21-күні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көрсетулеріне   санына,              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 индексі 2002 ж.              30-күні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19 Жүк тасымал.    айлық,  01, 02 ӘАОЖ, есепті  есепті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дау тарифтерi.  2002 ж.        ЭҚТӨЖ айдың   айдың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нiң индексi     желтоқ.              25-күні 15-күні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20 Құрылыстағы     айлық,  01, 02 ӘАОЖ  5-күні  есепті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         2002 ж.                      айдың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индексi:        желтоқ. 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құрылыс-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монтаж жұмыс.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тарына техно.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логиялық жаб.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дықтарға өзге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 жұмыстар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шығындарға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1991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базаға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21 Жекелеген       айлық,  01, 02 ӘАОЖ, 6-күні есепті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құрылыс мате.   2002 ж.        ЭҚТӨЖ        айдың      летеньдер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риалдарына,     желтоқ.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детальдар мен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құрастырмаларға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арналған баға.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 мен баға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индекстерi      1991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базаға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22 Ауыл шаруа.     айлық,  01, 02 ӘАОЖ, 4-күні есепті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шылығының       2002 ж.        ЭҚТӨЖ        айдың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өткiзiлген      желтоқ.                     16-күні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өнiмдерi  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бағаларының  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тоқсан.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9 айлық,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23 Ауыл шаруа.     айлық,  01, 02 ӘАОЖ, 5-күні есепті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шылығы өнiм.    2002 ж.        ЭҚТӨЖ        айдың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дерi негізгi    желтоқ.                     16-күні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түрлерiнiң      санына,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 және   2002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 индекс.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терi            айына,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үдемелі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қорытын.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24 Базардағы       айлық,  01, 02, ӘАОЖ, 7-күні    -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ауыл шаруашы.   2002 ж.   03    ЭҚТӨЖ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лығы өнiмде.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рiнiң бағалары  айына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25 Көтере сатудың  айлық   01, 02  ӘАОЖ, 12-күні  7-күні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 индексi                 МЖТЖ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26 Құрылыс өндi.   тоқ.      01    ӘАОЖ,  8-күні  есепті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рiсi үшiн       сандық          ЭҚТӨЖ          айдың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сатып алынатын            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материалдардың,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детальдар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құрастырмалар.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орташа баға.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27 Ауыл шаруа.     тоқ.      01   ӘАОЖ,   9-күні  есепті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шылығы өнiмде.  сандық         ЭҚТӨЖ           айдың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рiнiң жекелеген                                16-күні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орташа бағалары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28 Өнеркәсiп       тоқ.      01   ЭҚТӨЖ   10-күні есепті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өнiмiн шығару.  сандық                         айдың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шылардың баға.            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және олар.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түрлерiн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iшкі рыно.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гынан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алу бағалары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29 "Компоненттердi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құрайтын" әдiс.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пен салынатын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құрылыстағы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құрылыс      тоқ.   01, 02  ӘАОЖ,  тоқсанның есепті статбюл.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жұмыстарының    сандық         ЭҚТӨЖ  үшінші    тоқ.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негiзгi түрле.                        айының    саннан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рiне                                  8-күні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екінші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20-күні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тұрғын үй,   тоқ.      01  ғима.   тоқсанның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өндiрістiк      сандық        раттар. үшінші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автожол                  дың     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мақсатындағы                  техно.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ғимараттардың                 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жекелеген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үлгілерi                      модель.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        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30 Ауыл шаруа.     жылдық 01, 02 ӘАОЖ,   28 ақпан  есепті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шылығы кәсiп.                 ЭҚТӨЖ             кезең.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орындары сатып                                  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алған өнеркәсiп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өнiмдерi мен                         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оларға көрсе.                         28 тамыз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тiлген қызмет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31 Өнеркәсiп       жарты    01   ӘАОЖ    28 ақпан  есепті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өнiмi, село.    жылдық                          кезең.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ларға қызмет                                    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 және    жарты                 28 тамыз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өткiзiлген ауыл жылдық               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өнiмдерiнiң әр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түрлi арналары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бағала.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рының тепе-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теңдiк 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қатынасы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Біржолғы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Отандық және   жылына 01, 02  ӘАОЖ, 25 маусым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импорттық      2 рет          МЖТЖ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тауарлардың                         25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бағалары және            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халықтың инфля.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циялық болжамы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33 Тұрғын үй      жылына 01, 02  ӘАОЖ,   2     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рыногындағы    2 рет          тұрғын  наурыз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бағалар                      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түрлері 2 қыр.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және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*)  тұтыну бағаларының индексiн есептеу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**) Халықаралық салыстыру бағдарламасы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жұмыспен қамту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Қызметкерлер.  айлық  01, 02  ӘАОЖ, 38-күнге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дiң саны және                 ЭҚЖЖ            айдан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жалақысы     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 Қызметкерлер.  тоқ.   01, 02, ӘАОЖ, 40-күнге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дiң саны және  сандық   03    ЭҚЖЖ            тоқсан.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жалақысы:                                     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экономикалық    -//-    -//-  ЭҚЖЖ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түрлерi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кәсiп.  -//-    -//-  ЭҚЖЖ,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орындардың                    КМЖ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үлгiлерi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өнеркәсiп сала. -//-    -//-  ЭҚЖЖ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шартпен және    -//-    -//-  ЭҚЖЖ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толық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 уақытымен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сырттан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қызметтi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Жұмыс күшiнiң  тоқ.   01, 02  ӘАОЖ, 41-күнге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бар-жоғы және  сандық         ЭҚЖЖ            тоқ.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оның қозғалысы                                саннан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7-күні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 Өнеркәсiптiң   тоқ.     01    ӘАОЖ, 40-күнге     -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аса iрi кәсiп. сандық         КҰЖЖ 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5 Қызметкерлер.  тоқ.     01    ӘАОЖ, 90-күнге     -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дiң саны және  сандық         ЭҚЖЖ 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жалақысы (шағын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қоса алғанда)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6 Мемлекеттiк    тоқ.     01    ӘАОЖ  50-күнге     -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қызметшiлер    сандық              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 2002 жылғы     жылдық 01, 02  ӘАОЖ, 25 маусым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еңбекке қабi.             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леттi жастағы         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халықтың эконо.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микалық сипаты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8 Еңбек бойынша  жылдық 01, 02, ӘАОЖ,  31 мамыр 12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негiзгi көрсет.         03    ЭҚЖЖ,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кiштер:                       Кәсіптер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жіктеуіші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саны, жалақы     -//-  -//-             -//- 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қоры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орташа айлық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еңбек 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еңбектің негiз.               ӘАОЖ,     -//- 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гi топтары  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бойынша;                      Кәсіптер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қызметкерлердiң               жіктеуіші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гендерлiк бөлi.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нiсте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экономикалық                  ЭҚЖЖ      -//-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түрлерi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қалалық               ӘАОЖ,     -//-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ауылдық    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жерлер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қызметкерлердің  -//-  -//-   ЭҚЖЖ      -//-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 аяғындағы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саны,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iшiнде жасы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шартпен және     -//-  -//-   ЭҚЖЖ      -//- 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толық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 уақытымен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 iстейтiн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сырттан алынған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қызметті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жалақы қорының   -//-  -//-   ЭҚЖЖ      -//-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кәсiпорындар.    -//-  -//-   КМЖ,      -//-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үлгілерi 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                       Кәсіптер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жіктеуіші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9 Жұмыс күшiн     жылдық 01, 02 ӘАОЖ,   4 маусым 12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ұстауға жұмсал.               ЭҚЖЖ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ған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10 Өнеркәсiптегі   жылдық 01, 02 ӘАОЖ,   9 маусым 12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еңбек бойынша                 ЭҚЖЖ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негізгі көрсет.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кiштер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11 Жұмыс күшiнiң   жылдық 01, 02 ӘАОЖ,  12 маусым 12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қозғалысы және                ЭҚЖЖ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қызметкерлер.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дiң күнтiзбелiк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уақыт қорын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пайдалануы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12 Меншiк нысаны   жылдық 01, 02 ӘАОЖ,  16 маусым 12 ақпан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өнеркәсiп                ЭҚЖЖ,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салалары бойын.               МНЖ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 қызметкер.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лердiң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жалақысы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13 Еңбектiң        жылдық 01, 02 ӘАОЖ,  24 сәуір 31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зиянды және                   ЭҚЖЖ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басқа да қолай.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сыз жағдайла.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рында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iстейтiн 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14 Толық ай жұмыс  жылына 01, 02 ӘАОЖ,  15 қыр. 20 шілде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iстеген қызмет. 1 рет         ЭҚЖЖ,  күйек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керлер санын                  Кәсіп.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есептелген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жалақы мөлшерi                жіктеуіші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15 Қызметкерлер.   жылына 01, 02 ӘАОЖ,  8 желтоқ. 20 қазан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дiң жеке лауа.   1 рет        ЭҚЖЖ,   сан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зымдары мен                   Кәсіп.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кәсiптерi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жала.        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қыларының мөл.                іші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16 Жұмыссыздар    айлық     01   ӘАОЖ   7-күнге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саны және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жұмыссыздық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деңгейi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17 Еңбек рыногы   тоқ.      01   ӘАОЖ  35-күнге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жұмыссыз. сандық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дарды әлеумет.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Жақын және     тоқ.      01   ӘАОЖ, 35-күнге     -     кесте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алыс шетелдер. сандық         ЭҚЖЖ                    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ден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шетелдiк маман.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дарды тарту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мәлiмет.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Біржолғы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19 Халықты жұмыс. тоқ.   01, 02  ӘАОЖ,  2004 ж.     -    анықтамалық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пен қамту және сандық         ЭҚЖЖ,  12 мамыр.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жұмыссыздық                   Кә.    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мәселелерi                    сіптер тамызда,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iрiктеп               жік.   қараша.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                       теуіші 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ақпанда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 01, 02  ӘАОЖ,  2004 ж.     -    анықтамалық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ЭҚЖЖ,  30 нау.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Кәсіп. рызда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іші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Yй шаруашылықтары және халықтың тұрмыс деңгейі статистикасы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Yй шаруашылық. жылдық 01, 02  ӘАОЖ, 30 сәуір  20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тарының негiз.                қала,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гi әлеуметтiк-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демографиялық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сиаттамасы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 Yй шаруашылық. тоқ.   01, 02  ӘАОЖ, 65-күнге  42-күнге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тарының шығысы сандық         қала,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кiрiсi   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            10 сәуір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Халықтың тамақ тоқ.   01, 02  ӘАОЖ, 65-күнге  42-күнге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өнiмдерiн      сандық         қала,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тұтынуы      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               10 сәуір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4 Зерттелетiн    тоқ.     01    ӘАОЖ  70-күнге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үй шаруашылық. сандық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тарында кiрiс.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терiн саралау.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негізгi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көрсеткiштерi  жылдық   -//-   -//- 16 сәуір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5 Yй шаруашылық. тоқ.     01    ӘАОЖ  70-күнге     -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 дециль.  сандық                                  летеньдер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дiк топтар    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бөлу: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халықтың                         16 наурыз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кiрiстерi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тұтыну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шығыстары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в) тамақ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тұтынуы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6 Yй шаруашылық. тоқ.   01, 02  ӘАОЖ, 67-күнге  42-күнге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тарында ауыл   сандық         қала,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шаруашылығы  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 Yй шаруашылық. тоқ.   01, 02  ӘАОЖ, 68-күнге  42-күнге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тарында тауар  сандық         қала,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өндiру және  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8 Yй шаруашылық. жылына   01    ӘАОЖ, 10 шілде  20 мамыр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тарының бiлiм  1 рет          қала,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беру қызмет  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9 Yй шаруашылық. жылына   01    ӘАОЖ, 25 қыр.  20 тамыз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тарының ден.   1 рет          қала, күйек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саулық сақтау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көрсетулерiн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Біржолғы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10 Кедейлiктiң    жылына   01    ӘАОЖ, 20 қараша 20 тамыз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себептерi мен  1 рет          қала,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жағдайы                      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МАҚКМ-нiң      жылына         ӘАОЖ,          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бағдарламасы   2 рет          қала,                    материал*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                       ауыл,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әлеуметтiк                   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сауалдама                 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12 Зерттелетiн    жылына 01, 02  ӘАОЖ, тамыз   қыркүйек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үй шаруашылық. 1 рет          қала,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тарында уақыт            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бюджетiн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*) қызмет бабында пайдалану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Әлеуметтік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Тiркелген қыл. айлық    01    ӘАОЖ  20-күні   14-күні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мыстар мен                       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қылмыстық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қудалау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дары қызметi.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нiң нәтижелерi                      29-күні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 Зейнетақы мен  тоқ.     01    ӘАОЖ  80-күнге  65-күнге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жәрдемақы      сандық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тағайындау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Бiлiм беру     тоқ.   01, 02  ӘАОЖ, 60-күнге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ұйымдары көр.  сандық         МНЖ,            кезеңнен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сеткен қызмет.                КМЖ,           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тердiң көлемi                 ЭҚЖЖ,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       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4 Денсаулық      тоқ.   01, 02  ӘАОЖ, 60-күнге  есепті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сақтау ұйым.   сандық         МНЖ,            кезеңнен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дары көрсеткен                КМЖ,           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қызметтердiң                  ЭҚЖЖ,           10-күні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көлемi туралы 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5 Экологиялық    жарты  01, 02  ӘАОЖ  17 ақпан 15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апаттар, тоқ.  жылдық               30 шілде  9 шілде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татылған объек.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тiлер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табиғат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заңнамаларының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бұзылуы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6 Атмосфералық   жарты  01, 02  ӘАОЖ, 28 сәуір 10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ауаны қорғау   жылдық         ЭҚЖЖ  28 қазан 10 шілде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 Табиғат қор.   жарты  01, 02  ӘАОЖ, 22 мамыр 25 ақпан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ғауға жұмсал.  жылдық         МНЖ,  25 қыр.  25 шілде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ған ағымдағы                  ЭҚЖЖ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шығындар,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төлемдер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табиғи ресур.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стар үшiн тө.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лемдер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8 Улы қалдықтар. жарты  01, 02 ӘАОЖ,  28 мамыр  1 ақпан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пайда      жылдық        МНЖ,   30 тамыз  15 шілде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болуы және     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оларды аласта.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9 Зейнетақы мен  жарты    01   ӘАОЖ   28 наурыз 5 наурыз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жәрдемақы алу. жылдық               30 қыр.   5 қыр.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шылардың саны                       күйек     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тағайындалған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айлық зейнет.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ақы мен жәрдем.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ақы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10 2002/2003 оқу  жылдық                     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жылының басын.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дағы күндiзгі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жалпы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беретiн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 туралы: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2002/2003   жылдық   01   ӘАОЖ,  17 қаңтар 7 қыр.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оқу жылының                  МБОБЖ,           күйек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басында оқитын               МНЖ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мектеп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оқушыларды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2002/2003   жылдық   01   ӘАОЖ,   7 ақпан  7 қыр.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оқу жылының                  МБОБЖ,           күйек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басында шетел                МНЖ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тiлдерiн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әртүрлi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пәндердi терең.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детiп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в) 2002/2003   жылдық   01   ӘАОЖ,  26 ақпан  7 қыр.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оқу жылының                  МБОБЖ,           күйек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басындағы күн.               МНЖ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дiзгі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бiлiм беретiн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мектептердiң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базасы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11 2003/2004 оқу  жылдық 01, 02 ӘАОЖ,  26 желтоқ. 7 қыр.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жылының басын.               МБОБЖ, сан        күйек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дағы күндiзгi                МНЖ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жалпы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беретін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12 2002 жылғы     жылдық 01, 02 ӘАОЖ,  27 маусым  1 сәуір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бiлiм беру               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ұйымдарының    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қаржы-шаруа.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шылық қызметi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13 2002 жылғы     жылдық 01, 02 ӘАОЖ,  27 маусым  1 сәуір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денсаулық сақ.           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 ұйымдарының              КМЖ,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қаржы-шаруа.                 ЭҚЖЖ,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шылық қызметi                ЭҚТӨЖ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14 2003/2004 оқу  жылдық 01, 02 ӘАОЖ,  26 желтоқ. 5 қазан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жылының басын.               МНЖ    сан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дағы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оқу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қызметi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15 2003/2004 оқу  жылдық 01, 02 ӘАОЖ,  26 желтоқ. 5 қазан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жылының басын.               МНЖ    сан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дағы колледж.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дердiң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16 2003/2004 оқу  жылдық 01, 02 ӘАОЖ,  26 желтоқ. 10 қазан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жылының басын.               МНЖ    сан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дағы кәсiптік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бастауыш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беру оқу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дарының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17 2002 жылғы     жылдық 01, 02 ӘАОЖ,  16 мамыр  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мектепке                     МНЖ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дейiнгi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ұйымдар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18 Кәсiпорындар.  жылдық 01, 02 ӘАОЖ,  24 сәуір 25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(ұйымдар.                МНЖ,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дың) 2002 жылғы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ғылыми-техни.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19 Аспирантуралар. жылдық 01, 02 ӘАОЖ  17 наурыз 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докторан.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туралардың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жылғы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20 Денсаулық      жылдық 01, 02  ӘАОЖ, 16 сәуір 25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сақтау мекеме.            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лерiнiң 2002                  МБОБЖ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жылғы қызметi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21 Өндiрiстегі    жылдық 01, 02  ӘАОЖ, 28 сәуір 25 қаңтар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2002 жылғы                    МНЖ,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жарақаттану                   ЭҚЖЖ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аурулар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22 Мектеп бiтi.  біржолғы 01, 02 ӘАОЖ  2004      қараша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рушiлердi                           жылдың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пилоттық зерттеу                    ақпаны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*) ҚР Бас прокуратурасы жанындағы Құқықтық статистика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 орталағының есебі.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**) ҚР Еңбек және халықты әлеуметтік қорғау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есебі.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Демографиялық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Халықтың       айлық  01, 02  ӘАОЖ  30-күнге     -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табиғи                    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қозғалысы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тоқ.   01, 02  ӘАОЖ  35-күнге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а) алдын ала   жылдық 01, 02  ӘАОЖ  5 ақпан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түпкiлiкті                       8 шілде  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                          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 Халықтың       айлық  01, 02  ӘАОЖ,  30-күнге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көшi-қоны                     ұлты,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білімі,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отбасы.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тоқ.   01, 02  жағдайы, 35-күнге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       жынысы,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көші-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алдын ала   жылдық 01, 02  мәрте.  5 ақпан 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                      бесі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түпкiлiктi         01, 02  маңыз.   5 шілде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                      дағы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Халық саны     айлық    01    ӘАОЖ    31-күнге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тоқ.     01    ӘАОЖ    40-күнге 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сандық         облыстар,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бағыныс.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алдын ала   жылдық   01    ӘАОЖ     7 ақпан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                         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01    ӘАОЖ     20 ақпан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облыстар,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бағыныс.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аудандар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түпкiлiкті  жылдық   01    ӘАОЖ     8 шілде 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                         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01    жынысы,  10 шілде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жасы     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01    ӘАОЖ     15 шілде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жекелеген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ұлттар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01, 02, ӘАОЖ     16 шілде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03    облыстар,                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қалалар,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аудандар,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мен 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селкелер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 Әкiмшiлiк-     жарты  01, 02  ӘАОЖ     5 тамыз     -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аумақтық       жылдық                                  летеньдер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қайта құрулар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жылдық 01, 02           19 ақпан        статбюл.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летеньдер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5 Өмiрдiң        жылдық   01    ӘАОЖ,    22 шілде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ақырғы мерзiмi                жынысы,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ұзақтығы.                 жасы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кестелерi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6 Бала туу       жылдық   01    ӘАОЖ,    24 шілде    -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кестелерi                     жасы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 ӘАОЖ жiктеу.    үнемі   01    ӘАОЖ     5 ақпан     -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iшiн жандандыру           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 Халықтың жыныс  бір.  01, 02, ӘАОЖ    1 наурыз     - 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жас құра.  жолғы   03                            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мы туралы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(ауылдық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мекендердегі)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9 ХТҚ мен ХКҚ     бір.  01, 02  ӘАОЖ    кестеге        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ста.    жолғы                 сәйкес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тистикалық есеп.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тілiктi берудi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қамтудың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тығына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оны уақытылы.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лығына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ған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10 2003 жылғы     үнемі    01    ӘАОЖ        - 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ауыл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шылығы санағына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дайындық жұмыс.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11 Халық санағы.  үнемі  01, 02, ӘАОЖ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деректер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базасын жандан.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дыру (Халық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тiркелiмiн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құру үшін):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келушiлердiң,                       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кетушiлердiң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мекен-жай пара.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ғын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базасымен сәй.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кестендiру;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туғандардың,   үнемі  01, 02,  ӘАОЖ 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өлгендердiң,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некелер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ажырасулардың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актiлiк жазба.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ларын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базасымен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сәйкестендiру.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12 Ауылдық және   үнемі  01, 02,    -        -         -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поселкелiк              03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округтардағы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бастапқы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құжаттарының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толықтығы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сенiмдiлiгін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бақылап тексеру: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азаматтық хал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актiлерi;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келудiң,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кетудiң мекен-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жай парағы.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13 Ауылдық елдi   үнемі  01, 02,    -        -         -  кестелік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мекендердiң             03      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негізгі әлеу.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меттік-демогра.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фиялық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көрсеткiштерi.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нен тұратын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тіркелiмнiң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 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сын жандандыру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*) статақпарат 32-күнi тиiстi облыстық статистика басқармаларына модем арқылы жіберіледі.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Конъюнктуралық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Баяндама       айлық    01    ЖӘАОЖ, 15-күні     -     1. Баян.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"Қазақстан Рес.               ЭҚЖЖ,                    дама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публикасының                  МНЖ                      2. Қысқа.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әлеуметтiк-                                            ша стати.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экономикалық                                           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жай-күйi"                                             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 Қазақстан      айлық    01    ЖӘАОЖ, 25-күні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Республикасы.                 ЭҚЖЖ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әлеумет.                                           дары,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тiк-экономика.                                         баспасөз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лық даму үрдi.                                         хабарла.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сiн:                                                   малары,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                                             "Конъюнк.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өңiрлерiнiң                                            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экономика сек.                                         зерттеу.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торлары дең.                                           лер"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гейiнде талдау.                                        зеті,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параттық-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журналдары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Қазақстан      айлық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       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өнеркәсiптiк 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қаржы-эко.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номикалық 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күйiн конъюнк.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туралық зерт.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теулер нәтиже.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4 Қазақстан      тоқ. 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 сандық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өнеркәсiптiк 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қаржы-эко.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номикалық 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күйiн конъюнк.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туралық зерт.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теулер нәти.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5 Қазақстан      тоқ. 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 сандық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ауыл шаруа.  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шылығы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жай-күйiн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6 Қазақстан      айлық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       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сауда кәсiп. 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жай-күйiн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коньюнктуралық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 Қазақстан      тоқ. 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 сандық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сауда кәсiп. 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жай-күйiн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8 Қазақстан      тоқ. 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 сандық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құрылыс ұйым.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дарының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жай-күйiн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9 Қазақстан      тоқ. 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 сандық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көлiк кәсiп. 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жай-күйiн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10 Қазақстан      тоқ.   01, 02 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 сандық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байланыс кәсiп.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қаржы-экономи.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жай-күйiн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нәти.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11 Қазақстан      жылына 01, 02  ЖӘАОЖ, 15 мамыр     -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   2 рет          МНЖ,   және 15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өнеркәсiптiк                  ЭҚЖЖ   қараша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кәсiпорындары.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бәсекеге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қабiлетiн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12 Тұтынушыларды  айлық   01, 02 ЖӘАОЖ, 15-күні 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конъюнктуралық                МНЖ,   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                       ЭҚЖЖ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("Тұтынушылар.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сезу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индексi")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13 Қазақстан мен  айлық     01   Көрсет. 15-күні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ТМД елдерiнiң                 кіштер.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әлеуметтік-                   дің                      дары,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экономикалық                  жеке.                    журналдар,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дамуын салыс.                 леген                    баспасөз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тырмалы талдау                топтары                  хабарла.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бойынша                  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14 Кеден Одағы    айлық     01   Макро.  25-күні    -    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шартқа                 эконо.                   базасы,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қатысушы мемле.               микалық         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кеттер экономи.               көрсет.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касының даму                  кіштер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15 Жекелеген      айлық     01   ЕО-ның, 15-күні    -    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өңiрлер мен                   Еуроай.           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дүниежүзi елде.               мақтың,                  дары,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рiнiң әлеумет.                әлемнің                  баспасөз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тiк-экономика.                басқа                    хабарла.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лық даму үрдiс.               аймақ.                   малары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терi мен көкей.               тарын.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тестi мәселе.                 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лерiн талдау                  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16 Жекелеген      айлық     01   Өнімнің 20-күні    -    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тауарлардың                   жекеле.                  лық-ақ.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дүние жүзiлiк                 ген түр.                 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рыногының                     лері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конъюнктурасы                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Статистикалық тіркелімдер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Әкiмшiлік тiр. айлық  01, 02  барлық 15-күнге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келiмдi жүр.         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гізу          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 Жеке кәсiпкер.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лердiң тiзiлi.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мiн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мемлекеттiк айлық  01, 02  ЭҚЖЖ,  15-күні       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тiркеу туралы                 ӘАОЖ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куәлiк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салық       тоқ.   01, 02  ЭҚЖЖ,  30-күнге      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органдарының   сандық         ӘАОЖ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жиынтық eceбi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Жергiлiкті     айлық  01, 02  барлық 20-күнге      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бiрлiктердiң         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базасын жүргізу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4 Шағын 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кәсiпорын.  айлық  01, 02  барлық  15-күнге       ай сайынғы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дар, жеке                     жіктеу.                баяндаманың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кәсiпкерлер                   іштер            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шаруа                                          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қожалықтары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жедел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сараптау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шағын кәсiп тоқ.   01, 02  барлық  20-күнге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керлiк субъек. сандық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тiлерi қызметi.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нiң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көрсеткiштерi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5 Статистикалық  айлық  01, 02  барлық  30-күнге     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тiркелiмдi           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жүргiзу       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6 Тұрғын үй-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жайлардың тiр.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келiмiн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а) пайдалануға жарты  01, 02 үйлер.  20 сәуір, 20 ақпан,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берiлген және  жылдық        дің си. 10 қазан  1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шығып қалған                 патта.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үйлерді зерт.                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б) әрбiр ша.   жылдық 01, 02 үйлердің желтоқсан жеке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руашылық кітап.              сипатта.          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тарының дерек.               масы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жандандыру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в) қалалардағы бір.   01, 02 үйлердің желтоқсан жеке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тұрғын үйлердi жолғы         сипатта.          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іріктеп зерттеу              масы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 ӘТ мен СТ      тоқ.   01, 02 барлық  30-күнге      -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жiктеуiштер    сандық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кодтарын жан.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8 ӘТ-нiң басқа   үнемі    01      -    30-күнге      -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тіркелiмдерi.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өзара 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қимылы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9 Жыл басында    жылына 01, 02    -   1 ақпан       -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жiктеуiштер    1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кодтарын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10 Тiркелiмдер    жылдық   01      -   1 ақпан       -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сапасына баға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11 Кәсiпорындар   жылдық 01, 02  барлық 5 қаңтар 1 қараша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мен коммерция.       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лық емес ұйым.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дарды (есептi,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сауалнаманы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өңдеу)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сайынғы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12 Мемлекеттiк    жылдық 01, 02  ЭҚЖЖ, жеке          -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органдардан                   ӘАОЖ 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(министрлiк.     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терден, ведом.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стволардан,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әкiмдiктерден)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лицензиарлар.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дың тiзiмiн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13 Салалық бөлiм. жылдық 01, 02  барлық  жеке        -    тіркелім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дердiң жылдық                 жіктеу.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есептерiнiң                   іштер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бойынша Статис.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тикалық тiрке.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лiмдi жандан.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Басқа да статистикалық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Кәсiпорындарды жылдық  01, 02 барлық  жеке    жеке    ҚР ЭБЖМ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GINSIM моделiн                жіктеу. жоспар  жоспар  үшін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қолдану арқылы                іштер   бойынша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эксперименттiк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Статистикалық жарияланымдар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ҚР Статистика  жылдық 01, 02  барлық  жеке       х    Жылнамалық.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жөнiндегi      тоқ.           жіктеу. жоспар          тар, жинақ.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агенттiгiнiң   сандық         іштер   бойынша         тар,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статистикалық  айлық                                  тамалықтар,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жарияланымдары                                        журналдар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баяндамалар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2 "Өңiрдiң әлеу.  ай    02, 03  барлық  15-күні         Баяндама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меттiк-экономи. сайын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дамуы"  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туралы баяндама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орыс тiл.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3 "Өңiрдiң әлеу. ай    02, 03  барлық  15-күні           Анықта.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меттiк-эконо.  сайын         жіктеу.                   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микалық дамуы"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орыс тiл.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4 "Өңiр ауылы     тоқсан 02, 03 барлық  тоқса.          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(селосы) дамуы. сайын         жіктеу. нына             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ның мониторингi"              іштер   1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орыс тiл.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5 "Өңiрдiң қыс.  жылына 02, 03  барлық  ІІ               Жинақ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қаша статисти. 1 рет          жіктеу.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калық жылнама.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лығы"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тiк және орыс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6 Талдау жазба.  ай     02, 03  барлық  15-күні          Жазбалар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лары (өңiр     сайын          жіктеу.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экономикасының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салалары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ша)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тiк және орыс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тiлдерiнде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 "Өңiрдiң ста.  жылына 02, 03  барлық  ІІІ              Жинақ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тистикалық     1 рет          жіктеу.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жылнамалығы"                  іштер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және орыс тiл.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дерiнде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Қысқартулар тізімі: ЭҚЖЖ - Барлық экономикалық қызмет түрлерiнiң                               жалпы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МНЖ  - Меншiк нысандары мен түрлерiнiң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КМЖ  - Кәсiпорындар мөлшерлiлiгiнiң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жұмыспен қамтылу саны бойынша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ЭҚТӨЖ- Экономикалық қызмет түрлерi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өнiмдер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МБОБЖ- Мемлекеттiк және шаруашылық басқару                                 органдарын белгілеу жүйесi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ӘАОЖ - Әкiмшiлiк-аумақтық объектiлер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ЕҚ   - Еуропалық кауымдастық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МЖТЖ - Мақсаттар бойынша жеке тұтыну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ЭСЖ  - Экономика секторларының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КҰЖЖ - Кәсiпорындар мен ұйымдардың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жiктеуішi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ӨӨСЖ - Өнеркәсiп өнiмiнiң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жiктеуiшi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ШҰҚНЖ- Шаруашылық жүргiзудiң ұйымдастыру-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құқықтық нысандарының жiктеуiшi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