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3d49" w14:textId="51a3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25 мамырдағы N 477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28 ақпан N 215. Күші жойылды - ҚР Үкіметінің 2007.09.14. N 807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ғылым, техника және бiлiм беру саласындағы Мемлекеттiк сыйлықтары туралы" Қазақстан Республикасы Үкiметiнiң 1998 жылғы 25 мамырдағы N 477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15, 134-құжат)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қосымша осы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28 ақпандағы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215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жылғы 25 мамырдағы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477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Үкiметi жанындағы Қазақстан Республикасының ғылым, техника және бiлiм бepу саласындағы мемлекеттiк сыйлықтары жөнiндегi комиссиясының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 төралқасы: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Мұхаметжанов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Әлiмұлы             Министрiнiң орынбасары,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Беркiмбаева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Шәмша Көпбайқызы             және ғылым министрi,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Могильный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Валентинович         және ғылым министрлiгi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департаментiнiң директоры,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Әбиев   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Сапарбек Әбиұлы              және ғылым министрлiгi Ботаника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фитоинтродукция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Алтынбаев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Қапашұлы              Қорғаныс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Дәукеев  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Серiкбек Жүсiпбекұлы         ғылым академиясының 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Жолдасбеков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Мырзатай Жолдасбекұлы        және ғылым министрлiгi Л.Н.Гумилев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атындағы Еуразиялық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университетiнiң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Қалиев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Әлiмұлы                 Парламентi Мәжiлiсiнiң депутаты,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 академиясының академигi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Қожамқұлов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Әбдiсағиұлы          және ғылым министрлiгi Әл-Фараби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университетiнiң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Құл-Мұхаммед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 Mәдениет, ақпарат және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келiсiм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Нағманов                   - Қазақстан Республикасының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Қажымұрат Ыбырайұлы          және коммуникациялар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Нүсіпов 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Нүсiпұлы              және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Сейсмология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Самақова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Айткүл Байғазықызы           Қоршаған ортаны қорғау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Сейсембаев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Манас Ахметжарұлы            Денсаулық сақтау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А.Н.Сызғанов атындағы Хирургия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ғылыми орталығының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ресурстар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 мүшелерi: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Әдекенов                   - Қазақстан Республикасының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Серғазы Мыңжасарұлы          және ғылым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Биотехнологиялар жөнiндегi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орталығының бас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Арзықұлов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Жеткерген Әнесұлы            Денсаулық сақтау министрлiгi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онкология және радиология ғылыми-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зерттеу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Бекжанов                   - "Қазақстан Республикасы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Ғинаят Рахметоллаұлы         ресурстар академиясы"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бiрлестiгiнiң президентi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Бектұрғанов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Нұрәлi Сұлтанұлы             және ғылым вице-министрi,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Березин                    -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Элеозарович         ғылым академиясы Биология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медицина ғылымдары бөлiмшесiнiң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академик-хатшысы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Бишiмбаев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 Қозыкеұлы            және ғылым министрлігі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университетiнiң ректоры,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Ғазалиев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 Мәуленұлы            және ғылым министрлiгi Органикалық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синтез және көмір химиясы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Дробжев 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Иванович              және ғылым министрлiгi Ионосфера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институтының директоры,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Жүсіпов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Қазақбайұлы           Денсаулық сақтау министрлiгi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кардиология және iшкi аурулар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ғылыми зерттеу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Есболов 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Тiлектес Исабайұлы           және ғылым министрлiгi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аграрлық университетiнiң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Жәрменов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Әбдiрасыл Алдашұлы          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Минералдық шикiзатты кешендi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өңдеу жөнiндегі ұлттық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Жұбанов                    -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 Ахметұлы               ғылым академиясы Химия-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технологиялық ғылымдар бөлімшесінің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академик-хатшысы,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Жұмағұлов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 Министрiнiң Кеңсесi Әлеуметтiк-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мәдени даму бөлiмiнiң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Iзбасаров 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Дүйсебай Сайлаубайұлы        шаруашылығы министрлігі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өңдеу және тамақ өнеркәсiбi ғылыми-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өндiрiстiк орталығының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Қабдолов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Қабдолұлы           және ғылым министрлiгi Әл-Фараби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атындағы Қазақ мемлекеттiк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университетінің құрметті кафедра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меңгерушiсi,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Қадыржанов                 -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Камалұлы              ғылым академиясы физика-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математика ғылымдары бөлiмшесiнiң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академик-хатшысы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Қасымов 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Құлжабай Әбдiхалықұлы        және ғылым министрлiгi Әл-Фараби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атындағы Қазақ мемлекеттік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университеті дифференциалдық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теңдеулер мен математикалық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кафедрасының меңгерушісi,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Кенжәлиев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Бақдәулет Кенжәлiұлы         және ғылым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Металлургия және кен байыту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Қосынов                    - Қазақстан Республикасының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Олжабайұлы             және коммуникациялар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Аэроғарыш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Қошанов                    -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Қошанұлы             ғылым академиясы Қоғамдық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гуманитарлық ғылымдар бөлiмшесiнiң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академик-хатшысы,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академигі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Құсаинов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Әмірлан Айдарбекұлы          және ғылым министрлiгi Қазақ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сәулет-құрылыс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Мәжiбаев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Әбдiкәрiмұлы          Денсаулық сақтау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Педиатрия және балалар хирургиясы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ғылыми орталығының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Мұқашев  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Нығматұлы              ғылым академиясының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Нәдiров                    - Қазақстан Республикасы Инженерлiк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Нәдiр Кәрiмұлы               академиясының бірінші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академигi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Нысанбаев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Әбдiмәлiк Нысанбайұлы        және ғылым министрлiгi Философия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саясаттану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Өтелбай                    - М.В. Ломоносов атындағы Мәскеу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Мұхтарбай Өтелбайұлы         мемлекеттiк университетiнің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Қазақстандық филиалы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корреспондент-мүшесі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Сансызбай                  - Қазақстан Республикасының Aуыл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Рысбайұлы             шаруашылығы министрлiгi Mал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шаруашылығы және ветеринария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ғылыми өндірістік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Сұлтанғазин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Өмiрзақ Махмұтұлы            ғылым академиясының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Тойшыбеков                 - "Биоген" жабық үлгiдегi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Мәкен Молдабайұлы            қоғамының директоры,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корреспондент-мүшесі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Уәлиев    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Ғақып Уәлиұлы                және ғылым министрлiгi Механика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машинатану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ғылым академиясының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корреспондент-мүшесі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Шоқмайытов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Сләмбекұлы             және ғылым министрлiгi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заң академиясы Мемлекет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құқық институтының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корреспондент-мүшесi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