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0df0" w14:textId="c2b0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Үкiметінің 2001 жылғы 10 мамырдағы N 614 қаулысына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13 наурыздағы N 242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шамалар бiрлiктерiнiң эталондық базасын дамытудың кейбiр мәселелерi туралы" Қазақстан Республикасы Yкiметінiң 2001 жылғы 10 мамырдағы N 614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шамалар бiрлiктерiнiң эталондық базасын дамытудың 2001-2003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"Қажетті ресурстар және оларды қаржыландыру көздерi" деген 6-бөлiм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Қажеттi ресурстар және оларды қаржыландыру көздерi. Бағдарламаны қаржыландыру республикалық бюджет қаражаты есебiнен жүзеге асырылады, оның iшiнде жылдар бойынша: 2001 жылға - 105,8 млн. теңге, 2002 жылға - 110,988 млн. теңге, 2003 жылға - 248,879 млн.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шамалар бiрлiктерiнiң эталондық базасын дамытудың 2001-2003 жылдарға арналған бағдарламасын iске асыру жөнiндегi iс-шаралар жоспары" деген 8-бөлiм осы қаулыға қосымшаға сәйкес жазылсын.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Үкіметінің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13 наурыздағы N 242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Қазақстан Республикасының шамалар бірліктерінің эталондық </w:t>
      </w:r>
      <w:r>
        <w:br/>
      </w:r>
      <w:r>
        <w:rPr>
          <w:rFonts w:ascii="Times New Roman"/>
          <w:b/>
          <w:i w:val="false"/>
          <w:color w:val="000000"/>
        </w:rPr>
        <w:t xml:space="preserve">
базасын дамытудың 2001-2003 жылдарға арналған бағдарламасын </w:t>
      </w:r>
      <w:r>
        <w:br/>
      </w:r>
      <w:r>
        <w:rPr>
          <w:rFonts w:ascii="Times New Roman"/>
          <w:b/>
          <w:i w:val="false"/>
          <w:color w:val="000000"/>
        </w:rPr>
        <w:t xml:space="preserve">
іске асыру жөніндегі іс-шаралар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 Іс-шара    !Аяқталу! Орындалуына!Орындау!Болжамды!Қаржы.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 !нысаны ! жауаптылар !мерзімі!шығыстар!ландыру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 !       !            !       ! (млн.  !көзі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 !       !            !       ! теңге)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           2          3          4        5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Мынадай жабдық.  Қазақ. Қазақстан    2001 ж. 2001 ж.-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тарды сатып алу: стан   Республикасы IV тоқ. 100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1. Табиғи газ   Респуб. Индустрия    саны   (орындал.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бен мұнайда     ликасы. және сауда           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күкірт пен оның ның     министрлігі.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қосылыстарының  Үкіме.  нің 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құрамын анық.   тіне    дарттау,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тауға арналған  ақпарат метрология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анықтау шегi            және серти.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0,01 мг/кг              фикаттау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жабдық.      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2. МЕМСТ 8.024          комитеті,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-75 талаптарын          "ҚазМетрИн"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ескере отырып,          РМК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сұйық тығызды.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ғының мемлекет.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тік алғашқы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бiрлiк эталонын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құруға арналған,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ауқымы 650:2000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S=1,2х10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температурадағы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3. MEMCT 8.024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-75 талаптарын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ескере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сұйық тығыздығы.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эталонын құруға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ауқымы 650:2000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S=2,1х10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:0,5х10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-2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мақсаттағы ден.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симетрлер жиын.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4. 90:1800К,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0,05х10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-6 </w:t>
      </w:r>
      <w:r>
        <w:rPr>
          <w:rFonts w:ascii="Times New Roman"/>
          <w:b w:val="false"/>
          <w:i w:val="false"/>
          <w:color w:val="000000"/>
          <w:sz w:val="28"/>
        </w:rPr>
        <w:t xml:space="preserve">:25х10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-6 </w:t>
      </w:r>
      <w:r>
        <w:rPr>
          <w:rFonts w:ascii="Times New Roman"/>
          <w:b w:val="false"/>
          <w:i w:val="false"/>
          <w:color w:val="000000"/>
          <w:sz w:val="28"/>
        </w:rPr>
        <w:t xml:space="preserve">К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S=0,2х10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-8 </w:t>
      </w:r>
      <w:r>
        <w:rPr>
          <w:rFonts w:ascii="Times New Roman"/>
          <w:b w:val="false"/>
          <w:i w:val="false"/>
          <w:color w:val="000000"/>
          <w:sz w:val="28"/>
        </w:rPr>
        <w:t xml:space="preserve">:1,5х10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-8 </w:t>
      </w:r>
      <w:r>
        <w:rPr>
          <w:rFonts w:ascii="Times New Roman"/>
          <w:b w:val="false"/>
          <w:i w:val="false"/>
          <w:color w:val="000000"/>
          <w:sz w:val="28"/>
        </w:rPr>
        <w:t xml:space="preserve"> K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Ө=0,03х10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-8 </w:t>
      </w:r>
      <w:r>
        <w:rPr>
          <w:rFonts w:ascii="Times New Roman"/>
          <w:b w:val="false"/>
          <w:i w:val="false"/>
          <w:color w:val="000000"/>
          <w:sz w:val="28"/>
        </w:rPr>
        <w:t xml:space="preserve">:30х10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-8 </w:t>
      </w:r>
      <w:r>
        <w:rPr>
          <w:rFonts w:ascii="Times New Roman"/>
          <w:b w:val="false"/>
          <w:i w:val="false"/>
          <w:color w:val="000000"/>
          <w:sz w:val="28"/>
        </w:rPr>
        <w:t xml:space="preserve"> K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температураларының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ауқымында тығыз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денелердiң сызықтық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ұлғаюының температу.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ралық коэффициентi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бiрлiгінiң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кеттiк эталонын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5. 90:1800K,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0,3х10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-6 </w:t>
      </w:r>
      <w:r>
        <w:rPr>
          <w:rFonts w:ascii="Times New Roman"/>
          <w:b w:val="false"/>
          <w:i w:val="false"/>
          <w:color w:val="000000"/>
          <w:sz w:val="28"/>
        </w:rPr>
        <w:t xml:space="preserve">:25х10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б=0,25х10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-7 </w:t>
      </w:r>
      <w:r>
        <w:rPr>
          <w:rFonts w:ascii="Times New Roman"/>
          <w:b w:val="false"/>
          <w:i w:val="false"/>
          <w:color w:val="000000"/>
          <w:sz w:val="28"/>
        </w:rPr>
        <w:t xml:space="preserve">:10х10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температураларының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ауқымында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разрядты қатты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заттардың сызықтық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кеңеюiнiң темпера.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туралық коэффициентi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бiрлiгінiң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эталонын құруға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жабдық.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0,1:10 См/м S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=3х10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-4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=8х10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-4 </w:t>
      </w:r>
      <w:r>
        <w:rPr>
          <w:rFonts w:ascii="Times New Roman"/>
          <w:b w:val="false"/>
          <w:i w:val="false"/>
          <w:color w:val="000000"/>
          <w:sz w:val="28"/>
        </w:rPr>
        <w:t xml:space="preserve">ауқымында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электролит ерiтiн.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дiлерiнiң үлестi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 өткiзушiлi.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гiнiң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арнайы эталон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бiрлiгiн құруға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жабдық.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Өлшем шегi (0,01-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0,0001) моль/дм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нитрат-ион құрамын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бақылауға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Анықтау шегі 0,01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мг/кг май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спирттi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кезiнде нитрозаминдер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құрамын бақылауға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жабдық.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Сыну көрсеткiшi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1,2-ден 1,7-ге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дейiн ылғалдылық,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құрғақ заттар,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экстракт және қант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құрамын бақылауға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жабдық.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рН бiрлiгiнiң екi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эталонын құруға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жабдық 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материалдар (бiрі-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мемлекеттік, екiншiсi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жұмыс эталоны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ретiнде).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Анықтау шегі 0,001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мг/кг эталонды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автоматтық екi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сәулелi атомдық-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абсорбциялық спектро.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фотометр/заттар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химиялық құрамын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талдау аспаптарына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үлгiлердi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даярлау жабдығы.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Масса бiрлiгiнiң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эталондарын 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жабдықтауға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1 кг,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200г, 50г, 20г,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5г күшiне,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S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E </w:t>
      </w:r>
      <w:r>
        <w:rPr>
          <w:rFonts w:ascii="Times New Roman"/>
          <w:b w:val="false"/>
          <w:i w:val="false"/>
          <w:color w:val="000000"/>
          <w:sz w:val="28"/>
        </w:rPr>
        <w:t xml:space="preserve">=2х10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-4 </w:t>
      </w:r>
      <w:r>
        <w:rPr>
          <w:rFonts w:ascii="Times New Roman"/>
          <w:b w:val="false"/>
          <w:i w:val="false"/>
          <w:color w:val="000000"/>
          <w:sz w:val="28"/>
        </w:rPr>
        <w:t xml:space="preserve">:5х10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мг электронды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компараторлар.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Анықтау шегі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0,01 мг/кг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қоршаған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объектілерінде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ауыр металдар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тұзының құрамын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бақылауға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жабдық.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Мынадай жабдық.  Қазақ.  Қазақстан   2002 ж.  2002 ж.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тарды сатып алу  стан    Республи.   IV       - 100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немесе жаңғырту: Респуб. касы Индус. тоқсаны  (орын.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Анықтау шегі     ликасы. трия және            далды)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0,01 мг/кг       ның     сауда 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тамақ            Үкіме.  нистрлігі.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өнімдеріндегі    тіне    нің 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бифенил құрамын  ақпа.   дарттау,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бақылауға арнал. рат     метрология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эталондық            және серти.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жабдық.                  фикаттау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Спектр ауқымы 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315-тен 980нм            комитеті,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дейін, (0,1-             "ҚазМетрИн"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100)%, қант,             РМК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нитриттер және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сивуха майлары.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құрамын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бақылауға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эталондық жабдық.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Шығыс ауқымы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(0,057:2800)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/ч, 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y </w:t>
      </w:r>
      <w:r>
        <w:rPr>
          <w:rFonts w:ascii="Times New Roman"/>
          <w:b w:val="false"/>
          <w:i w:val="false"/>
          <w:color w:val="000000"/>
          <w:sz w:val="28"/>
        </w:rPr>
        <w:t xml:space="preserve">=(8:32)дюйм,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 /\ </w:t>
      </w:r>
      <w:r>
        <w:rPr>
          <w:rFonts w:ascii="Times New Roman"/>
          <w:b w:val="false"/>
          <w:i w:val="false"/>
          <w:color w:val="000000"/>
          <w:sz w:val="28"/>
        </w:rPr>
        <w:t xml:space="preserve">=0,01:0,05%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автоматты басқару,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ақпараты жинақтау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өңдеу жүйе.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сiмен мұнай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мұнай өнiмдерiнiң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көлемдi және жаппай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шығысы бiрлiгінiң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жұмыс эталонын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 үшiн құбыр.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пiспек автоматтан.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дырылған қондырғы.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 кешенi.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Мынадай жабдық.  Қазақ.  Қазақстан   2003 ж.  2003 ж.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тарды сатып алу  стан    Республи.   IV       - 185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немесе жаңғырту: Респуб. касы Индус. тоқсаны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17.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-7 </w:t>
      </w:r>
      <w:r>
        <w:rPr>
          <w:rFonts w:ascii="Times New Roman"/>
          <w:b w:val="false"/>
          <w:i w:val="false"/>
          <w:color w:val="000000"/>
          <w:sz w:val="28"/>
        </w:rPr>
        <w:t xml:space="preserve">:10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Па,  ликасы. 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5:10%,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-8 </w:t>
      </w:r>
      <w:r>
        <w:rPr>
          <w:rFonts w:ascii="Times New Roman"/>
          <w:b w:val="false"/>
          <w:i w:val="false"/>
          <w:color w:val="000000"/>
          <w:sz w:val="28"/>
        </w:rPr>
        <w:t xml:space="preserve">:10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-1  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ның    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Па, 10:30% ва.   Үкіме.  министрлігі.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куумметрлердi    тіне    нің 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қамтитын төмен   ақпарат дарттау,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абсолюттiк қысым         метрология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бірлiгінiң эта.          және серти.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лонын құруға             фикаттау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жабдық.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18. Температура.         комитеті,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режимi               "ҚазМетрИн"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минус 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С-дан          РМК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плюс 100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С-ға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дейiн ұстамдылық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қателiгі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+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ылғалдылығы 100%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-ға дейiн,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қателiгi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+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камераның қажетті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көлемi 10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климаттық камера.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19. (0:360)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дискреттiгi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-тан аспайтын,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S=0,01, Ө=0,02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көп қабырғалы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призманы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автоколлиматор.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ларды қамтитын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жазық бұрыш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бiрлiгінiң эта.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лонын құруға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жабдық.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20. (2,7:1300)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Па, б=0,01 %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абсолюттiк қысым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бірлiгінiң эта.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лонын құруға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жабдық.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21. МЕМСТ 8.065-85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талаптарын ескере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отырып, 200:1х10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/\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=0,06%:0,1%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бiрiншi дәрежелi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динамометр.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22. Бриннель шкаласы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қаттылық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бiрлiгiнiң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кеттiк эталонын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23. Эталондық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гирьлер: 1a дәрежелi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(МОЗМ Е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) 1мг-дан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500 мг-ға дейiн,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1г-дан 500 г-ға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дейiн,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жиынтықтар.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24. Виккерс шкаласы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қаттылық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бiрлiгiнiң мемлекет.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тiк эталонын құруға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жабдық.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25. Роквелл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Супер-Роквелл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шкаласы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қаттылық бiрлiгiнiң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эталонын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26.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температура эталонын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жете жабдықтау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жоғары оңды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компаратор (немесе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F-700 үлгiдегi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жалғаушысы).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27. C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H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СО, C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H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14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NO, СО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SО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H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 қоспасын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өңдейтiн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аттестаттайтын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эталондық көпфунк.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циялық автоматтан.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дырылған кешеннiң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жабдығы.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28. Физика-химия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шамаларының эталон.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рН құралдарының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эталонына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реперлiк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буферлi құймасы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(калий гидрофтолаты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молярлық қоспасы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0,05 моль/кг);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298,15 К температу.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расында электр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өткiзу үлесi 0,1-ден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 см/м-ге дейiн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электролиттiң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құймасының электр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өткiзу үлесiнiң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өлшем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жабдықтарының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эталонына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хлорлы калий құймасы.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29.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уақыт және жиiлiк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эталонын жаңғырту.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Мемлекеттік эта. Қазақ.  Қазақстан   IV тоқ. 2001 ж.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лондарға техни.  Респуб. Республи.   сан,    - 5,8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калық қызмет     ликасы. касы Индус. жыл     2002 ж.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көрсету және     ның     трия және   сайын   -8,988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оларды бiрге     Үкіме.  сауда мини.         (орын.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алып жүру:       тіне    стрлігінің          далды)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30. Шама бiрлiк. ақпарат Стандарттау,        2003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терiнiң эталон.          метрология          -18,879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дарын мемлекет.          және серти.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аралық және              фикаттау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халықаралық,  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сондай-ақ шет            комитеті,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елдердiң ұлттық          "ҚазМетрИн"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эталондарын жыл          РМК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сайынғы салыс.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тыру және тексеру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жұмыстарын жүр.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гiзу.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31. Эталондардың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белгiленген тех.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никалық талапта.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рына сәйкестiгін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анықтау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дәлелдеу мақса.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тында кезеңді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тексерiстердi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жүргiзу.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32. Эталондарды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сақтау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қолдану жағдай.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ларын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33. Эталондарды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жаңғырту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шығыс материалдары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материалдар сатып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34. Қолданыстағы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эталондарды жөн.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деудi жүргiзу.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35. Сатып алынатын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қолданыстағы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эталондарды күту.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Мемлекеттік са.  Қазақ.  Қазақстан   2002 ж.  2002 ж.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раптамадан өткен стан    Республи.   IV       - 2 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Астана қаласын.  Респуб. касы Индус. тоқсаны  (орын.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эталон ор.  ликасы. трия және            далды)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талығы құрылы.   ның     сауда 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техника-   Үкіме.  нистрлігі.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экономикалық     тіне    нің 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негіздемесін     ақпа.   дарттау,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дайындау         рат     метрология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және серти.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фикаттау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"ҚазМетрИн"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РМК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Мемлекеттік са.  Қазақ.  Қазақстан   2003 ж.  2003 ж.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раптамадан өткен стан    Республи.   IV       - 45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Астана қаласын.  Респуб. касы Индус. тоқсаны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эталон ор.  ликасы. 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талығы құрылы.   ның     сауда 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жобалау-   Үкіме.  нистрлігі.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сметалық құжат.  тіне    нің 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тамасын әзірлеу  ақпа.   дарттау,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     метрология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және серти.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фикаттау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"ҚазМетрИн"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РМК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