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f157" w14:textId="dfff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министрлігінің биоресурстарды қорғау жөніндегi жекелеген мемлекеттiк мекемелерiн қайта ұйымдастыру
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14 наурыздағы N 247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Ауыл шаруашылығы министрлiгiнiң "Балқаш биоресурстарды қорғау жөніндегi аймақтық мекемесi" мемлекеттiк мекемесi Қазақстан Республикасы Ауыл шаруашылығы министрлігінің "Балқаш-Алакөл балық ресурстарын қорғау және балық аулауды реттеу жөнiндегi бассейндiк басқармасы" және Қазақстан Республикасы Ауыл шаруашылығы министрлiгiнің "Зайсан-Ертiс балық ресурстарын қорғау және балық аулауды реттеу жөнiндегi бассейндiк басқармасы" мемлекеттiк мекемелерiне бөлу жолымен қайта ұйымдастырылсын.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министрлiгiнiң "Солтүстiк Каспий биоресурстарды қорғау жөнiндегi аймақтық мекемесi" мемлекеттiк мекемесi Қазақстан Республикасы Ауыл шаруашылығы министрлiгінің "Орал-Каспий облысаралық балық ресурстарын қорғау және балық аулауды реттеу жөніндегi бассейндiк басқармасы" мемлекеттiк мекемесi болып қайта аталсын.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3-тармақтың күші жойылды - ҚР Үкіметінің 2004.06.01. N 604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Ауыл шаруашылығы министрлiгi заңнамада белгiленген тәртiппен осы қаулыны iске асыру жөнiндегi қажеттi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